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52" w:rsidP="00C37FE1" w:rsidRDefault="00E23652">
      <w:bookmarkStart w:name="bm_txtAanhef" w:id="0"/>
      <w:bookmarkStart w:name="bm_start" w:id="1"/>
    </w:p>
    <w:p w:rsidR="00E23652" w:rsidP="00C37FE1" w:rsidRDefault="00E23652">
      <w:r>
        <w:t xml:space="preserve">Geachte voorzitter, </w:t>
      </w:r>
    </w:p>
    <w:p w:rsidR="00E23652" w:rsidP="00C37FE1" w:rsidRDefault="00E23652"/>
    <w:p w:rsidRPr="00C37FE1" w:rsidR="00C37FE1" w:rsidP="00C37FE1" w:rsidRDefault="00E23652">
      <w:r>
        <w:t>Graag bieden wij u hierbij het verslag aan van de 1</w:t>
      </w:r>
      <w:r w:rsidR="002F6CE5">
        <w:t>6</w:t>
      </w:r>
      <w:r w:rsidRPr="00E23652">
        <w:rPr>
          <w:vertAlign w:val="superscript"/>
        </w:rPr>
        <w:t>e</w:t>
      </w:r>
      <w:r w:rsidR="00925321">
        <w:t xml:space="preserve"> V</w:t>
      </w:r>
      <w:r>
        <w:t xml:space="preserve">ergadering van </w:t>
      </w:r>
      <w:r w:rsidR="00A23717">
        <w:t>verdragspartijen bij het Statuut</w:t>
      </w:r>
      <w:r>
        <w:t xml:space="preserve"> van Rome, die plaatsvond van 4 t/m 14 december 2017 in New York. </w:t>
      </w:r>
      <w:r w:rsidR="00D122D5">
        <w:t xml:space="preserve"> </w:t>
      </w:r>
      <w:bookmarkEnd w:id="0"/>
      <w:bookmarkEnd w:id="1"/>
      <w:r w:rsidR="002D4824">
        <w:t xml:space="preserve"> </w:t>
      </w:r>
    </w:p>
    <w:p w:rsidR="00C37FE1" w:rsidP="00C37FE1" w:rsidRDefault="00CD537D">
      <w:bookmarkStart w:name="bm_txtend" w:id="2"/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2F6C89" w:rsidTr="00CD537D">
        <w:tc>
          <w:tcPr>
            <w:tcW w:w="2500" w:type="pct"/>
          </w:tcPr>
          <w:p w:rsidRPr="00C37FE1" w:rsidR="002F6C89" w:rsidP="002F6C89" w:rsidRDefault="00CD537D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CD537D" w:rsidRDefault="00CD537D">
            <w:bookmarkStart w:name="bm_groetam" w:id="4"/>
            <w:r>
              <w:t xml:space="preserve">De Minister </w:t>
            </w:r>
            <w:bookmarkEnd w:id="4"/>
            <w:r>
              <w:t>van Justitie en Veiligheid</w:t>
            </w:r>
            <w:r w:rsidR="0032591B">
              <w:t>,</w:t>
            </w:r>
            <w:r>
              <w:t xml:space="preserve"> </w:t>
            </w:r>
          </w:p>
        </w:tc>
      </w:tr>
      <w:tr w:rsidRPr="00C37FE1" w:rsidR="004B0BDA" w:rsidTr="00CD537D">
        <w:tc>
          <w:tcPr>
            <w:tcW w:w="2500" w:type="pct"/>
          </w:tcPr>
          <w:p w:rsidR="00CD537D" w:rsidP="002F6C89" w:rsidRDefault="00CD537D">
            <w:bookmarkStart w:name="bm_groet1" w:id="5"/>
          </w:p>
          <w:p w:rsidR="00CD537D" w:rsidP="002F6C89" w:rsidRDefault="00CD537D"/>
          <w:p w:rsidR="00CD537D" w:rsidP="002F6C89" w:rsidRDefault="00CD537D"/>
          <w:p w:rsidR="00CD537D" w:rsidP="002F6C89" w:rsidRDefault="00CD537D">
            <w:bookmarkStart w:name="_GoBack" w:id="6"/>
            <w:bookmarkEnd w:id="6"/>
          </w:p>
          <w:p w:rsidRPr="00C37FE1" w:rsidR="004B0BDA" w:rsidP="002F6C89" w:rsidRDefault="00CD537D">
            <w:r>
              <w:t>Halbe Zijlstra</w:t>
            </w:r>
            <w:bookmarkEnd w:id="5"/>
          </w:p>
        </w:tc>
        <w:tc>
          <w:tcPr>
            <w:tcW w:w="2500" w:type="pct"/>
          </w:tcPr>
          <w:p w:rsidR="00CD537D" w:rsidP="002F6C89" w:rsidRDefault="00CD537D">
            <w:bookmarkStart w:name="bm_groetam1" w:id="7"/>
          </w:p>
          <w:p w:rsidR="00CD537D" w:rsidP="002F6C89" w:rsidRDefault="00CD537D"/>
          <w:p w:rsidR="00CD537D" w:rsidP="002F6C89" w:rsidRDefault="00CD537D"/>
          <w:p w:rsidR="00CD537D" w:rsidP="002F6C89" w:rsidRDefault="00CD537D"/>
          <w:bookmarkEnd w:id="7"/>
          <w:p w:rsidRPr="00C37FE1" w:rsidR="004B0BDA" w:rsidP="00CD537D" w:rsidRDefault="00CD537D">
            <w:r>
              <w:t xml:space="preserve">Ferdinand Grapperhaus </w:t>
            </w:r>
          </w:p>
        </w:tc>
      </w:tr>
    </w:tbl>
    <w:p w:rsidRPr="00825019" w:rsidR="00825019" w:rsidP="00D36B95" w:rsidRDefault="00C37FE1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87" w:rsidRDefault="008F5987">
      <w:r>
        <w:separator/>
      </w:r>
    </w:p>
    <w:p w:rsidR="008F5987" w:rsidRDefault="008F5987"/>
  </w:endnote>
  <w:endnote w:type="continuationSeparator" w:id="0">
    <w:p w:rsidR="008F5987" w:rsidRDefault="008F5987">
      <w:r>
        <w:continuationSeparator/>
      </w:r>
    </w:p>
    <w:p w:rsidR="008F5987" w:rsidRDefault="008F5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E" w:rsidRDefault="003A0F8E">
    <w:pPr>
      <w:pStyle w:val="Footer"/>
    </w:pPr>
  </w:p>
  <w:p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>
      <w:trPr>
        <w:trHeight w:hRule="exact" w:val="240"/>
      </w:trPr>
      <w:tc>
        <w:tcPr>
          <w:tcW w:w="7752" w:type="dxa"/>
          <w:shd w:val="clear" w:color="auto" w:fill="auto"/>
        </w:tcPr>
        <w:p w:rsidR="003A0F8E" w:rsidRDefault="003A0F8E" w:rsidP="002B153C">
          <w:r>
            <w:t>VERTROUWELIJK</w:t>
          </w:r>
        </w:p>
      </w:tc>
      <w:tc>
        <w:tcPr>
          <w:tcW w:w="2148" w:type="dxa"/>
        </w:tcPr>
        <w:p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CD537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CD537D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>
      <w:trPr>
        <w:trHeight w:hRule="exact" w:val="240"/>
      </w:trPr>
      <w:tc>
        <w:tcPr>
          <w:tcW w:w="7752" w:type="dxa"/>
          <w:shd w:val="clear" w:color="auto" w:fill="auto"/>
        </w:tcPr>
        <w:p w:rsidR="003A0F8E" w:rsidRDefault="003A0F8E" w:rsidP="002B153C">
          <w:bookmarkStart w:id="13" w:name="bmVoettekst1"/>
        </w:p>
      </w:tc>
      <w:tc>
        <w:tcPr>
          <w:tcW w:w="2148" w:type="dxa"/>
        </w:tcPr>
        <w:p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CD537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CD537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CD537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CD537D">
              <w:t>1</w:t>
            </w:r>
          </w:fldSimple>
        </w:p>
      </w:tc>
    </w:tr>
    <w:bookmarkEnd w:id="13"/>
  </w:tbl>
  <w:p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>
      <w:trPr>
        <w:trHeight w:hRule="exact" w:val="240"/>
      </w:trPr>
      <w:tc>
        <w:tcPr>
          <w:tcW w:w="7752" w:type="dxa"/>
          <w:shd w:val="clear" w:color="auto" w:fill="auto"/>
        </w:tcPr>
        <w:p w:rsidR="003A0F8E" w:rsidRDefault="003A0F8E" w:rsidP="00023E9A"/>
      </w:tc>
      <w:tc>
        <w:tcPr>
          <w:tcW w:w="2148" w:type="dxa"/>
        </w:tcPr>
        <w:p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CD537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32591B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CD537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32591B">
              <w:t>1</w:t>
            </w:r>
          </w:fldSimple>
        </w:p>
      </w:tc>
    </w:tr>
  </w:tbl>
  <w:p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87" w:rsidRDefault="008F5987">
      <w:r>
        <w:separator/>
      </w:r>
    </w:p>
    <w:p w:rsidR="008F5987" w:rsidRDefault="008F5987"/>
  </w:footnote>
  <w:footnote w:type="continuationSeparator" w:id="0">
    <w:p w:rsidR="008F5987" w:rsidRDefault="008F5987">
      <w:r>
        <w:continuationSeparator/>
      </w:r>
    </w:p>
    <w:p w:rsidR="008F5987" w:rsidRDefault="008F59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E" w:rsidRDefault="003A0F8E">
    <w:pPr>
      <w:pStyle w:val="Header"/>
    </w:pPr>
  </w:p>
  <w:p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FB2EB1" w:rsidRDefault="00CD537D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 Multilat Instellingen en Mensenrecht</w:t>
                                </w:r>
                                <w:bookmarkEnd w:id="9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3A0F8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DF54D9" w:rsidRDefault="003A0F8E" w:rsidP="004F44C2"/>
                            </w:tc>
                          </w:tr>
                          <w:bookmarkStart w:id="11" w:name="bm_date2"/>
                          <w:bookmarkEnd w:id="11"/>
                          <w:tr w:rsidR="003A0F8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CD537D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3A0F8E" w:rsidRDefault="00CD537D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Minbuza-2017.</w:t>
                                </w:r>
                                <w:bookmarkEnd w:id="12"/>
                              </w:p>
                              <w:p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6E69873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3109679" w14:textId="77777777" w:rsidR="003A0F8E" w:rsidRPr="00FB2EB1" w:rsidRDefault="00CD537D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 Multilat Instellingen en Mensenrecht</w:t>
                          </w:r>
                          <w:bookmarkEnd w:id="13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3A0F8E" w14:paraId="5C00D48C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174E1A1" w14:textId="77777777" w:rsidR="003A0F8E" w:rsidRPr="00DF54D9" w:rsidRDefault="003A0F8E" w:rsidP="004F44C2"/>
                      </w:tc>
                    </w:tr>
                    <w:bookmarkStart w:id="15" w:name="bm_date2"/>
                    <w:bookmarkEnd w:id="15"/>
                    <w:tr w:rsidR="003A0F8E" w:rsidRPr="00496319" w14:paraId="1434E030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26E6F0C1" w14:textId="77777777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CD537D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04AED331" w14:textId="77777777" w:rsidR="003A0F8E" w:rsidRDefault="00CD537D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Minbuza-2017.</w:t>
                          </w:r>
                          <w:bookmarkEnd w:id="16"/>
                        </w:p>
                        <w:p w14:paraId="41E89F52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6D19EBAF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B894B48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673934F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3A0F8E" w:rsidRPr="00740712" w:rsidRDefault="003A0F8E" w:rsidP="004F44C2"/>
  <w:p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E" w:rsidRDefault="003A0F8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CD537D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CD537D" w:rsidRPr="007F1074" w:rsidRDefault="00CD537D" w:rsidP="00D20117">
                                <w:pPr>
                                  <w:pStyle w:val="Huisstijl-Adres"/>
                                </w:pPr>
                                <w:bookmarkStart w:id="14" w:name="bm_addressfrom"/>
                                <w:r>
                                  <w:rPr>
                                    <w:b/>
                                  </w:rPr>
                                  <w:t>Ministerie van Buitenlandse Zaken</w:t>
                                </w:r>
                                <w:r w:rsidR="003A0F8E" w:rsidRPr="00CD537D">
                                  <w:br/>
                                </w:r>
                                <w:r>
                                  <w:t>Rijnstraat 8</w:t>
                                </w:r>
                                <w:r>
                                  <w:br/>
                                  <w:t>2515 XP</w:t>
                                </w:r>
                                <w:r w:rsidR="003A0F8E" w:rsidRPr="00CD537D">
                                  <w:t xml:space="preserve"> Den Haag</w:t>
                                </w:r>
                                <w:r w:rsidR="003A0F8E" w:rsidRPr="00CD537D">
                                  <w:br/>
                                  <w:t>Postbus 20061</w:t>
                                </w:r>
                                <w:r w:rsidR="003A0F8E" w:rsidRPr="00CD537D">
                                  <w:br/>
                                  <w:t>Nederland</w:t>
                                </w:r>
                                <w:r w:rsidR="003A0F8E" w:rsidRPr="00CD537D">
                                  <w:fldChar w:fldCharType="begin"/>
                                </w:r>
                                <w:r w:rsidR="003A0F8E" w:rsidRPr="00CD537D">
                                  <w:instrText xml:space="preserve"> IF  </w:instrText>
                                </w:r>
                                <w:r w:rsidR="003A0F8E" w:rsidRPr="00CD537D">
                                  <w:fldChar w:fldCharType="begin"/>
                                </w:r>
                                <w:r w:rsidR="003A0F8E" w:rsidRPr="00CD537D">
                                  <w:instrText xml:space="preserve"> DOCPROPERTY "BZ_UseCountry" </w:instrText>
                                </w:r>
                                <w:r w:rsidR="003A0F8E" w:rsidRPr="00CD537D">
                                  <w:fldChar w:fldCharType="separate"/>
                                </w:r>
                                <w:r w:rsidRPr="00CD537D">
                                  <w:instrText>N</w:instrText>
                                </w:r>
                                <w:r w:rsidR="003A0F8E" w:rsidRPr="00CD537D">
                                  <w:fldChar w:fldCharType="end"/>
                                </w:r>
                                <w:r w:rsidR="003A0F8E" w:rsidRPr="00CD537D">
                                  <w:instrText>="Y" "</w:instrText>
                                </w:r>
                                <w:r w:rsidR="003A0F8E" w:rsidRPr="00CD537D">
                                  <w:fldChar w:fldCharType="begin"/>
                                </w:r>
                                <w:r w:rsidR="003A0F8E" w:rsidRPr="00CD537D">
                                  <w:instrText xml:space="preserve"> DOCPROPERTY "L_HomeCountry" </w:instrText>
                                </w:r>
                                <w:r w:rsidR="003A0F8E" w:rsidRPr="00CD537D">
                                  <w:fldChar w:fldCharType="separate"/>
                                </w:r>
                                <w:r w:rsidR="003A0F8E" w:rsidRPr="00CD537D">
                                  <w:instrText>Nederland</w:instrText>
                                </w:r>
                                <w:r w:rsidR="003A0F8E" w:rsidRPr="00CD537D">
                                  <w:fldChar w:fldCharType="end"/>
                                </w:r>
                                <w:r w:rsidR="003A0F8E" w:rsidRPr="00CD537D">
                                  <w:instrText>" ""</w:instrText>
                                </w:r>
                                <w:r w:rsidR="003A0F8E" w:rsidRPr="00CD537D">
                                  <w:fldChar w:fldCharType="end"/>
                                </w:r>
                                <w:r w:rsidR="003A0F8E" w:rsidRPr="00CD537D">
                                  <w:br/>
                                  <w:t>www.rijksoverheid.nl</w:t>
                                </w:r>
                                <w:bookmarkStart w:id="15" w:name="bm_ministerie"/>
                                <w:bookmarkStart w:id="16" w:name="bm_aministerie"/>
                                <w:bookmarkEnd w:id="14"/>
                              </w:p>
                              <w:p w:rsidR="003A0F8E" w:rsidRPr="00CD537D" w:rsidRDefault="00CD537D" w:rsidP="0032591B">
                                <w:pPr>
                                  <w:pStyle w:val="Huisstijl-Adres"/>
                                </w:pPr>
                                <w:r>
                                  <w:rPr>
                                    <w:b/>
                                  </w:rPr>
                                  <w:t>Ministerie van Justitie en Veiligheid</w:t>
                                </w:r>
                                <w:r>
                                  <w:rPr>
                                    <w:b/>
                                  </w:rPr>
                                  <w:br/>
                                </w:r>
                                <w:r w:rsidRPr="00CD537D">
                                  <w:t>Turfmarkt 147</w:t>
                                </w:r>
                                <w:r w:rsidRPr="00CD537D">
                                  <w:br/>
                                  <w:t>2511 DP Den Haag</w:t>
                                </w:r>
                                <w:r w:rsidRPr="00CD537D">
                                  <w:br/>
                                  <w:t>Postbus 20301</w:t>
                                </w:r>
                                <w:r w:rsidRPr="00CD537D">
                                  <w:br/>
                                  <w:t>Nederland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7341B7">
                                  <w:rPr>
                                    <w:b/>
                                  </w:rPr>
                                  <w:br/>
                                </w:r>
                                <w:r w:rsidR="007341B7" w:rsidRPr="007341B7">
                                  <w:t>www. Rijksoverheid.nl</w:t>
                                </w:r>
                                <w:bookmarkStart w:id="17" w:name="bm_email"/>
                                <w:bookmarkEnd w:id="15"/>
                                <w:bookmarkEnd w:id="16"/>
                                <w:bookmarkEnd w:id="17"/>
                              </w:p>
                            </w:tc>
                          </w:tr>
                          <w:tr w:rsidR="007341B7" w:rsidRPr="00CD537D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7341B7" w:rsidRDefault="007341B7" w:rsidP="00973C3C">
                                <w:pPr>
                                  <w:pStyle w:val="Huisstijl-Adres"/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3A0F8E" w:rsidRPr="00CD537D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CD537D" w:rsidRDefault="003A0F8E" w:rsidP="00BC4AE3"/>
                            </w:tc>
                          </w:tr>
                          <w:tr w:rsidR="003A0F8E" w:rsidRPr="00CD537D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CD537D" w:rsidRDefault="00A432F6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CD537D" w:rsidRPr="00CD537D">
                                    <w:t>Onze Referentie</w:t>
                                  </w:r>
                                </w:fldSimple>
                              </w:p>
                              <w:p w:rsidR="003A0F8E" w:rsidRPr="00CD537D" w:rsidRDefault="00CD537D" w:rsidP="00BC4AE3">
                                <w:pPr>
                                  <w:pStyle w:val="Huisstijl-Gegeven"/>
                                </w:pPr>
                                <w:bookmarkStart w:id="18" w:name="bm_reference"/>
                                <w:r w:rsidRPr="00CD537D">
                                  <w:t>Minbuza-2017.</w:t>
                                </w:r>
                                <w:bookmarkEnd w:id="18"/>
                                <w:r w:rsidR="0032591B">
                                  <w:t>1327681</w:t>
                                </w:r>
                              </w:p>
                              <w:p w:rsidR="003A0F8E" w:rsidRPr="00CD537D" w:rsidRDefault="008F5987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CD537D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CD537D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CD537D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CD537D" w:rsidRPr="00CD537D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CD537D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:rsidR="003A0F8E" w:rsidRPr="00CD537D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9" w:name="bm_nummer"/>
                                <w:bookmarkEnd w:id="19"/>
                              </w:p>
                              <w:p w:rsidR="003A0F8E" w:rsidRPr="00CD537D" w:rsidRDefault="00A432F6" w:rsidP="007F2529">
                                <w:pPr>
                                  <w:pStyle w:val="Huisstijl-Kopje"/>
                                </w:pPr>
                                <w:fldSimple w:instr=" DOCPROPERTY  L_ENCLOSURES  \* MERGEFORMAT ">
                                  <w:r w:rsidR="00CD537D" w:rsidRPr="00CD537D">
                                    <w:t>Bijlage(n)</w:t>
                                  </w:r>
                                </w:fldSimple>
                              </w:p>
                              <w:p w:rsidR="003A0F8E" w:rsidRPr="00CD537D" w:rsidRDefault="00CD537D" w:rsidP="00BC4AE3">
                                <w:pPr>
                                  <w:pStyle w:val="Huisstijl-Gegeven"/>
                                </w:pPr>
                                <w:bookmarkStart w:id="20" w:name="bm_enclosures"/>
                                <w:r w:rsidRPr="00CD537D">
                                  <w:t>1</w:t>
                                </w:r>
                                <w:bookmarkEnd w:id="20"/>
                              </w:p>
                              <w:p w:rsidR="003A0F8E" w:rsidRPr="00CD537D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CD537D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3A0F8E" w:rsidRPr="00CD537D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3A0F8E" w:rsidRPr="00CD537D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CD537D">
                      <w:tc>
                        <w:tcPr>
                          <w:tcW w:w="2160" w:type="dxa"/>
                          <w:shd w:val="clear" w:color="auto" w:fill="auto"/>
                        </w:tcPr>
                        <w:p w:rsidR="00CD537D" w:rsidRPr="007F1074" w:rsidRDefault="00CD537D" w:rsidP="00D20117">
                          <w:pPr>
                            <w:pStyle w:val="Huisstijl-Adres"/>
                          </w:pPr>
                          <w:bookmarkStart w:id="21" w:name="bm_addressfrom"/>
                          <w:r>
                            <w:rPr>
                              <w:b/>
                            </w:rPr>
                            <w:t>Ministerie van Buitenlandse Zaken</w:t>
                          </w:r>
                          <w:r w:rsidR="003A0F8E" w:rsidRPr="00CD537D">
                            <w:br/>
                          </w:r>
                          <w:r>
                            <w:t>Rijnstraat 8</w:t>
                          </w:r>
                          <w:r>
                            <w:br/>
                            <w:t>2515 XP</w:t>
                          </w:r>
                          <w:r w:rsidR="003A0F8E" w:rsidRPr="00CD537D">
                            <w:t xml:space="preserve"> Den Haag</w:t>
                          </w:r>
                          <w:r w:rsidR="003A0F8E" w:rsidRPr="00CD537D">
                            <w:br/>
                            <w:t>Postbus 20061</w:t>
                          </w:r>
                          <w:r w:rsidR="003A0F8E" w:rsidRPr="00CD537D">
                            <w:br/>
                            <w:t>Nederland</w:t>
                          </w:r>
                          <w:r w:rsidR="003A0F8E" w:rsidRPr="00CD537D">
                            <w:fldChar w:fldCharType="begin"/>
                          </w:r>
                          <w:r w:rsidR="003A0F8E" w:rsidRPr="00CD537D">
                            <w:instrText xml:space="preserve"> IF  </w:instrText>
                          </w:r>
                          <w:r w:rsidR="003A0F8E" w:rsidRPr="00CD537D">
                            <w:fldChar w:fldCharType="begin"/>
                          </w:r>
                          <w:r w:rsidR="003A0F8E" w:rsidRPr="00CD537D">
                            <w:instrText xml:space="preserve"> DOCPROPERTY "BZ_UseCountry" </w:instrText>
                          </w:r>
                          <w:r w:rsidR="003A0F8E" w:rsidRPr="00CD537D">
                            <w:fldChar w:fldCharType="separate"/>
                          </w:r>
                          <w:r w:rsidRPr="00CD537D">
                            <w:instrText>N</w:instrText>
                          </w:r>
                          <w:r w:rsidR="003A0F8E" w:rsidRPr="00CD537D">
                            <w:fldChar w:fldCharType="end"/>
                          </w:r>
                          <w:r w:rsidR="003A0F8E" w:rsidRPr="00CD537D">
                            <w:instrText>="Y" "</w:instrText>
                          </w:r>
                          <w:r w:rsidR="003A0F8E" w:rsidRPr="00CD537D">
                            <w:fldChar w:fldCharType="begin"/>
                          </w:r>
                          <w:r w:rsidR="003A0F8E" w:rsidRPr="00CD537D">
                            <w:instrText xml:space="preserve"> DOCPROPERTY "L_HomeCountry" </w:instrText>
                          </w:r>
                          <w:r w:rsidR="003A0F8E" w:rsidRPr="00CD537D">
                            <w:fldChar w:fldCharType="separate"/>
                          </w:r>
                          <w:r w:rsidR="003A0F8E" w:rsidRPr="00CD537D">
                            <w:instrText>Nederland</w:instrText>
                          </w:r>
                          <w:r w:rsidR="003A0F8E" w:rsidRPr="00CD537D">
                            <w:fldChar w:fldCharType="end"/>
                          </w:r>
                          <w:r w:rsidR="003A0F8E" w:rsidRPr="00CD537D">
                            <w:instrText>" ""</w:instrText>
                          </w:r>
                          <w:r w:rsidR="003A0F8E" w:rsidRPr="00CD537D">
                            <w:fldChar w:fldCharType="end"/>
                          </w:r>
                          <w:r w:rsidR="003A0F8E" w:rsidRPr="00CD537D">
                            <w:br/>
                            <w:t>www.rijksoverheid.nl</w:t>
                          </w:r>
                          <w:bookmarkStart w:id="22" w:name="bm_ministerie"/>
                          <w:bookmarkStart w:id="23" w:name="bm_aministerie"/>
                          <w:bookmarkEnd w:id="21"/>
                        </w:p>
                        <w:p w:rsidR="003A0F8E" w:rsidRPr="00CD537D" w:rsidRDefault="00CD537D" w:rsidP="0032591B">
                          <w:pPr>
                            <w:pStyle w:val="Huisstijl-Adres"/>
                          </w:pPr>
                          <w:r>
                            <w:rPr>
                              <w:b/>
                            </w:rPr>
                            <w:t>Ministerie van Justitie en Veiligheid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CD537D">
                            <w:t>Turfmarkt 147</w:t>
                          </w:r>
                          <w:r w:rsidRPr="00CD537D">
                            <w:br/>
                            <w:t>2511 DP Den Haag</w:t>
                          </w:r>
                          <w:r w:rsidRPr="00CD537D">
                            <w:br/>
                            <w:t>Postbus 20301</w:t>
                          </w:r>
                          <w:r w:rsidRPr="00CD537D">
                            <w:br/>
                            <w:t>Nederland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7341B7">
                            <w:rPr>
                              <w:b/>
                            </w:rPr>
                            <w:br/>
                          </w:r>
                          <w:r w:rsidR="007341B7" w:rsidRPr="007341B7">
                            <w:t>www. Rijksoverheid.nl</w:t>
                          </w:r>
                          <w:bookmarkStart w:id="24" w:name="bm_email"/>
                          <w:bookmarkEnd w:id="22"/>
                          <w:bookmarkEnd w:id="23"/>
                          <w:bookmarkEnd w:id="24"/>
                        </w:p>
                      </w:tc>
                    </w:tr>
                    <w:tr w:rsidR="007341B7" w:rsidRPr="00CD537D">
                      <w:tc>
                        <w:tcPr>
                          <w:tcW w:w="2160" w:type="dxa"/>
                          <w:shd w:val="clear" w:color="auto" w:fill="auto"/>
                        </w:tcPr>
                        <w:p w:rsidR="007341B7" w:rsidRDefault="007341B7" w:rsidP="00973C3C">
                          <w:pPr>
                            <w:pStyle w:val="Huisstijl-Adres"/>
                            <w:rPr>
                              <w:b/>
                            </w:rPr>
                          </w:pPr>
                        </w:p>
                      </w:tc>
                    </w:tr>
                    <w:tr w:rsidR="003A0F8E" w:rsidRPr="00CD537D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Pr="00CD537D" w:rsidRDefault="003A0F8E" w:rsidP="00BC4AE3"/>
                      </w:tc>
                    </w:tr>
                    <w:tr w:rsidR="003A0F8E" w:rsidRPr="00CD537D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Pr="00CD537D" w:rsidRDefault="00A432F6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CD537D" w:rsidRPr="00CD537D">
                              <w:t>Onze Referentie</w:t>
                            </w:r>
                          </w:fldSimple>
                        </w:p>
                        <w:p w:rsidR="003A0F8E" w:rsidRPr="00CD537D" w:rsidRDefault="00CD537D" w:rsidP="00BC4AE3">
                          <w:pPr>
                            <w:pStyle w:val="Huisstijl-Gegeven"/>
                          </w:pPr>
                          <w:bookmarkStart w:id="25" w:name="bm_reference"/>
                          <w:r w:rsidRPr="00CD537D">
                            <w:t>Minbuza-2017.</w:t>
                          </w:r>
                          <w:bookmarkEnd w:id="25"/>
                          <w:r w:rsidR="0032591B">
                            <w:t>1327681</w:t>
                          </w:r>
                        </w:p>
                        <w:p w:rsidR="003A0F8E" w:rsidRPr="00CD537D" w:rsidRDefault="008F5987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CD537D">
                            <w:rPr>
                              <w:vanish/>
                            </w:rPr>
                            <w:fldChar w:fldCharType="begin"/>
                          </w:r>
                          <w:r w:rsidRPr="00CD537D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CD537D">
                            <w:rPr>
                              <w:vanish/>
                            </w:rPr>
                            <w:fldChar w:fldCharType="separate"/>
                          </w:r>
                          <w:r w:rsidR="00CD537D" w:rsidRPr="00CD537D">
                            <w:rPr>
                              <w:vanish/>
                            </w:rPr>
                            <w:t>Uw Referentie</w:t>
                          </w:r>
                          <w:r w:rsidRPr="00CD537D">
                            <w:rPr>
                              <w:vanish/>
                            </w:rPr>
                            <w:fldChar w:fldCharType="end"/>
                          </w:r>
                        </w:p>
                        <w:p w:rsidR="003A0F8E" w:rsidRPr="00CD537D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6" w:name="bm_nummer"/>
                          <w:bookmarkEnd w:id="26"/>
                        </w:p>
                        <w:p w:rsidR="003A0F8E" w:rsidRPr="00CD537D" w:rsidRDefault="00A432F6" w:rsidP="007F2529">
                          <w:pPr>
                            <w:pStyle w:val="Huisstijl-Kopje"/>
                          </w:pPr>
                          <w:fldSimple w:instr=" DOCPROPERTY  L_ENCLOSURES  \* MERGEFORMAT ">
                            <w:r w:rsidR="00CD537D" w:rsidRPr="00CD537D">
                              <w:t>Bijlage(n)</w:t>
                            </w:r>
                          </w:fldSimple>
                        </w:p>
                        <w:p w:rsidR="003A0F8E" w:rsidRPr="00CD537D" w:rsidRDefault="00CD537D" w:rsidP="00BC4AE3">
                          <w:pPr>
                            <w:pStyle w:val="Huisstijl-Gegeven"/>
                          </w:pPr>
                          <w:bookmarkStart w:id="27" w:name="bm_enclosures"/>
                          <w:r w:rsidRPr="00CD537D">
                            <w:t>1</w:t>
                          </w:r>
                          <w:bookmarkEnd w:id="27"/>
                        </w:p>
                        <w:p w:rsidR="003A0F8E" w:rsidRPr="00CD537D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CD537D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3A0F8E" w:rsidRPr="00CD537D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3A0F8E" w:rsidRPr="00CD537D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3A0F8E" w:rsidRPr="00BC3B53" w:rsidRDefault="003A0F8E" w:rsidP="00717318">
          <w:pPr>
            <w:pStyle w:val="Huisstijl-NAW"/>
          </w:pPr>
        </w:p>
      </w:tc>
    </w:tr>
    <w:tr w:rsidR="003A0F8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CD537D" w:rsidRPr="00CD537D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CD537D" w:rsidRPr="00CD537D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CD537D" w:rsidRPr="00CD537D">
              <w:rPr>
                <w:bCs/>
                <w:lang w:val="en-US"/>
              </w:rPr>
              <w:t>4</w:t>
            </w:r>
          </w:fldSimple>
        </w:p>
        <w:p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3A0F8E" w:rsidRPr="008C5110" w:rsidRDefault="003A0F8E" w:rsidP="008C5110">
          <w:pPr>
            <w:jc w:val="center"/>
          </w:pPr>
        </w:p>
      </w:tc>
    </w:tr>
    <w:tr w:rsidR="003A0F8E">
      <w:trPr>
        <w:trHeight w:hRule="exact" w:val="400"/>
      </w:trPr>
      <w:tc>
        <w:tcPr>
          <w:tcW w:w="7520" w:type="dxa"/>
          <w:shd w:val="clear" w:color="auto" w:fill="auto"/>
        </w:tcPr>
        <w:p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>
      <w:trPr>
        <w:trHeight w:val="240"/>
      </w:trPr>
      <w:tc>
        <w:tcPr>
          <w:tcW w:w="7520" w:type="dxa"/>
          <w:shd w:val="clear" w:color="auto" w:fill="auto"/>
        </w:tcPr>
        <w:p w:rsidR="003A0F8E" w:rsidRPr="00035E67" w:rsidRDefault="003A0F8E" w:rsidP="0032591B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CD537D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r w:rsidR="0032591B">
            <w:rPr>
              <w:rFonts w:cs="Verdana"/>
              <w:szCs w:val="18"/>
            </w:rPr>
            <w:t>11 januari 2018</w:t>
          </w:r>
        </w:p>
      </w:tc>
    </w:tr>
    <w:tr w:rsidR="003A0F8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3A0F8E" w:rsidRPr="001F182C" w:rsidRDefault="003A0F8E" w:rsidP="00CB5FD5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CD537D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28" w:name="bm_subject"/>
          <w:r w:rsidR="00CB5FD5">
            <w:t>Verslag van de 16</w:t>
          </w:r>
          <w:r w:rsidR="00CB5FD5" w:rsidRPr="00CB5FD5">
            <w:rPr>
              <w:vertAlign w:val="superscript"/>
            </w:rPr>
            <w:t>e</w:t>
          </w:r>
          <w:r w:rsidR="00CB5FD5">
            <w:t xml:space="preserve"> </w:t>
          </w:r>
          <w:r w:rsidR="00925321">
            <w:t>V</w:t>
          </w:r>
          <w:r w:rsidR="00CD537D">
            <w:t xml:space="preserve">ergadering van verdragspartijen bij het Statuut van Rome </w:t>
          </w:r>
          <w:bookmarkEnd w:id="28"/>
        </w:p>
      </w:tc>
    </w:tr>
  </w:tbl>
  <w:p w:rsidR="003A0F8E" w:rsidRDefault="003A0F8E" w:rsidP="00BC4AE3">
    <w:pPr>
      <w:pStyle w:val="Header"/>
    </w:pPr>
  </w:p>
  <w:p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7D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2F6CE5"/>
    <w:rsid w:val="0030032B"/>
    <w:rsid w:val="00312597"/>
    <w:rsid w:val="00314773"/>
    <w:rsid w:val="0032591B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41B7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1074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5987"/>
    <w:rsid w:val="008F67E9"/>
    <w:rsid w:val="008F6D77"/>
    <w:rsid w:val="009016FA"/>
    <w:rsid w:val="009101A3"/>
    <w:rsid w:val="00910642"/>
    <w:rsid w:val="00917A20"/>
    <w:rsid w:val="00921C86"/>
    <w:rsid w:val="00923961"/>
    <w:rsid w:val="0092532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23717"/>
    <w:rsid w:val="00A30E68"/>
    <w:rsid w:val="00A34AA0"/>
    <w:rsid w:val="00A408F0"/>
    <w:rsid w:val="00A432F6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B5FD5"/>
    <w:rsid w:val="00CC3B34"/>
    <w:rsid w:val="00CD362D"/>
    <w:rsid w:val="00CD537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3652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81E8CE"/>
  <w15:docId w15:val="{718F203A-E49D-4DFA-9F6F-B829E8C9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276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322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2018-01-11T13:07:00.0000000Z</dcterms:created>
  <dcterms:modified xsi:type="dcterms:W3CDTF">2018-01-11T13:07:00.0000000Z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3</vt:i4>
  </property>
  <property fmtid="{D5CDD505-2E9C-101B-9397-08002B2CF9AE}" pid="36" name="bz_commissie">
    <vt:lpwstr>0</vt:lpwstr>
  </property>
  <property fmtid="{D5CDD505-2E9C-101B-9397-08002B2CF9AE}" pid="37" name="bz_directie">
    <vt:r8>28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van de 16e vergadering van verdragspartijen bij het Statuut van Rome 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december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2</vt:lpwstr>
  </property>
  <property fmtid="{D5CDD505-2E9C-101B-9397-08002B2CF9AE}" pid="50" name="bz_bijlage">
    <vt:lpwstr>1</vt:lpwstr>
  </property>
  <property fmtid="{D5CDD505-2E9C-101B-9397-08002B2CF9AE}" pid="51" name="bz_nummerbz">
    <vt:lpwstr>Minbuza-2017.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0x01010071F55C4B75E0774BBB8ADD05F5EA06DE</vt:lpwstr>
  </property>
  <property fmtid="{D5CDD505-2E9C-101B-9397-08002B2CF9AE}" pid="55" name="BZ_Country">
    <vt:lpwstr>4;#Not applicable|ec01d90b-9d0f-4785-8785-e1ea615196bf</vt:lpwstr>
  </property>
  <property fmtid="{D5CDD505-2E9C-101B-9397-08002B2CF9AE}" pid="56" name="BZ_Forum">
    <vt:lpwstr>5;#Not applicable|0049e722-bfb1-4a3f-9d08-af7366a9af40</vt:lpwstr>
  </property>
  <property fmtid="{D5CDD505-2E9C-101B-9397-08002B2CF9AE}" pid="57" name="BZ_Theme">
    <vt:lpwstr>1;#International courts|6cbbc9b9-827d-482a-b84b-e325c617f699;#2;#International crime|a16a1cb4-b897-4ccd-ac8d-08c75118e72b;#3;#International law|c3ccc6b0-9272-4627-b7a1-3f29178c4f7c</vt:lpwstr>
  </property>
  <property fmtid="{D5CDD505-2E9C-101B-9397-08002B2CF9AE}" pid="58" name="BZ_Classification">
    <vt:lpwstr>6;#Niet-gerubriceerd|d92c6340-bc14-4cb2-a9a6-6deda93c493b</vt:lpwstr>
  </property>
</Properties>
</file>