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900CE5"/>
        <w:p w:rsidR="00241BB9" w:rsidRDefault="0092535C">
          <w:pPr>
            <w:spacing w:line="240" w:lineRule="auto"/>
          </w:pPr>
        </w:p>
      </w:sdtContent>
    </w:sdt>
    <w:p w:rsidR="00CD5856" w:rsidRDefault="00900CE5">
      <w:pPr>
        <w:spacing w:line="240" w:lineRule="auto"/>
      </w:pPr>
    </w:p>
    <w:p w:rsidR="00CD5856" w:rsidRDefault="00900CE5"/>
    <w:p w:rsidR="00CD5856" w:rsidRDefault="00900CE5"/>
    <w:p w:rsidR="00CD5856" w:rsidRDefault="00900CE5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2A2669">
      <w:pPr>
        <w:pStyle w:val="Huisstijl-Aanhef"/>
      </w:pPr>
      <w:r>
        <w:t>Geachte voorzitter,</w:t>
      </w:r>
    </w:p>
    <w:p w:rsidR="00EE20DC" w:rsidP="00EE20DC" w:rsidRDefault="002A2669">
      <w:r>
        <w:t>Hierbij doe ik uw Kamer de nota naar aanleiding van het verslag alsmede een</w:t>
      </w:r>
    </w:p>
    <w:p w:rsidRPr="008D59C5" w:rsidR="008D59C5" w:rsidP="00EE20DC" w:rsidRDefault="002A2669">
      <w:r>
        <w:t>nota van wijziging toekomen inzake het wetsvoorstel houdende w</w:t>
      </w:r>
      <w:r w:rsidRPr="00EE20DC">
        <w:t>ijziging van diverse wetten in verband met de invoering van de Wet toetreding zorgaanbieders (Aanpassingswet Wet toetreding zorgaanbieders)</w:t>
      </w:r>
      <w:r>
        <w:t xml:space="preserve"> (Kamerstukken 34 768).</w:t>
      </w:r>
    </w:p>
    <w:p w:rsidRPr="008D59C5" w:rsidR="00334C45" w:rsidRDefault="00900CE5"/>
    <w:p w:rsidR="005D6BA4" w:rsidP="005D6BA4" w:rsidRDefault="005D6BA4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5D6BA4" w:rsidP="005D6BA4" w:rsidRDefault="005D6BA4">
      <w:pPr>
        <w:spacing w:line="240" w:lineRule="auto"/>
        <w:rPr>
          <w:noProof/>
        </w:rPr>
      </w:pPr>
      <w:r>
        <w:rPr>
          <w:noProof/>
        </w:rPr>
        <w:t xml:space="preserve"> </w:t>
      </w:r>
    </w:p>
    <w:p w:rsidR="005D6BA4" w:rsidP="005D6BA4" w:rsidRDefault="005D6BA4">
      <w:pPr>
        <w:spacing w:line="240" w:lineRule="auto"/>
        <w:rPr>
          <w:noProof/>
        </w:rPr>
      </w:pPr>
      <w:r>
        <w:rPr>
          <w:noProof/>
        </w:rPr>
        <w:t>de minister voor Medische Zorg</w:t>
      </w:r>
    </w:p>
    <w:p w:rsidR="005D6BA4" w:rsidP="005D6BA4" w:rsidRDefault="005D6BA4">
      <w:pPr>
        <w:spacing w:line="240" w:lineRule="auto"/>
        <w:rPr>
          <w:noProof/>
        </w:rPr>
      </w:pPr>
      <w:r>
        <w:rPr>
          <w:noProof/>
        </w:rPr>
        <w:t>en Sport,</w:t>
      </w:r>
    </w:p>
    <w:p w:rsidR="005D6BA4" w:rsidP="005D6BA4" w:rsidRDefault="005D6BA4">
      <w:pPr>
        <w:spacing w:line="240" w:lineRule="auto"/>
        <w:rPr>
          <w:noProof/>
        </w:rPr>
      </w:pPr>
    </w:p>
    <w:p w:rsidR="005D6BA4" w:rsidP="005D6BA4" w:rsidRDefault="005D6BA4">
      <w:pPr>
        <w:spacing w:line="240" w:lineRule="auto"/>
        <w:rPr>
          <w:noProof/>
        </w:rPr>
      </w:pPr>
    </w:p>
    <w:p w:rsidR="005D6BA4" w:rsidP="005D6BA4" w:rsidRDefault="005D6BA4">
      <w:pPr>
        <w:spacing w:line="240" w:lineRule="auto"/>
        <w:rPr>
          <w:noProof/>
        </w:rPr>
      </w:pPr>
    </w:p>
    <w:p w:rsidR="005D6BA4" w:rsidP="005D6BA4" w:rsidRDefault="005D6BA4">
      <w:pPr>
        <w:spacing w:line="240" w:lineRule="auto"/>
        <w:rPr>
          <w:noProof/>
        </w:rPr>
      </w:pPr>
    </w:p>
    <w:p w:rsidR="00BC481F" w:rsidP="005D6BA4" w:rsidRDefault="005D6BA4">
      <w:pPr>
        <w:spacing w:line="240" w:lineRule="auto"/>
        <w:rPr>
          <w:noProof/>
        </w:rPr>
      </w:pPr>
      <w:r>
        <w:rPr>
          <w:noProof/>
        </w:rPr>
        <w:t>Bruno Bruins</w:t>
      </w:r>
    </w:p>
    <w:p w:rsidR="00523C02" w:rsidP="00793AA0" w:rsidRDefault="00900CE5">
      <w:pPr>
        <w:spacing w:line="240" w:lineRule="auto"/>
        <w:rPr>
          <w:noProof/>
        </w:rPr>
      </w:pPr>
    </w:p>
    <w:sectPr w:rsidR="00523C02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4A3" w:rsidRDefault="00B924A3" w:rsidP="00B924A3">
      <w:pPr>
        <w:spacing w:line="240" w:lineRule="auto"/>
      </w:pPr>
      <w:r>
        <w:separator/>
      </w:r>
    </w:p>
  </w:endnote>
  <w:endnote w:type="continuationSeparator" w:id="0">
    <w:p w:rsidR="00B924A3" w:rsidRDefault="00B924A3" w:rsidP="00B924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39" w:rsidRDefault="0092535C">
    <w:pPr>
      <w:pStyle w:val="Voettekst"/>
    </w:pPr>
    <w:r w:rsidRPr="0092535C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2A2669" w:rsidP="00DC7639">
                <w:pPr>
                  <w:pStyle w:val="Huisstijl-Paginanummer"/>
                </w:pPr>
                <w:r>
                  <w:t xml:space="preserve">Pagina </w:t>
                </w:r>
                <w:r w:rsidR="0092535C">
                  <w:fldChar w:fldCharType="begin"/>
                </w:r>
                <w:r>
                  <w:instrText xml:space="preserve"> PAGE    \* MERGEFORMAT </w:instrText>
                </w:r>
                <w:r w:rsidR="0092535C">
                  <w:fldChar w:fldCharType="separate"/>
                </w:r>
                <w:r w:rsidR="00900CE5">
                  <w:rPr>
                    <w:noProof/>
                  </w:rPr>
                  <w:t>1</w:t>
                </w:r>
                <w:r w:rsidR="0092535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900CE5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4A3" w:rsidRDefault="00B924A3" w:rsidP="00B924A3">
      <w:pPr>
        <w:spacing w:line="240" w:lineRule="auto"/>
      </w:pPr>
      <w:r>
        <w:separator/>
      </w:r>
    </w:p>
  </w:footnote>
  <w:footnote w:type="continuationSeparator" w:id="0">
    <w:p w:rsidR="00B924A3" w:rsidRDefault="00B924A3" w:rsidP="00B924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2A2669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92535C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A2669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2A2669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2A2669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2A2669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2A2669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92535C">
                <w:pPr>
                  <w:pStyle w:val="Huisstijl-Referentiegegevens"/>
                </w:pPr>
                <w:fldSimple w:instr=" DOCPROPERTY  KenmerkVWS  \* MERGEFORMAT ">
                  <w:r w:rsidR="00793AA0">
                    <w:t>1096707-161335-WJZ</w:t>
                  </w:r>
                </w:fldSimple>
              </w:p>
              <w:p w:rsidR="00CD5856" w:rsidRPr="002B504F" w:rsidRDefault="002A2669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2A2669" w:rsidRDefault="002A2669">
                <w:pPr>
                  <w:pStyle w:val="Huisstijl-Referentiegegevens"/>
                </w:pPr>
                <w:r>
                  <w:t>2</w:t>
                </w:r>
              </w:p>
              <w:p w:rsidR="00CD5856" w:rsidRPr="009A31BF" w:rsidRDefault="0092535C">
                <w:pPr>
                  <w:pStyle w:val="Huisstijl-Referentiegegevens"/>
                </w:pPr>
                <w:r w:rsidRPr="00763E81">
                  <w:fldChar w:fldCharType="begin"/>
                </w:r>
                <w:r w:rsidR="002A2669">
                  <w:instrText xml:space="preserve"> DOCPROPERTY  Bijlagen  \* MERGEFORMAT </w:instrText>
                </w:r>
                <w:r w:rsidRPr="00763E81">
                  <w:fldChar w:fldCharType="end"/>
                </w:r>
              </w:p>
              <w:p w:rsidR="00CD5856" w:rsidRDefault="002A2669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92535C">
                <w:pPr>
                  <w:pStyle w:val="Huisstijl-Referentiegegevens"/>
                </w:pPr>
                <w:r>
                  <w:fldChar w:fldCharType="begin"/>
                </w:r>
                <w:r w:rsidR="002A2669">
                  <w:instrText xml:space="preserve"> DOCPROPERTY  KenmerkAfzender  \* MERGEFORMAT </w:instrText>
                </w:r>
                <w:r>
                  <w:fldChar w:fldCharType="end"/>
                </w:r>
                <w:r w:rsidR="002A2669">
                  <w:t xml:space="preserve"> </w:t>
                </w:r>
              </w:p>
              <w:p w:rsidR="00CD5856" w:rsidRDefault="002A2669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900CE5"/>
            </w:txbxContent>
          </v:textbox>
          <w10:wrap anchorx="page" anchory="page"/>
        </v:shape>
      </w:pict>
    </w:r>
    <w:r w:rsidR="0092535C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2A2669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</w:r>
                <w:r w:rsidR="005D6BA4">
                  <w:t>21 december 2017</w:t>
                </w:r>
              </w:p>
              <w:p w:rsidR="00CD5856" w:rsidRDefault="002A2669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</w:r>
                <w:r w:rsidRPr="00EE20DC">
                  <w:t>Wijziging van diverse wetten in verband met de invoering van de Wet toetreding zorgaanbieders (Aanpassingswet Wet toetreding zorgaanbieders)</w:t>
                </w:r>
              </w:p>
              <w:p w:rsidR="00CD5856" w:rsidRDefault="00900CE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92535C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900CE5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92535C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A2669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92535C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2A2669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92535C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A2669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92535C">
                <w:pPr>
                  <w:pStyle w:val="Huisstijl-Referentiegegevens"/>
                </w:pPr>
                <w:fldSimple w:instr=" DOCPROPERTY  KenmerkVWS  \* MERGEFORMAT ">
                  <w:r w:rsidR="00793AA0">
                    <w:t>1096707-161335-WJZ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A2669">
                <w:pPr>
                  <w:pStyle w:val="Huisstijl-Paginanummer"/>
                </w:pPr>
                <w:r>
                  <w:t xml:space="preserve">Pagina </w:t>
                </w:r>
                <w:r w:rsidR="0092535C">
                  <w:fldChar w:fldCharType="begin"/>
                </w:r>
                <w:r>
                  <w:instrText xml:space="preserve"> PAGE    \* MERGEFORMAT </w:instrText>
                </w:r>
                <w:r w:rsidR="0092535C">
                  <w:fldChar w:fldCharType="separate"/>
                </w:r>
                <w:r w:rsidR="00793AA0">
                  <w:rPr>
                    <w:noProof/>
                  </w:rPr>
                  <w:t>2</w:t>
                </w:r>
                <w:r w:rsidR="0092535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 w:rsidR="00793AA0">
                    <w:rPr>
                      <w:noProof/>
                    </w:rPr>
                    <w:t>2</w:t>
                  </w:r>
                </w:fldSimple>
              </w:p>
              <w:p w:rsidR="00CD5856" w:rsidRDefault="00900CE5"/>
              <w:p w:rsidR="00CD5856" w:rsidRDefault="00900CE5">
                <w:pPr>
                  <w:pStyle w:val="Huisstijl-Paginanummer"/>
                </w:pPr>
              </w:p>
              <w:p w:rsidR="00CD5856" w:rsidRDefault="00900CE5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92535C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2A2669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26 juni 2014</w:t>
                    </w:r>
                  </w:sdtContent>
                </w:sdt>
              </w:p>
              <w:p w:rsidR="00CD5856" w:rsidRDefault="002A2669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900CE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2A2669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2A2669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A2669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2A2669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2A2669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2A2669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2A2669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2A2669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2A2669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2A2669">
                <w:pPr>
                  <w:pStyle w:val="Huisstijl-Referentiegegevens"/>
                </w:pPr>
                <w:r>
                  <w:t>KENMERK</w:t>
                </w:r>
              </w:p>
              <w:p w:rsidR="00CD5856" w:rsidRDefault="002A2669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2A2669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A2669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A2669">
                <w:pPr>
                  <w:pStyle w:val="Huisstijl-Paginanummer"/>
                </w:pPr>
                <w:r>
                  <w:t xml:space="preserve">Pagina </w:t>
                </w:r>
                <w:r w:rsidR="0092535C">
                  <w:fldChar w:fldCharType="begin"/>
                </w:r>
                <w:r>
                  <w:instrText xml:space="preserve"> PAGE    \* MERGEFORMAT </w:instrText>
                </w:r>
                <w:r w:rsidR="0092535C">
                  <w:fldChar w:fldCharType="separate"/>
                </w:r>
                <w:r>
                  <w:rPr>
                    <w:noProof/>
                  </w:rPr>
                  <w:t>1</w:t>
                </w:r>
                <w:r w:rsidR="0092535C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900CE5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2A2669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CBA062E2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D0608F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1EBF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226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A8A2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A43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64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A4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C02C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B924A3"/>
    <w:rsid w:val="002A2669"/>
    <w:rsid w:val="005D6BA4"/>
    <w:rsid w:val="0062019B"/>
    <w:rsid w:val="00793AA0"/>
    <w:rsid w:val="00900CE5"/>
    <w:rsid w:val="0092535C"/>
    <w:rsid w:val="00B924A3"/>
    <w:rsid w:val="00DA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62</ap:Words>
  <ap:Characters>342</ap:Characters>
  <ap:DocSecurity>4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2017-12-18T08:37:00.0000000Z</lastPrinted>
  <dcterms:created xsi:type="dcterms:W3CDTF">2017-12-21T15:17:00.0000000Z</dcterms:created>
  <dcterms:modified xsi:type="dcterms:W3CDTF">2017-12-21T15:17:00.0000000Z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1096707-161335-WJZ</vt:lpwstr>
  </property>
  <property fmtid="{D5CDD505-2E9C-101B-9397-08002B2CF9AE}" pid="8" name="Naam">
    <vt:lpwstr>Vreken, I.S. (Ime)</vt:lpwstr>
  </property>
  <property fmtid="{D5CDD505-2E9C-101B-9397-08002B2CF9AE}" pid="9" name="NaamOndertekenaar">
    <vt:lpwstr>Bruno Bruins</vt:lpwstr>
  </property>
  <property fmtid="{D5CDD505-2E9C-101B-9397-08002B2CF9AE}" pid="10" name="RolOndertekenaar">
    <vt:lpwstr>de minister voor Medische Zorg en Sport</vt:lpwstr>
  </property>
  <property fmtid="{D5CDD505-2E9C-101B-9397-08002B2CF9AE}" pid="11" name="ContentTypeId">
    <vt:lpwstr>0x010100D83DA7EADDD41F46BC1A600EBB56FA33</vt:lpwstr>
  </property>
</Properties>
</file>