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DD4EB9" w:rsidTr="00DD4EB9">
        <w:trPr>
          <w:trHeight w:val="289" w:hRule="exact"/>
        </w:trPr>
        <w:tc>
          <w:tcPr>
            <w:tcW w:w="929" w:type="dxa"/>
          </w:tcPr>
          <w:p w:rsidRPr="00434042" w:rsidR="00DD4EB9" w:rsidP="00DD4EB9" w:rsidRDefault="00DD4EB9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DD4EB9" w:rsidP="000A54E7" w:rsidRDefault="00610BB6">
            <w:r>
              <w:t>21 december 2017</w:t>
            </w:r>
            <w:bookmarkStart w:name="_GoBack" w:id="0"/>
            <w:bookmarkEnd w:id="0"/>
          </w:p>
        </w:tc>
      </w:tr>
      <w:tr w:rsidRPr="00434042" w:rsidR="00DD4EB9" w:rsidTr="00DD4EB9">
        <w:trPr>
          <w:trHeight w:val="368"/>
        </w:trPr>
        <w:tc>
          <w:tcPr>
            <w:tcW w:w="929" w:type="dxa"/>
          </w:tcPr>
          <w:p w:rsidR="00DD4EB9" w:rsidP="00DD4EB9" w:rsidRDefault="00DD4EB9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DD4EB9" w:rsidP="000A54E7" w:rsidRDefault="00DD4EB9">
            <w:r>
              <w:t xml:space="preserve">Schriftelijk overleg over de brief d.d. 10 oktober 2017 over het rapport van een incidenteel onderzoek van de Inspectie van het Onderwijs bij de </w:t>
            </w:r>
            <w:proofErr w:type="spellStart"/>
            <w:r>
              <w:t>Islamic</w:t>
            </w:r>
            <w:proofErr w:type="spellEnd"/>
            <w:r>
              <w:t xml:space="preserve"> University of </w:t>
            </w:r>
            <w:proofErr w:type="spellStart"/>
            <w:r>
              <w:t>Applied</w:t>
            </w:r>
            <w:proofErr w:type="spellEnd"/>
            <w:r>
              <w:t xml:space="preserve"> Sciences Europe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D4EB9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4EB9" w:rsidP="00DD4EB9" w:rsidRDefault="00DD4EB9">
            <w:r>
              <w:t>De Voorzitter van de Tweede Kamer der Staten-Generaal</w:t>
            </w:r>
          </w:p>
          <w:p w:rsidR="00DD4EB9" w:rsidP="00DD4EB9" w:rsidRDefault="00DD4EB9">
            <w:r>
              <w:t>Postbus 20018</w:t>
            </w:r>
          </w:p>
          <w:p w:rsidR="00DD4EB9" w:rsidP="00DD4EB9" w:rsidRDefault="00DD4EB9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DD4EB9" w:rsidTr="00461257">
        <w:tc>
          <w:tcPr>
            <w:tcW w:w="2160" w:type="dxa"/>
          </w:tcPr>
          <w:p w:rsidRPr="004E6BCF" w:rsidR="00DD4EB9" w:rsidP="00DD4EB9" w:rsidRDefault="00DD4EB9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Hoger Onderwijs en Studiefinanciering</w:t>
            </w:r>
          </w:p>
          <w:p w:rsidR="00DD4EB9" w:rsidP="00DD4EB9" w:rsidRDefault="00DD4EB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DD4EB9" w:rsidP="00DD4EB9" w:rsidRDefault="00DD4EB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DD4EB9" w:rsidP="00DD4EB9" w:rsidRDefault="00DD4EB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DD4EB9" w:rsidP="00DD4EB9" w:rsidRDefault="00DD4EB9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A32073" w:rsidR="00DD4EB9" w:rsidP="00DD4EB9" w:rsidRDefault="00DD4EB9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DD4EB9" w:rsidTr="00461257">
        <w:trPr>
          <w:trHeight w:val="200" w:hRule="exact"/>
        </w:trPr>
        <w:tc>
          <w:tcPr>
            <w:tcW w:w="2160" w:type="dxa"/>
          </w:tcPr>
          <w:p w:rsidRPr="00356D2B" w:rsidR="00DD4EB9" w:rsidP="00461257" w:rsidRDefault="00DD4EB9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DD4EB9" w:rsidTr="00461257">
        <w:trPr>
          <w:trHeight w:val="450"/>
        </w:trPr>
        <w:tc>
          <w:tcPr>
            <w:tcW w:w="2160" w:type="dxa"/>
          </w:tcPr>
          <w:p w:rsidR="00DD4EB9" w:rsidP="00DD4EB9" w:rsidRDefault="00DD4EB9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DD4EB9" w:rsidP="00461257" w:rsidRDefault="00E748D5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1287476</w:t>
            </w:r>
          </w:p>
        </w:tc>
      </w:tr>
    </w:tbl>
    <w:p w:rsidR="00E9294D" w:rsidP="00DD4EB9" w:rsidRDefault="00E9294D"/>
    <w:p w:rsidR="00DD4EB9" w:rsidP="00DD4EB9" w:rsidRDefault="00DD4EB9">
      <w:r>
        <w:t xml:space="preserve">Hierbij zend ik u mijn bijdrage aan het schriftelijk overleg over de brief d.d. 10 oktober 2017 over het rapport van een incidenteel onderzoek van de Inspectie van het Onderwijs bij de </w:t>
      </w:r>
      <w:proofErr w:type="spellStart"/>
      <w:r>
        <w:t>Islamic</w:t>
      </w:r>
      <w:proofErr w:type="spellEnd"/>
      <w:r>
        <w:t xml:space="preserve"> University of </w:t>
      </w:r>
      <w:proofErr w:type="spellStart"/>
      <w:r>
        <w:t>Applied</w:t>
      </w:r>
      <w:proofErr w:type="spellEnd"/>
      <w:r>
        <w:t xml:space="preserve"> Sciences Europe. </w:t>
      </w:r>
    </w:p>
    <w:p w:rsidR="00DD4EB9" w:rsidRDefault="00DD4EB9"/>
    <w:p w:rsidRPr="006A0C96" w:rsidR="00DD4EB9" w:rsidRDefault="00DD4EB9"/>
    <w:p w:rsidRPr="006A0C96" w:rsidR="00DD4EB9" w:rsidRDefault="00DD4EB9"/>
    <w:p w:rsidR="00DD4EB9" w:rsidP="00DD4EB9" w:rsidRDefault="00DD4EB9">
      <w:pPr>
        <w:rPr>
          <w:szCs w:val="20"/>
        </w:rPr>
      </w:pPr>
      <w:r>
        <w:rPr>
          <w:szCs w:val="20"/>
        </w:rPr>
        <w:t>D</w:t>
      </w:r>
      <w:r w:rsidRPr="004B4901">
        <w:rPr>
          <w:szCs w:val="20"/>
        </w:rPr>
        <w:t>e minister van On</w:t>
      </w:r>
      <w:r>
        <w:rPr>
          <w:szCs w:val="20"/>
        </w:rPr>
        <w:t>derwijs, Cultuur en Wetenschap,</w:t>
      </w:r>
    </w:p>
    <w:p w:rsidR="00DD4EB9" w:rsidP="00DD4EB9" w:rsidRDefault="00DD4EB9">
      <w:pPr>
        <w:rPr>
          <w:szCs w:val="20"/>
        </w:rPr>
      </w:pPr>
    </w:p>
    <w:p w:rsidR="00DD4EB9" w:rsidP="00DD4EB9" w:rsidRDefault="00DD4EB9">
      <w:pPr>
        <w:rPr>
          <w:szCs w:val="20"/>
        </w:rPr>
      </w:pPr>
    </w:p>
    <w:p w:rsidR="00DD4EB9" w:rsidP="00DD4EB9" w:rsidRDefault="00DD4EB9">
      <w:pPr>
        <w:rPr>
          <w:szCs w:val="20"/>
        </w:rPr>
      </w:pPr>
    </w:p>
    <w:p w:rsidRPr="006A0C96" w:rsidR="00DD4EB9" w:rsidP="00DD4EB9" w:rsidRDefault="00DD4EB9">
      <w:pPr>
        <w:pStyle w:val="standaard-tekst"/>
      </w:pPr>
      <w:r>
        <w:rPr>
          <w:sz w:val="18"/>
          <w:szCs w:val="18"/>
        </w:rPr>
        <w:t>Ingrid van Engelshoven</w:t>
      </w:r>
    </w:p>
    <w:sectPr w:rsidRPr="006A0C96" w:rsidR="00DD4EB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B9" w:rsidRDefault="00DD4EB9">
      <w:r>
        <w:separator/>
      </w:r>
    </w:p>
    <w:p w:rsidR="00DD4EB9" w:rsidRDefault="00DD4EB9"/>
  </w:endnote>
  <w:endnote w:type="continuationSeparator" w:id="0">
    <w:p w:rsidR="00DD4EB9" w:rsidRDefault="00DD4EB9">
      <w:r>
        <w:continuationSeparator/>
      </w:r>
    </w:p>
    <w:p w:rsidR="00DD4EB9" w:rsidRDefault="00DD4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B9" w:rsidRDefault="00DD4EB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D4EB9" w:rsidP="00DD4EB9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9D2A03">
            <w:rPr>
              <w:noProof w:val="0"/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9D2A03">
            <w:rPr>
              <w:noProof w:val="0"/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D4EB9" w:rsidP="00DD4EB9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C52A70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C52A70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B9" w:rsidRDefault="00DD4EB9">
      <w:r>
        <w:separator/>
      </w:r>
    </w:p>
    <w:p w:rsidR="00DD4EB9" w:rsidRDefault="00DD4EB9"/>
  </w:footnote>
  <w:footnote w:type="continuationSeparator" w:id="0">
    <w:p w:rsidR="00DD4EB9" w:rsidRDefault="00DD4EB9">
      <w:r>
        <w:continuationSeparator/>
      </w:r>
    </w:p>
    <w:p w:rsidR="00DD4EB9" w:rsidRDefault="00DD4E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B9" w:rsidRDefault="00DD4EB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DD4EB9" w:rsidRPr="002F71BB" w:rsidRDefault="00DD4EB9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DD4EB9">
            <w:rPr>
              <w:sz w:val="13"/>
              <w:szCs w:val="13"/>
            </w:rPr>
            <w:t xml:space="preserve"> 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DD4EB9" w:rsidRDefault="00DD4EB9" w:rsidP="00DD4EB9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840" name="Afbeelding 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4EB9" w:rsidRPr="00543A0D" w:rsidRDefault="00DD4EB9" w:rsidP="00DD4EB9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DD4EB9" w:rsidP="00DD4EB9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14FDC6429AA34ACB9A53E9154DD7271E&quot;/&gt;&lt;Field id=&quot;UserGroup.1&quot; value=&quot;Hoger Onderwijs en Studiefinanciering&quot;/&gt;&lt;Field id=&quot;UserGroup.2&quot; value=&quot;HO&amp;amp;S&quot;/&gt;&lt;Field id=&quot;UserGroup.3&quot; value=&quot;&quot;/&gt;&lt;Field id=&quot;UserGroup.815F2AA4BDBE427BB9EA923102C2FB70&quot; value=&quot;Hoger Onderwijs en Studiefinanciering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F.A. Hofman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Higher Education Directorate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C4083BE684A9402C99AE6052123C733D&quot;/&gt;&lt;Field id=&quot;Author.1&quot; value=&quot;Ewijk&quot;/&gt;&lt;Field id=&quot;Author.2&quot; value=&quot;J.&quot;/&gt;&lt;Field id=&quot;Author.3&quot; value=&quot;van&quot;/&gt;&lt;Field id=&quot;Author.4&quot; value=&quot;Juul&quot;/&gt;&lt;Field id=&quot;Author.5&quot; value=&quot;juul.vanewijk@minocw.nl&quot;/&gt;&lt;Field id=&quot;Author.6&quot; value=&quot;&quot;/&gt;&lt;Field id=&quot;Author.7&quot; value=&quot;&quot;/&gt;&lt;Field id=&quot;Author.8&quot; value=&quot;&quot;/&gt;&lt;Field id=&quot;Author.9&quot; value=&quot;o201ewi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van Ewijk&quot;/&gt;&lt;Field id=&quot;Author.E72E562AD10E44CF8B0BB85626A7CED6&quot; value=&quot;Ma&quot;/&gt;&lt;Field id=&quot;Author.2A7545B21CF14EEBBD8CE2FB110ECA76&quot; value=&quot;+31 6 46 84 92 51&quot;/&gt;&lt;Field id=&quot;Author.07A356D7877849EBA5C9C7CF16E58D5F&quot; value=&quot;&quot;/&gt;&lt;Field id=&quot;Author.316524BDEDA04B27B02489813A15B3D2&quot; value=&quot;&quot;/&gt;&lt;Field id=&quot;Author.764D5833F93D470E8E750B1DAEBD2873&quot; value=&quot;197713&quot;/&gt;&lt;Field id=&quot;Author.978504FDCABC4ECBB9ECA7D9D1C6BAF8&quot; value=&quot;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HO&amp;amp;S&quot;/&gt;&lt;Field id=&quot;Author.A08FD3E3B58F4E81842FC68F44A9B386&quot; value=&quot;OCW&quot;/&gt;&lt;Field id=&quot;Author.8DC78BAD95DF4C7792B2965626F7CBF4&quot; value=&quot;1&quot;/&gt;&lt;Field id=&quot;Typist.0&quot; value=&quot;C4083BE684A9402C99AE6052123C733D&quot;/&gt;&lt;Field id=&quot;Typist.1&quot; value=&quot;Ewijk&quot;/&gt;&lt;Field id=&quot;Typist.2&quot; value=&quot;J.&quot;/&gt;&lt;Field id=&quot;Typist.3&quot; value=&quot;van&quot;/&gt;&lt;Field id=&quot;Typist.4&quot; value=&quot;Juul&quot;/&gt;&lt;Field id=&quot;Typist.5&quot; value=&quot;juul.vanewijk@minocw.nl&quot;/&gt;&lt;Field id=&quot;Typist.6&quot; value=&quot;&quot;/&gt;&lt;Field id=&quot;Typist.7&quot; value=&quot;&quot;/&gt;&lt;Field id=&quot;Typist.8&quot; value=&quot;&quot;/&gt;&lt;Field id=&quot;Typist.9&quot; value=&quot;o201ewi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van Ewijk&quot;/&gt;&lt;Field id=&quot;Typist.E72E562AD10E44CF8B0BB85626A7CED6&quot; value=&quot;Ma&quot;/&gt;&lt;Field id=&quot;Typist.2A7545B21CF14EEBBD8CE2FB110ECA76&quot; value=&quot;+31 6 46 84 92 51&quot;/&gt;&lt;Field id=&quot;Typist.07A356D7877849EBA5C9C7CF16E58D5F&quot; value=&quot;&quot;/&gt;&lt;Field id=&quot;Typist.316524BDEDA04B27B02489813A15B3D2&quot; value=&quot;&quot;/&gt;&lt;Field id=&quot;Typist.764D5833F93D470E8E750B1DAEBD2873&quot; value=&quot;197713&quot;/&gt;&lt;Field id=&quot;Typist.978504FDCABC4ECBB9ECA7D9D1C6BAF8&quot; value=&quot;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HO&amp;amp;S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ABAA9BB62BB74897937FD1403DC79711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Schriftelijk overleg 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&quot;/&gt;&lt;Field id=&quot;99A5B0924522429B97DC439E1E9676C5&quot; description=&quot;Nummer&quot; value=&quot;20018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&quot;/&gt;&lt;Field id=&quot;A6E891FCED134286A14A0FFD095E4459&quot; description=&quot;Nummer&quot; mappedto=&quot;OCW_NAW_HUISNR&quot; value=&quot;20018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&quot;/&gt;&lt;Field id=&quot;8B10356EE6CF4D1F8D25B78952B294E3&quot; description=&quot;Antwoord op&quot; value=&quot;Geen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DD4EB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0BB6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2A70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4EB9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8D5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294D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DD4EB9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DD4EB9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C5C5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652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1900-12-31T23:00:00.0000000Z</lastPrinted>
  <dcterms:created xsi:type="dcterms:W3CDTF">2017-12-21T10:11:00.0000000Z</dcterms:created>
  <dcterms:modified xsi:type="dcterms:W3CDTF">2017-12-21T10:11:00.0000000Z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 </vt:lpwstr>
  </property>
  <property fmtid="{D5CDD505-2E9C-101B-9397-08002B2CF9AE}" pid="3" name="ContentTypeId">
    <vt:lpwstr>0x010100D83DA7EADDD41F46BC1A600EBB56FA33</vt:lpwstr>
  </property>
</Properties>
</file>