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E7" w:rsidP="007D7FE7" w:rsidRDefault="007D7FE7">
      <w:r>
        <w:t>Geachte Voorzitter,</w:t>
      </w:r>
    </w:p>
    <w:p w:rsidR="007D7FE7" w:rsidP="007D7FE7" w:rsidRDefault="007D7FE7"/>
    <w:p w:rsidR="007D7FE7" w:rsidP="007D7FE7" w:rsidRDefault="007D7FE7">
      <w:r>
        <w:t>Hierbij stuur ik uw Kamer de antwoorden op een deel van de vragen die leden van uw Kamer hebben gesteld in de eerste termijn van de behandeling van de begroting van Economische Zaken 2018, deel economie, energie en innovatie.</w:t>
      </w:r>
    </w:p>
    <w:p w:rsidR="007D7FE7" w:rsidP="007D7FE7" w:rsidRDefault="007D7FE7"/>
    <w:p w:rsidR="00A50CF6" w:rsidP="007D7FE7" w:rsidRDefault="00A50CF6"/>
    <w:tbl>
      <w:tblPr>
        <w:tblStyle w:val="Tabelraster"/>
        <w:tblW w:w="90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9"/>
        <w:gridCol w:w="4820"/>
      </w:tblGrid>
      <w:tr w:rsidR="00715FB3" w:rsidTr="00715FB3">
        <w:tc>
          <w:tcPr>
            <w:tcW w:w="4219" w:type="dxa"/>
          </w:tcPr>
          <w:p w:rsidR="00715FB3" w:rsidP="00715FB3" w:rsidRDefault="00715FB3"/>
          <w:p w:rsidR="00715FB3" w:rsidP="00715FB3" w:rsidRDefault="00715FB3"/>
          <w:p w:rsidR="00715FB3" w:rsidP="00715FB3" w:rsidRDefault="00715FB3"/>
          <w:p w:rsidR="00715FB3" w:rsidP="00715FB3" w:rsidRDefault="00715FB3"/>
          <w:p w:rsidR="00715FB3" w:rsidP="00715FB3" w:rsidRDefault="00715FB3"/>
          <w:p w:rsidR="00715FB3" w:rsidP="00715FB3" w:rsidRDefault="00715FB3">
            <w:r>
              <w:t xml:space="preserve">Eric </w:t>
            </w:r>
            <w:proofErr w:type="spellStart"/>
            <w:r>
              <w:t>Wiebes</w:t>
            </w:r>
            <w:proofErr w:type="spellEnd"/>
          </w:p>
          <w:p w:rsidR="00715FB3" w:rsidP="00715FB3" w:rsidRDefault="00715FB3">
            <w:r>
              <w:t>Minister van Economische Zaken en Klimaat</w:t>
            </w:r>
          </w:p>
          <w:p w:rsidR="00715FB3" w:rsidP="007D7FE7" w:rsidRDefault="00715FB3"/>
        </w:tc>
        <w:tc>
          <w:tcPr>
            <w:tcW w:w="4820" w:type="dxa"/>
          </w:tcPr>
          <w:p w:rsidR="00715FB3" w:rsidP="00715FB3" w:rsidRDefault="00715FB3">
            <w:pPr>
              <w:ind w:left="459"/>
            </w:pPr>
          </w:p>
          <w:p w:rsidR="00EB0E19" w:rsidP="00715FB3" w:rsidRDefault="00EB0E19">
            <w:pPr>
              <w:ind w:left="459"/>
            </w:pPr>
            <w:bookmarkStart w:name="_GoBack" w:id="0"/>
            <w:bookmarkEnd w:id="0"/>
          </w:p>
          <w:p w:rsidR="00715FB3" w:rsidP="00715FB3" w:rsidRDefault="00715FB3">
            <w:pPr>
              <w:ind w:left="459"/>
            </w:pPr>
          </w:p>
          <w:p w:rsidR="00715FB3" w:rsidP="00715FB3" w:rsidRDefault="00715FB3">
            <w:pPr>
              <w:ind w:left="459"/>
            </w:pPr>
          </w:p>
          <w:p w:rsidR="00715FB3" w:rsidP="00715FB3" w:rsidRDefault="00715FB3">
            <w:pPr>
              <w:ind w:left="459"/>
            </w:pPr>
          </w:p>
          <w:p w:rsidR="00715FB3" w:rsidP="00715FB3" w:rsidRDefault="00715FB3">
            <w:pPr>
              <w:ind w:left="459"/>
            </w:pPr>
            <w:r>
              <w:t>mr. drs. M.C.G. Keijzer</w:t>
            </w:r>
          </w:p>
          <w:p w:rsidRPr="00C21486" w:rsidR="00715FB3" w:rsidP="00715FB3" w:rsidRDefault="00715FB3">
            <w:pPr>
              <w:ind w:left="459"/>
            </w:pPr>
            <w:r>
              <w:t>Staatssecretaris van Economische Zaken en Klimaat</w:t>
            </w:r>
          </w:p>
          <w:p w:rsidR="00715FB3" w:rsidP="007D7FE7" w:rsidRDefault="00715FB3"/>
        </w:tc>
      </w:tr>
    </w:tbl>
    <w:p w:rsidR="002A2B51" w:rsidP="007D7FE7" w:rsidRDefault="002A2B51"/>
    <w:p w:rsidR="002A2B51" w:rsidP="007D7FE7" w:rsidRDefault="002A2B51"/>
    <w:sectPr w:rsidR="002A2B51"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9F" w:rsidRDefault="0055279F">
      <w:r>
        <w:separator/>
      </w:r>
    </w:p>
    <w:p w:rsidR="0055279F" w:rsidRDefault="0055279F"/>
  </w:endnote>
  <w:endnote w:type="continuationSeparator" w:id="0">
    <w:p w:rsidR="0055279F" w:rsidRDefault="0055279F">
      <w:r>
        <w:continuationSeparator/>
      </w:r>
    </w:p>
    <w:p w:rsidR="0055279F" w:rsidRDefault="0055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charset w:val="00"/>
    <w:family w:val="swiss"/>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7" w:rsidRDefault="007D7F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55279F" w:rsidP="0055279F">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502512">
            <w:rPr>
              <w:noProof w:val="0"/>
            </w:rPr>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8517C6">
            <w:rPr>
              <w:noProof w:val="0"/>
            </w:rPr>
            <w:fldChar w:fldCharType="begin"/>
          </w:r>
          <w:r w:rsidR="008517C6">
            <w:rPr>
              <w:noProof w:val="0"/>
            </w:rPr>
            <w:instrText xml:space="preserve"> SECTIONPAGES   \* MERGEFORMAT </w:instrText>
          </w:r>
          <w:r w:rsidR="008517C6">
            <w:rPr>
              <w:noProof w:val="0"/>
            </w:rPr>
            <w:fldChar w:fldCharType="separate"/>
          </w:r>
          <w:r w:rsidR="00502512">
            <w:rPr>
              <w:noProof w:val="0"/>
            </w:rPr>
            <w:t>2</w:t>
          </w:r>
          <w:r w:rsidR="008517C6">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55279F" w:rsidP="0055279F">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EB0E19">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8517C6">
            <w:rPr>
              <w:noProof w:val="0"/>
            </w:rPr>
            <w:fldChar w:fldCharType="begin"/>
          </w:r>
          <w:r w:rsidR="008517C6">
            <w:rPr>
              <w:noProof w:val="0"/>
            </w:rPr>
            <w:instrText xml:space="preserve"> SECTIONPAGES   \* MERGEFORMAT </w:instrText>
          </w:r>
          <w:r w:rsidR="008517C6">
            <w:rPr>
              <w:noProof w:val="0"/>
            </w:rPr>
            <w:fldChar w:fldCharType="separate"/>
          </w:r>
          <w:r w:rsidR="00EB0E19">
            <w:t>1</w:t>
          </w:r>
          <w:r w:rsidR="008517C6">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9F" w:rsidRDefault="0055279F">
      <w:r>
        <w:separator/>
      </w:r>
    </w:p>
    <w:p w:rsidR="0055279F" w:rsidRDefault="0055279F"/>
  </w:footnote>
  <w:footnote w:type="continuationSeparator" w:id="0">
    <w:p w:rsidR="0055279F" w:rsidRDefault="0055279F">
      <w:r>
        <w:continuationSeparator/>
      </w:r>
    </w:p>
    <w:p w:rsidR="0055279F" w:rsidRDefault="00552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7" w:rsidRDefault="007D7F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55279F" w:rsidP="0055279F">
          <w:pPr>
            <w:pStyle w:val="Huisstijl-Adres"/>
            <w:rPr>
              <w:noProof w:val="0"/>
            </w:rPr>
          </w:pPr>
          <w:r>
            <w:rPr>
              <w:b/>
              <w:noProof w:val="0"/>
            </w:rPr>
            <w:t>Bureau Bestuursraad</w:t>
          </w:r>
          <w:r w:rsidR="00527BD4" w:rsidRPr="005819CE">
            <w:rPr>
              <w:b/>
              <w:noProof w:val="0"/>
            </w:rPr>
            <w:br/>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55279F" w:rsidP="0055279F">
          <w:pPr>
            <w:pStyle w:val="Huisstijl-Kopje"/>
            <w:rPr>
              <w:noProof w:val="0"/>
            </w:rPr>
          </w:pPr>
          <w:r>
            <w:rPr>
              <w:noProof w:val="0"/>
            </w:rPr>
            <w:t>Ons kenmerk</w:t>
          </w:r>
        </w:p>
        <w:p w:rsidR="00502512" w:rsidRPr="00502512" w:rsidRDefault="0055279F" w:rsidP="003A5290">
          <w:pPr>
            <w:pStyle w:val="Huisstijl-Kopje"/>
            <w:rPr>
              <w:b w:val="0"/>
              <w:noProof w:val="0"/>
            </w:rPr>
          </w:pPr>
          <w:r>
            <w:rPr>
              <w:b w:val="0"/>
              <w:noProof w:val="0"/>
            </w:rPr>
            <w:t>BBR</w:t>
          </w:r>
          <w:r w:rsidR="00502512" w:rsidRPr="00502512">
            <w:rPr>
              <w:b w:val="0"/>
              <w:noProof w:val="0"/>
            </w:rPr>
            <w:t xml:space="preserve"> / </w:t>
          </w:r>
          <w:r>
            <w:rPr>
              <w:b w:val="0"/>
              <w:noProof w:val="0"/>
            </w:rPr>
            <w:t>17202392</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5279F" w:rsidRDefault="0055279F" w:rsidP="0055279F">
          <w:pPr>
            <w:framePr w:w="6340" w:h="2750" w:hRule="exact" w:hSpace="180" w:wrap="around" w:vAnchor="page" w:hAnchor="text" w:x="3873" w:y="-140"/>
            <w:rPr>
              <w:szCs w:val="18"/>
            </w:rPr>
          </w:pPr>
        </w:p>
        <w:p w:rsidR="00527BD4" w:rsidRDefault="007D7FE7" w:rsidP="0055279F">
          <w:pPr>
            <w:framePr w:w="6340" w:h="2750" w:hRule="exact" w:hSpace="180" w:wrap="around" w:vAnchor="page" w:hAnchor="text" w:x="3873" w:y="-140"/>
          </w:pPr>
          <w:r>
            <w:rPr>
              <w:noProof/>
            </w:rPr>
            <w:drawing>
              <wp:anchor distT="0" distB="0" distL="114300" distR="114300" simplePos="0" relativeHeight="251659264" behindDoc="0" locked="0" layoutInCell="1" allowOverlap="1">
                <wp:simplePos x="0" y="0"/>
                <wp:positionH relativeFrom="column">
                  <wp:posOffset>137795</wp:posOffset>
                </wp:positionH>
                <wp:positionV relativeFrom="paragraph">
                  <wp:posOffset>5080</wp:posOffset>
                </wp:positionV>
                <wp:extent cx="2286000" cy="1545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5590"/>
                        </a:xfrm>
                        <a:prstGeom prst="rect">
                          <a:avLst/>
                        </a:prstGeom>
                        <a:noFill/>
                      </pic:spPr>
                    </pic:pic>
                  </a:graphicData>
                </a:graphic>
                <wp14:sizeRelH relativeFrom="page">
                  <wp14:pctWidth>0</wp14:pctWidth>
                </wp14:sizeRelH>
                <wp14:sizeRelV relativeFrom="page">
                  <wp14:pctHeight>0</wp14:pctHeight>
                </wp14:sizeRelV>
              </wp:anchor>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55279F" w:rsidP="0055279F">
          <w:pPr>
            <w:pStyle w:val="Huisstijl-Adres"/>
            <w:rPr>
              <w:noProof w:val="0"/>
            </w:rPr>
          </w:pPr>
          <w:r>
            <w:rPr>
              <w:b/>
              <w:noProof w:val="0"/>
            </w:rPr>
            <w:t>Bureau Bestuursraad</w:t>
          </w:r>
          <w:r w:rsidR="00527BD4" w:rsidRPr="005819CE">
            <w:rPr>
              <w:b/>
              <w:noProof w:val="0"/>
            </w:rPr>
            <w:br/>
          </w:r>
        </w:p>
        <w:p w:rsidR="0055279F" w:rsidRDefault="0055279F" w:rsidP="0055279F">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55279F" w:rsidRDefault="0055279F" w:rsidP="0055279F">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55279F" w:rsidRPr="005B3814" w:rsidRDefault="0055279F" w:rsidP="0055279F">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55279F" w:rsidP="0055279F">
          <w:pPr>
            <w:pStyle w:val="Huisstijl-Adres"/>
            <w:rPr>
              <w:noProof w:val="0"/>
            </w:rPr>
          </w:pPr>
          <w:r>
            <w:rPr>
              <w:noProof w:val="0"/>
            </w:rPr>
            <w:t>T</w:t>
          </w:r>
          <w:r>
            <w:rPr>
              <w:noProof w:val="0"/>
            </w:rPr>
            <w:tab/>
            <w:t>070 379 8911 (algemeen)</w:t>
          </w:r>
          <w:r w:rsidRPr="005819CE">
            <w:rPr>
              <w:noProof w:val="0"/>
            </w:rPr>
            <w:br/>
          </w:r>
          <w:r>
            <w:rPr>
              <w:noProof w:val="0"/>
            </w:rPr>
            <w:t>www.rijksoverheid.nl/ezk</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55279F" w:rsidP="0055279F">
          <w:pPr>
            <w:pStyle w:val="Huisstijl-Kopje"/>
            <w:rPr>
              <w:noProof w:val="0"/>
            </w:rPr>
          </w:pPr>
          <w:r>
            <w:rPr>
              <w:noProof w:val="0"/>
            </w:rPr>
            <w:t>Ons kenmerk</w:t>
          </w:r>
          <w:r w:rsidR="000C0163" w:rsidRPr="005819CE">
            <w:rPr>
              <w:noProof w:val="0"/>
            </w:rPr>
            <w:t xml:space="preserve"> </w:t>
          </w:r>
        </w:p>
        <w:p w:rsidR="000C0163" w:rsidRPr="005819CE" w:rsidRDefault="0055279F" w:rsidP="000C0163">
          <w:pPr>
            <w:pStyle w:val="Huisstijl-Gegeven"/>
            <w:rPr>
              <w:noProof w:val="0"/>
            </w:rPr>
          </w:pPr>
          <w:r>
            <w:rPr>
              <w:noProof w:val="0"/>
            </w:rPr>
            <w:t>BBR</w:t>
          </w:r>
          <w:r w:rsidR="000C0163">
            <w:rPr>
              <w:noProof w:val="0"/>
            </w:rPr>
            <w:t xml:space="preserve"> / </w:t>
          </w:r>
          <w:r>
            <w:rPr>
              <w:noProof w:val="0"/>
            </w:rPr>
            <w:t>17202392</w:t>
          </w:r>
          <w:r w:rsidR="000C0163" w:rsidRPr="005819CE">
            <w:rPr>
              <w:noProof w:val="0"/>
            </w:rPr>
            <w:t xml:space="preserve"> </w:t>
          </w:r>
        </w:p>
        <w:p w:rsidR="00527BD4" w:rsidRPr="005819CE" w:rsidRDefault="0055279F" w:rsidP="0055279F">
          <w:pPr>
            <w:pStyle w:val="Huisstijl-Kopje"/>
            <w:rPr>
              <w:noProof w:val="0"/>
            </w:rPr>
          </w:pPr>
          <w:r>
            <w:rPr>
              <w:noProof w:val="0"/>
            </w:rPr>
            <w:t>Bijlage(n)</w:t>
          </w:r>
        </w:p>
        <w:p w:rsidR="00527BD4" w:rsidRPr="005819CE" w:rsidRDefault="007D7FE7" w:rsidP="00A50CF6">
          <w:pPr>
            <w:pStyle w:val="Huisstijl-Gegeven"/>
            <w:rPr>
              <w:noProof w:val="0"/>
            </w:rPr>
          </w:pPr>
          <w:r>
            <w:rPr>
              <w:noProof w:val="0"/>
            </w:rPr>
            <w:t>1</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27BD4" w:rsidTr="007610AA">
      <w:trPr>
        <w:trHeight w:val="400"/>
      </w:trPr>
      <w:tc>
        <w:tcPr>
          <w:tcW w:w="7520" w:type="dxa"/>
          <w:gridSpan w:val="2"/>
          <w:shd w:val="clear" w:color="auto" w:fill="auto"/>
        </w:tcPr>
        <w:p w:rsidR="00527BD4" w:rsidRPr="00BC3B53" w:rsidRDefault="00527BD4" w:rsidP="0055279F">
          <w:pPr>
            <w:pStyle w:val="Huisstijl-Retouradres"/>
            <w:rPr>
              <w:noProof w:val="0"/>
            </w:rPr>
          </w:pPr>
          <w:r>
            <w:rPr>
              <w:noProof w:val="0"/>
            </w:rPr>
            <w:t xml:space="preserve">&gt; </w:t>
          </w:r>
          <w:r w:rsidR="0055279F">
            <w:rPr>
              <w:noProof w:val="0"/>
            </w:rPr>
            <w:t>Retouradres Postbus 20401 2500 EK Den Haag</w:t>
          </w:r>
        </w:p>
      </w:tc>
    </w:tr>
    <w:tr w:rsidR="00527BD4" w:rsidTr="007610AA">
      <w:tc>
        <w:tcPr>
          <w:tcW w:w="7520" w:type="dxa"/>
          <w:gridSpan w:val="2"/>
          <w:shd w:val="clear" w:color="auto" w:fill="auto"/>
        </w:tcPr>
        <w:p w:rsidR="00527BD4" w:rsidRPr="00983E8F" w:rsidRDefault="00527BD4" w:rsidP="00A50CF6">
          <w:pPr>
            <w:pStyle w:val="Huisstijl-Rubricering"/>
            <w:rPr>
              <w:noProof w:val="0"/>
            </w:rPr>
          </w:pPr>
        </w:p>
      </w:tc>
    </w:tr>
    <w:tr w:rsidR="00527BD4" w:rsidTr="007610AA">
      <w:trPr>
        <w:trHeight w:hRule="exact" w:val="2440"/>
      </w:trPr>
      <w:tc>
        <w:tcPr>
          <w:tcW w:w="7520" w:type="dxa"/>
          <w:gridSpan w:val="2"/>
          <w:shd w:val="clear" w:color="auto" w:fill="auto"/>
        </w:tcPr>
        <w:p w:rsidR="0055279F" w:rsidRDefault="0055279F" w:rsidP="00A50CF6">
          <w:pPr>
            <w:pStyle w:val="Huisstijl-NAW"/>
            <w:rPr>
              <w:noProof w:val="0"/>
            </w:rPr>
          </w:pPr>
          <w:r>
            <w:rPr>
              <w:noProof w:val="0"/>
            </w:rPr>
            <w:t xml:space="preserve">De Voorzitter van de Tweede Kamer </w:t>
          </w:r>
        </w:p>
        <w:p w:rsidR="0055279F" w:rsidRDefault="0055279F" w:rsidP="00A50CF6">
          <w:pPr>
            <w:pStyle w:val="Huisstijl-NAW"/>
            <w:rPr>
              <w:noProof w:val="0"/>
            </w:rPr>
          </w:pPr>
          <w:r>
            <w:rPr>
              <w:noProof w:val="0"/>
            </w:rPr>
            <w:t>der Staten-Generaal</w:t>
          </w:r>
        </w:p>
        <w:p w:rsidR="0055279F" w:rsidRDefault="0055279F" w:rsidP="00A50CF6">
          <w:pPr>
            <w:pStyle w:val="Huisstijl-NAW"/>
            <w:rPr>
              <w:noProof w:val="0"/>
            </w:rPr>
          </w:pPr>
          <w:r>
            <w:rPr>
              <w:noProof w:val="0"/>
            </w:rPr>
            <w:t xml:space="preserve">Binnenhof 4 </w:t>
          </w:r>
        </w:p>
        <w:p w:rsidR="0055279F" w:rsidRDefault="0055279F" w:rsidP="00A50CF6">
          <w:pPr>
            <w:pStyle w:val="Huisstijl-NAW"/>
            <w:rPr>
              <w:noProof w:val="0"/>
            </w:rPr>
          </w:pPr>
          <w:r>
            <w:rPr>
              <w:noProof w:val="0"/>
            </w:rPr>
            <w:t>2513 AA  DEN HAAG</w:t>
          </w:r>
        </w:p>
        <w:p w:rsidR="00527BD4" w:rsidRDefault="00527BD4" w:rsidP="00A50CF6">
          <w:pPr>
            <w:pStyle w:val="Huisstijl-NAW"/>
            <w:rPr>
              <w:noProof w:val="0"/>
            </w:rPr>
          </w:pPr>
        </w:p>
      </w:tc>
    </w:tr>
    <w:tr w:rsidR="00527BD4"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7610AA">
      <w:trPr>
        <w:trHeight w:val="240"/>
      </w:trPr>
      <w:tc>
        <w:tcPr>
          <w:tcW w:w="900" w:type="dxa"/>
          <w:shd w:val="clear" w:color="auto" w:fill="auto"/>
        </w:tcPr>
        <w:p w:rsidR="00527BD4" w:rsidRPr="007709EF" w:rsidRDefault="0055279F" w:rsidP="0055279F">
          <w:r>
            <w:rPr>
              <w:szCs w:val="18"/>
            </w:rPr>
            <w:t>Datum</w:t>
          </w:r>
        </w:p>
      </w:tc>
      <w:tc>
        <w:tcPr>
          <w:tcW w:w="6620" w:type="dxa"/>
          <w:shd w:val="clear" w:color="auto" w:fill="auto"/>
        </w:tcPr>
        <w:p w:rsidR="00527BD4" w:rsidRPr="007709EF" w:rsidRDefault="007D7FE7" w:rsidP="00A50CF6">
          <w:r>
            <w:t>14 december 2017</w:t>
          </w:r>
        </w:p>
      </w:tc>
    </w:tr>
    <w:tr w:rsidR="00527BD4" w:rsidRPr="008F3246" w:rsidTr="007610AA">
      <w:trPr>
        <w:trHeight w:val="240"/>
      </w:trPr>
      <w:tc>
        <w:tcPr>
          <w:tcW w:w="900" w:type="dxa"/>
          <w:shd w:val="clear" w:color="auto" w:fill="auto"/>
        </w:tcPr>
        <w:p w:rsidR="00527BD4" w:rsidRPr="007709EF" w:rsidRDefault="0055279F" w:rsidP="0055279F">
          <w:r>
            <w:rPr>
              <w:szCs w:val="18"/>
            </w:rPr>
            <w:t>Betreft</w:t>
          </w:r>
        </w:p>
      </w:tc>
      <w:tc>
        <w:tcPr>
          <w:tcW w:w="6620" w:type="dxa"/>
          <w:shd w:val="clear" w:color="auto" w:fill="auto"/>
        </w:tcPr>
        <w:p w:rsidR="00527BD4" w:rsidRPr="007709EF" w:rsidRDefault="007D7FE7" w:rsidP="00A50CF6">
          <w:r>
            <w:t>Beantwoording vragen gesteld tijdens de begrotingsbehandeling Economische Zaken 2018, deel economie, energie en innovatie</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F72B2A6"/>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202392"/>
    <w:docVar w:name="HC_HBLIB" w:val="DOMUS"/>
  </w:docVars>
  <w:rsids>
    <w:rsidRoot w:val="0055279F"/>
    <w:rsid w:val="000049FB"/>
    <w:rsid w:val="00013862"/>
    <w:rsid w:val="00016012"/>
    <w:rsid w:val="00020189"/>
    <w:rsid w:val="00020EE4"/>
    <w:rsid w:val="00023E9A"/>
    <w:rsid w:val="00033CDD"/>
    <w:rsid w:val="00034A84"/>
    <w:rsid w:val="00035E67"/>
    <w:rsid w:val="000366F3"/>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A2B51"/>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D505E"/>
    <w:rsid w:val="004D72CA"/>
    <w:rsid w:val="004E2242"/>
    <w:rsid w:val="004F42FF"/>
    <w:rsid w:val="004F44C2"/>
    <w:rsid w:val="00502512"/>
    <w:rsid w:val="00505262"/>
    <w:rsid w:val="00516022"/>
    <w:rsid w:val="00521CEE"/>
    <w:rsid w:val="00527BD4"/>
    <w:rsid w:val="005403C8"/>
    <w:rsid w:val="005429DC"/>
    <w:rsid w:val="0055279F"/>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14DC5"/>
    <w:rsid w:val="00715237"/>
    <w:rsid w:val="00715FB3"/>
    <w:rsid w:val="007254A5"/>
    <w:rsid w:val="00725748"/>
    <w:rsid w:val="00735D88"/>
    <w:rsid w:val="0073720D"/>
    <w:rsid w:val="00737507"/>
    <w:rsid w:val="00740712"/>
    <w:rsid w:val="00742AB9"/>
    <w:rsid w:val="00751A6A"/>
    <w:rsid w:val="00754FBF"/>
    <w:rsid w:val="007610AA"/>
    <w:rsid w:val="007709EF"/>
    <w:rsid w:val="00783559"/>
    <w:rsid w:val="00797AA5"/>
    <w:rsid w:val="007A26BD"/>
    <w:rsid w:val="007A4105"/>
    <w:rsid w:val="007B4503"/>
    <w:rsid w:val="007C406E"/>
    <w:rsid w:val="007C5183"/>
    <w:rsid w:val="007C7573"/>
    <w:rsid w:val="007D7FE7"/>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B0E19"/>
    <w:rsid w:val="00EC0DFF"/>
    <w:rsid w:val="00EC237D"/>
    <w:rsid w:val="00EC2918"/>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715FB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15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715FB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15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59</ap:Words>
  <ap:Characters>333</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2017-12-14T12:55:00.0000000Z</lastPrinted>
  <dcterms:created xsi:type="dcterms:W3CDTF">2017-12-14T09:18:00.0000000Z</dcterms:created>
  <dcterms:modified xsi:type="dcterms:W3CDTF">2017-12-14T13:03:00.0000000Z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