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B07098" w:rsidTr="00B07098">
        <w:trPr>
          <w:trHeight w:val="289" w:hRule="exact"/>
        </w:trPr>
        <w:tc>
          <w:tcPr>
            <w:tcW w:w="929" w:type="dxa"/>
          </w:tcPr>
          <w:p w:rsidRPr="00434042" w:rsidR="00B07098" w:rsidP="00B07098" w:rsidRDefault="00B07098">
            <w:bookmarkStart w:name="_GoBack" w:id="0"/>
            <w:bookmarkEnd w:id="0"/>
            <w:r>
              <w:rPr>
                <w:szCs w:val="18"/>
              </w:rPr>
              <w:t>Datum</w:t>
            </w:r>
          </w:p>
        </w:tc>
        <w:tc>
          <w:tcPr>
            <w:tcW w:w="6571" w:type="dxa"/>
          </w:tcPr>
          <w:p w:rsidRPr="00434042" w:rsidR="00B07098" w:rsidP="000A54E7" w:rsidRDefault="000A2BF4">
            <w:r>
              <w:t>6 december 2017</w:t>
            </w:r>
          </w:p>
        </w:tc>
      </w:tr>
      <w:tr w:rsidRPr="00434042" w:rsidR="00B07098" w:rsidTr="00B07098">
        <w:trPr>
          <w:trHeight w:val="368"/>
        </w:trPr>
        <w:tc>
          <w:tcPr>
            <w:tcW w:w="929" w:type="dxa"/>
          </w:tcPr>
          <w:p w:rsidR="00B07098" w:rsidP="00B07098" w:rsidRDefault="00B07098">
            <w:r>
              <w:rPr>
                <w:szCs w:val="18"/>
              </w:rPr>
              <w:t>Betreft</w:t>
            </w:r>
          </w:p>
        </w:tc>
        <w:tc>
          <w:tcPr>
            <w:tcW w:w="6571" w:type="dxa"/>
          </w:tcPr>
          <w:p w:rsidR="00B07098" w:rsidP="000A54E7" w:rsidRDefault="00B07098">
            <w:r>
              <w:t>Schri</w:t>
            </w:r>
            <w:r w:rsidR="006A4C2F">
              <w:t>ftelijke beantwoording vragen over begroting</w:t>
            </w:r>
            <w:r>
              <w:t xml:space="preserve"> Onderwijs en Wetenschap</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B07098" w:rsidTr="00E604AA">
        <w:trPr>
          <w:trHeight w:val="1514"/>
        </w:trPr>
        <w:tc>
          <w:tcPr>
            <w:tcW w:w="7522" w:type="dxa"/>
            <w:tcBorders>
              <w:top w:val="nil"/>
              <w:left w:val="nil"/>
              <w:bottom w:val="nil"/>
              <w:right w:val="nil"/>
            </w:tcBorders>
            <w:tcMar>
              <w:left w:w="0" w:type="dxa"/>
              <w:right w:w="0" w:type="dxa"/>
            </w:tcMar>
          </w:tcPr>
          <w:p w:rsidR="00B07098" w:rsidP="00B07098" w:rsidRDefault="00B07098">
            <w:r>
              <w:t>De voorzitter van de Tweede Kamer der Staten-Generaal</w:t>
            </w:r>
          </w:p>
          <w:p w:rsidR="00B07098" w:rsidP="00B07098" w:rsidRDefault="00B07098">
            <w:r>
              <w:t xml:space="preserve">Postbus 20018 </w:t>
            </w:r>
          </w:p>
          <w:p w:rsidR="00B07098" w:rsidP="00B07098" w:rsidRDefault="00B07098">
            <w:r>
              <w:t>2500 EA</w:t>
            </w:r>
            <w:r w:rsidRPr="00B0663B">
              <w:rPr>
                <w:color w:val="FFFFFF"/>
              </w:rPr>
              <w:t>..</w:t>
            </w:r>
            <w:r>
              <w:t>DEN HAAG</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5819CE" w:rsidR="00B07098" w:rsidTr="00461257">
        <w:tc>
          <w:tcPr>
            <w:tcW w:w="2160" w:type="dxa"/>
          </w:tcPr>
          <w:p w:rsidRPr="004E6BCF" w:rsidR="00B07098" w:rsidP="00B07098" w:rsidRDefault="00B07098">
            <w:pPr>
              <w:rPr>
                <w:b/>
                <w:sz w:val="13"/>
                <w:szCs w:val="13"/>
              </w:rPr>
            </w:pPr>
            <w:r>
              <w:rPr>
                <w:b/>
                <w:sz w:val="13"/>
                <w:szCs w:val="13"/>
              </w:rPr>
              <w:t>Bestuursondersteuning en Advies</w:t>
            </w:r>
          </w:p>
          <w:p w:rsidR="00B07098" w:rsidP="00B07098" w:rsidRDefault="00B07098">
            <w:pPr>
              <w:pStyle w:val="Huisstijl-Gegeven"/>
              <w:spacing w:after="0"/>
              <w:rPr>
                <w:noProof w:val="0"/>
              </w:rPr>
            </w:pPr>
            <w:r>
              <w:rPr>
                <w:noProof w:val="0"/>
              </w:rPr>
              <w:t xml:space="preserve">Rijnstraat 50 </w:t>
            </w:r>
          </w:p>
          <w:p w:rsidR="00B07098" w:rsidP="00B07098" w:rsidRDefault="00B07098">
            <w:pPr>
              <w:pStyle w:val="Huisstijl-Gegeven"/>
              <w:spacing w:after="0"/>
              <w:rPr>
                <w:noProof w:val="0"/>
              </w:rPr>
            </w:pPr>
            <w:r>
              <w:rPr>
                <w:noProof w:val="0"/>
              </w:rPr>
              <w:t>Den Haag</w:t>
            </w:r>
          </w:p>
          <w:p w:rsidR="00B07098" w:rsidP="00B07098" w:rsidRDefault="00B07098">
            <w:pPr>
              <w:pStyle w:val="Huisstijl-Gegeven"/>
              <w:spacing w:after="0"/>
              <w:rPr>
                <w:noProof w:val="0"/>
              </w:rPr>
            </w:pPr>
            <w:r>
              <w:rPr>
                <w:noProof w:val="0"/>
              </w:rPr>
              <w:t>Postbus 16375</w:t>
            </w:r>
          </w:p>
          <w:p w:rsidR="00B07098" w:rsidP="00B07098" w:rsidRDefault="00B07098">
            <w:pPr>
              <w:pStyle w:val="Huisstijl-Gegeven"/>
              <w:spacing w:after="0"/>
              <w:rPr>
                <w:noProof w:val="0"/>
              </w:rPr>
            </w:pPr>
            <w:r>
              <w:rPr>
                <w:noProof w:val="0"/>
              </w:rPr>
              <w:t>2500 BJ Den Haag</w:t>
            </w:r>
          </w:p>
          <w:p w:rsidR="00B07098" w:rsidP="00B07098" w:rsidRDefault="00B07098">
            <w:pPr>
              <w:pStyle w:val="Huisstijl-Gegeven"/>
              <w:spacing w:after="90"/>
              <w:rPr>
                <w:noProof w:val="0"/>
                <w:szCs w:val="13"/>
              </w:rPr>
            </w:pPr>
            <w:r>
              <w:rPr>
                <w:noProof w:val="0"/>
              </w:rPr>
              <w:t>www.rijksoverheid.nl</w:t>
            </w:r>
          </w:p>
          <w:p w:rsidRPr="00A32073" w:rsidR="00B07098" w:rsidP="00461257" w:rsidRDefault="00B07098">
            <w:pPr>
              <w:spacing w:line="180" w:lineRule="exact"/>
              <w:rPr>
                <w:sz w:val="13"/>
                <w:szCs w:val="13"/>
              </w:rPr>
            </w:pPr>
          </w:p>
        </w:tc>
      </w:tr>
      <w:tr w:rsidRPr="005819CE" w:rsidR="00B07098" w:rsidTr="00461257">
        <w:trPr>
          <w:trHeight w:val="200" w:hRule="exact"/>
        </w:trPr>
        <w:tc>
          <w:tcPr>
            <w:tcW w:w="2160" w:type="dxa"/>
          </w:tcPr>
          <w:p w:rsidRPr="00356D2B" w:rsidR="00B07098" w:rsidP="00461257" w:rsidRDefault="00B07098">
            <w:pPr>
              <w:spacing w:after="90" w:line="180" w:lineRule="exact"/>
              <w:rPr>
                <w:sz w:val="13"/>
                <w:szCs w:val="13"/>
              </w:rPr>
            </w:pPr>
          </w:p>
        </w:tc>
      </w:tr>
      <w:tr w:rsidRPr="005819CE" w:rsidR="00B07098" w:rsidTr="00461257">
        <w:trPr>
          <w:trHeight w:val="450"/>
        </w:trPr>
        <w:tc>
          <w:tcPr>
            <w:tcW w:w="2160" w:type="dxa"/>
          </w:tcPr>
          <w:p w:rsidR="00B07098" w:rsidP="00B07098" w:rsidRDefault="00B07098">
            <w:pPr>
              <w:pStyle w:val="Huisstijl-Kopje"/>
              <w:rPr>
                <w:b w:val="0"/>
                <w:noProof w:val="0"/>
                <w:szCs w:val="13"/>
              </w:rPr>
            </w:pPr>
            <w:r>
              <w:rPr>
                <w:noProof w:val="0"/>
              </w:rPr>
              <w:t>Onze referentie</w:t>
            </w:r>
          </w:p>
          <w:p w:rsidRPr="00FA7882" w:rsidR="00B07098" w:rsidP="00461257" w:rsidRDefault="00B07098">
            <w:pPr>
              <w:spacing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Pr>
                <w:sz w:val="13"/>
                <w:szCs w:val="13"/>
              </w:rPr>
              <w:t>1291363</w:t>
            </w:r>
            <w:r>
              <w:rPr>
                <w:sz w:val="13"/>
                <w:szCs w:val="13"/>
              </w:rPr>
              <w:fldChar w:fldCharType="end"/>
            </w:r>
          </w:p>
        </w:tc>
      </w:tr>
      <w:tr w:rsidRPr="005819CE" w:rsidR="00B07098" w:rsidTr="00461257">
        <w:trPr>
          <w:trHeight w:val="113"/>
        </w:trPr>
        <w:tc>
          <w:tcPr>
            <w:tcW w:w="2160" w:type="dxa"/>
          </w:tcPr>
          <w:p w:rsidRPr="00D86CC6" w:rsidR="00B07098" w:rsidP="00B07098" w:rsidRDefault="00B07098">
            <w:pPr>
              <w:pStyle w:val="Huisstijl-Kopje"/>
              <w:rPr>
                <w:b w:val="0"/>
                <w:noProof w:val="0"/>
                <w:szCs w:val="13"/>
              </w:rPr>
            </w:pPr>
            <w:r>
              <w:rPr>
                <w:noProof w:val="0"/>
              </w:rPr>
              <w:t>Bijlagen</w:t>
            </w:r>
          </w:p>
          <w:p w:rsidRPr="00D86CC6" w:rsidR="00B07098" w:rsidP="00461257" w:rsidRDefault="00B07098">
            <w:pPr>
              <w:spacing w:after="90" w:line="180" w:lineRule="exact"/>
              <w:rPr>
                <w:sz w:val="13"/>
                <w:szCs w:val="13"/>
              </w:rPr>
            </w:pPr>
            <w:r>
              <w:rPr>
                <w:sz w:val="13"/>
                <w:szCs w:val="13"/>
              </w:rPr>
              <w:t>1</w:t>
            </w:r>
          </w:p>
        </w:tc>
      </w:tr>
    </w:tbl>
    <w:p w:rsidR="00B07098" w:rsidP="00B07098" w:rsidRDefault="00B07098">
      <w:pPr>
        <w:pStyle w:val="Default"/>
      </w:pPr>
    </w:p>
    <w:p w:rsidR="00B07098" w:rsidP="00B07098" w:rsidRDefault="00B07098">
      <w:r>
        <w:rPr>
          <w:szCs w:val="18"/>
        </w:rPr>
        <w:t>In de bijlage ontvangt u een selectie van de antwoorden op de vragen die gesteld zijn tijdens de openbare behandeling in de eerste termijn van hoofdstuk VIII (Onderwijs, Cultuur en Wetenschap) van de Rijksbegroting 2018. De overige vragen worden mondeling beantwoord, gedurende de eerste termijn van de regering.</w:t>
      </w:r>
    </w:p>
    <w:p w:rsidRPr="006A0C96" w:rsidR="00B07098" w:rsidRDefault="00B07098"/>
    <w:p w:rsidRPr="006A0C96" w:rsidR="00B07098" w:rsidRDefault="00B07098"/>
    <w:p w:rsidR="00B07098" w:rsidP="00B07098" w:rsidRDefault="00B07098">
      <w:r>
        <w:t>Met vriendelijke groet,</w:t>
      </w:r>
    </w:p>
    <w:p w:rsidR="00B07098" w:rsidP="00B07098" w:rsidRDefault="00B07098"/>
    <w:p w:rsidR="00B07098" w:rsidP="00B07098" w:rsidRDefault="00B07098">
      <w:pPr>
        <w:rPr>
          <w:szCs w:val="20"/>
        </w:rPr>
      </w:pPr>
      <w:r w:rsidRPr="004B4901">
        <w:rPr>
          <w:szCs w:val="20"/>
        </w:rPr>
        <w:t>de minister van On</w:t>
      </w:r>
      <w:r>
        <w:rPr>
          <w:szCs w:val="20"/>
        </w:rPr>
        <w:t>derwijs, Cultuur en Wetenschap,</w:t>
      </w:r>
    </w:p>
    <w:p w:rsidR="00B07098" w:rsidP="00B07098" w:rsidRDefault="00B07098">
      <w:pPr>
        <w:rPr>
          <w:szCs w:val="20"/>
        </w:rPr>
      </w:pPr>
    </w:p>
    <w:p w:rsidR="00B07098" w:rsidP="00B07098" w:rsidRDefault="00B07098">
      <w:pPr>
        <w:rPr>
          <w:szCs w:val="20"/>
        </w:rPr>
      </w:pPr>
    </w:p>
    <w:p w:rsidR="00B07098" w:rsidP="00B07098" w:rsidRDefault="00B07098">
      <w:pPr>
        <w:rPr>
          <w:szCs w:val="20"/>
        </w:rPr>
      </w:pPr>
    </w:p>
    <w:p w:rsidRPr="000A2BF4" w:rsidR="00B07098" w:rsidP="00B07098" w:rsidRDefault="00B07098">
      <w:pPr>
        <w:pStyle w:val="standaard-tekst"/>
        <w:rPr>
          <w:sz w:val="18"/>
          <w:szCs w:val="18"/>
          <w:lang w:val="nl-NL"/>
        </w:rPr>
      </w:pPr>
      <w:r w:rsidRPr="000A2BF4">
        <w:rPr>
          <w:sz w:val="18"/>
          <w:szCs w:val="18"/>
          <w:lang w:val="nl-NL"/>
        </w:rPr>
        <w:t xml:space="preserve">Ingrid van </w:t>
      </w:r>
      <w:proofErr w:type="spellStart"/>
      <w:r w:rsidRPr="000A2BF4">
        <w:rPr>
          <w:sz w:val="18"/>
          <w:szCs w:val="18"/>
          <w:lang w:val="nl-NL"/>
        </w:rPr>
        <w:t>Engelshoven</w:t>
      </w:r>
      <w:proofErr w:type="spellEnd"/>
    </w:p>
    <w:p w:rsidRPr="000A2BF4" w:rsidR="00B07098" w:rsidP="00B07098" w:rsidRDefault="00B07098">
      <w:pPr>
        <w:pStyle w:val="standaard-tekst"/>
        <w:rPr>
          <w:sz w:val="18"/>
          <w:szCs w:val="18"/>
          <w:lang w:val="nl-NL"/>
        </w:rPr>
      </w:pPr>
    </w:p>
    <w:p w:rsidRPr="000A2BF4" w:rsidR="00B07098" w:rsidP="00B07098" w:rsidRDefault="00B07098">
      <w:pPr>
        <w:pStyle w:val="standaard-tekst"/>
        <w:rPr>
          <w:sz w:val="18"/>
          <w:szCs w:val="18"/>
          <w:lang w:val="nl-NL"/>
        </w:rPr>
      </w:pPr>
    </w:p>
    <w:p w:rsidRPr="000A2BF4" w:rsidR="006A4C2F" w:rsidP="00B07098" w:rsidRDefault="006A4C2F">
      <w:pPr>
        <w:pStyle w:val="standaard-tekst"/>
        <w:rPr>
          <w:sz w:val="18"/>
          <w:szCs w:val="18"/>
          <w:lang w:val="nl-NL"/>
        </w:rPr>
      </w:pPr>
    </w:p>
    <w:p w:rsidR="00B07098" w:rsidP="00B07098" w:rsidRDefault="00B07098">
      <w:r>
        <w:t>de minister voor Basis- en Voortgezet Onderwijs en Media</w:t>
      </w:r>
      <w:r w:rsidRPr="00A12BC2">
        <w:t>,</w:t>
      </w:r>
    </w:p>
    <w:p w:rsidRPr="0061786D" w:rsidR="00B07098" w:rsidP="00B07098" w:rsidRDefault="00B07098"/>
    <w:p w:rsidRPr="0061786D" w:rsidR="00B07098" w:rsidP="00B07098" w:rsidRDefault="00B07098"/>
    <w:p w:rsidRPr="0061786D" w:rsidR="00B07098" w:rsidP="00B07098" w:rsidRDefault="00B07098"/>
    <w:p w:rsidRPr="006A0C96" w:rsidR="00B07098" w:rsidP="00B07098" w:rsidRDefault="00B07098">
      <w:proofErr w:type="spellStart"/>
      <w:r>
        <w:rPr>
          <w:lang w:val="en-US"/>
        </w:rPr>
        <w:t>Arie</w:t>
      </w:r>
      <w:proofErr w:type="spellEnd"/>
      <w:r>
        <w:rPr>
          <w:lang w:val="en-US"/>
        </w:rPr>
        <w:t xml:space="preserve"> Slob</w:t>
      </w:r>
    </w:p>
    <w:p w:rsidRPr="006A0C96" w:rsidR="00B07098" w:rsidP="00B07098" w:rsidRDefault="00B07098">
      <w:pPr>
        <w:pStyle w:val="standaard-tekst"/>
      </w:pPr>
    </w:p>
    <w:sectPr w:rsidRPr="006A0C96" w:rsidR="00B07098"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98" w:rsidRDefault="00B07098">
      <w:r>
        <w:separator/>
      </w:r>
    </w:p>
    <w:p w:rsidR="00B07098" w:rsidRDefault="00B07098"/>
  </w:endnote>
  <w:endnote w:type="continuationSeparator" w:id="0">
    <w:p w:rsidR="00B07098" w:rsidRDefault="00B07098">
      <w:r>
        <w:continuationSeparator/>
      </w:r>
    </w:p>
    <w:p w:rsidR="00B07098" w:rsidRDefault="00B07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98" w:rsidRDefault="00B0709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B07098" w:rsidP="00B07098">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Pr>
              <w:szCs w:val="13"/>
            </w:rPr>
            <w:t>1</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Pr>
              <w:szCs w:val="13"/>
            </w:rPr>
            <w:t>1</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B07098" w:rsidP="00B07098">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9D4471">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9D4471">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98" w:rsidRDefault="00B07098">
      <w:r>
        <w:separator/>
      </w:r>
    </w:p>
    <w:p w:rsidR="00B07098" w:rsidRDefault="00B07098"/>
  </w:footnote>
  <w:footnote w:type="continuationSeparator" w:id="0">
    <w:p w:rsidR="00B07098" w:rsidRDefault="00B07098">
      <w:r>
        <w:continuationSeparator/>
      </w:r>
    </w:p>
    <w:p w:rsidR="00B07098" w:rsidRDefault="00B070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98" w:rsidRDefault="00B0709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rPr>
              <w:noProof w:val="0"/>
            </w:rPr>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B07098" w:rsidRPr="002F71BB" w:rsidRDefault="00B07098" w:rsidP="006C2093">
          <w:pPr>
            <w:pStyle w:val="Colofonkop"/>
            <w:framePr w:hSpace="0" w:wrap="auto" w:vAnchor="margin" w:hAnchor="text" w:xAlign="left" w:yAlign="inline"/>
            <w:rPr>
              <w:noProof w:val="0"/>
            </w:rPr>
          </w:pPr>
          <w:r>
            <w:rPr>
              <w:noProof w:val="0"/>
            </w:rPr>
            <w:t>Onze referentie</w:t>
          </w: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9D4471">
            <w:rPr>
              <w:sz w:val="13"/>
              <w:szCs w:val="13"/>
            </w:rPr>
            <w:t>1291363</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B07098" w:rsidRDefault="00B07098" w:rsidP="00B07098">
          <w:pPr>
            <w:framePr w:w="6339" w:h="2750" w:hRule="exact" w:hSpace="181" w:wrap="around" w:vAnchor="page" w:hAnchor="page" w:x="5586" w:y="1"/>
          </w:pPr>
          <w:r>
            <w:rPr>
              <w:noProof/>
            </w:rPr>
            <w:drawing>
              <wp:inline distT="0" distB="0" distL="0" distR="0">
                <wp:extent cx="2447925" cy="1657350"/>
                <wp:effectExtent l="0" t="0" r="9525" b="0"/>
                <wp:docPr id="828" name="Afbeelding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B07098" w:rsidRPr="00543A0D" w:rsidRDefault="00B07098" w:rsidP="00B07098">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B07098" w:rsidP="00B07098">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A536B84124E44C57A3F8FBF1B9A38B18&quot;/&gt;&lt;Field id=&quot;UserGroup.1&quot; value=&quot;Bestuursondersteuning en Advies&quot;/&gt;&lt;Field id=&quot;UserGroup.2&quot; value=&quot;&quot;/&gt;&lt;Field id=&quot;UserGroup.3&quot; value=&quot;&quot;/&gt;&lt;Field id=&quot;UserGroup.815F2AA4BDBE427BB9EA923102C2FB70&quot; value=&quot;Bestuursondersteuning en Advies&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quot;/&gt;&lt;Field id=&quot;UserGroup.92A810531841458EA421E4A78B39896C&quot; value=&quot;&quot;/&gt;&lt;Field id=&quot;UserGroup.CCF539C106E04983810964EABF88BEA7&quot; value=&quot;&quot;/&gt;&lt;Field id=&quot;UserGroup.B6D16C567E8747049E6328799A98A81C&quot; value=&quot;Postbus 16375&quot;/&gt;&lt;Field id=&quot;UserGroup.42322026BD3A4EDBBB13C01F0BF536F7&quot; value=&quot;Postbus 16375&quot;/&gt;&lt;Field id=&quot;UserGroup.26D0C618E5F34862BB204EF65A9834C5&quot; value=&quot;Postbus 16375&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quot;/&gt;&lt;Field id=&quot;UserGroup.E0BD4150564441589EE3EA1C38018BF9&quot; value=&quot;&quot;/&gt;&lt;Field id=&quot;UserGroup.D5F6D881FFAC438592571763AC6BC4B5&quot; value=&quot;&quot;/&gt;&lt;Field id=&quot;UserGroup.BC1317E875604E1FB65651143DC14E6B&quot; value=&quot;&quot;/&gt;&lt;Field id=&quot;UserGroup.6C1062083E6B4CF8AB03D6EDF06B0829&quot; value=&quot;&quot;/&gt;&lt;Field id=&quot;UserGroup.84B780F6AED94DEBAD140A9BAE098B77&quot; value=&quot;&quot;/&gt;&lt;Field id=&quot;UserGroup.36870F9DF6D840C69DE42BB237D9E5E3&quot; value=&quot;&quot;/&gt;&lt;Field id=&quot;UserGroup.BBFCF84016024CBFAE5FE9B3E761129A&quot; value=&quot;&quot;/&gt;&lt;Field id=&quot;Author.0&quot; value=&quot;4863D6DA51C748F2887FA889805BFAE3&quot;/&gt;&lt;Field id=&quot;Author.1&quot; value=&quot;Poel&quot;/&gt;&lt;Field id=&quot;Author.2&quot; value=&quot;H.&quot;/&gt;&lt;Field id=&quot;Author.3&quot; value=&quot;van der&quot;/&gt;&lt;Field id=&quot;Author.4&quot; value=&quot;Hanneke&quot;/&gt;&lt;Field id=&quot;Author.5&quot; value=&quot;h.vanderpoel@minocw.nl&quot;/&gt;&lt;Field id=&quot;Author.6&quot; value=&quot;&quot;/&gt;&lt;Field id=&quot;Author.7&quot; value=&quot;&quot;/&gt;&lt;Field id=&quot;Author.8&quot; value=&quot;&quot;/&gt;&lt;Field id=&quot;Author.9&quot; value=&quot;o205poe&quot; mappedto=&quot;AUTHOR_ID&quot;/&gt;&lt;Field id=&quot;Author.10&quot; value=&quot;True&quot;/&gt;&lt;Field id=&quot;Author.11&quot; value=&quot;1&quot;/&gt;&lt;Field id=&quot;Author.12&quot; value=&quot;&quot;/&gt;&lt;Field id=&quot;Author.13&quot; value=&quot;HOFT&quot;/&gt;&lt;Field id=&quot;Author.14&quot; value=&quot;van der Poel&quot;/&gt;&lt;Field id=&quot;Author.E72E562AD10E44CF8B0BB85626A7CED6&quot; value=&quot;&quot;/&gt;&lt;Field id=&quot;Author.2A7545B21CF14EEBBD8CE2FB110ECA76&quot; value=&quot;+31 6 15 03 80 10&quot;/&gt;&lt;Field id=&quot;Author.07A356D7877849EBA5C9C7CF16E58D5F&quot; value=&quot;&quot;/&gt;&lt;Field id=&quot;Author.316524BDEDA04B27B02489813A15B3D2&quot; value=&quot;&quot;/&gt;&lt;Field id=&quot;Author.764D5833F93D470E8E750B1DAEBD2873&quot; value=&quot;10327&quot;/&gt;&lt;Field id=&quot;Author.978504FDCABC4ECBB9ECA7D9D1C6BAF8&quot; value=&quot;Management Adviseu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05.135&quot;/&gt;&lt;Field id=&quot;Author.E9BB16FB50E04B859D7F26979E793515&quot; value=&quot;+31 6 15 03 80 10&quot;/&gt;&lt;Field id=&quot;Author.9F10345A9CBA40549518EFEBF9616FE7&quot; value=&quot;BOA&quot;/&gt;&lt;Field id=&quot;Author.A08FD3E3B58F4E81842FC68F44A9B386&quot; value=&quot;OCW&quot;/&gt;&lt;Field id=&quot;Author.8DC78BAD95DF4C7792B2965626F7CBF4&quot; value=&quot;1&quot;/&gt;&lt;Field id=&quot;Typist.0&quot; value=&quot;4863D6DA51C748F2887FA889805BFAE3&quot;/&gt;&lt;Field id=&quot;Typist.1&quot; value=&quot;Poel&quot;/&gt;&lt;Field id=&quot;Typist.2&quot; value=&quot;H.&quot;/&gt;&lt;Field id=&quot;Typist.3&quot; value=&quot;van der&quot;/&gt;&lt;Field id=&quot;Typist.4&quot; value=&quot;Hanneke&quot;/&gt;&lt;Field id=&quot;Typist.5&quot; value=&quot;h.vanderpoel@minocw.nl&quot;/&gt;&lt;Field id=&quot;Typist.6&quot; value=&quot;&quot;/&gt;&lt;Field id=&quot;Typist.7&quot; value=&quot;&quot;/&gt;&lt;Field id=&quot;Typist.8&quot; value=&quot;&quot;/&gt;&lt;Field id=&quot;Typist.9&quot; value=&quot;o205poe&quot;/&gt;&lt;Field id=&quot;Typist.10&quot; value=&quot;True&quot;/&gt;&lt;Field id=&quot;Typist.11&quot; value=&quot;1&quot;/&gt;&lt;Field id=&quot;Typist.12&quot; value=&quot;&quot;/&gt;&lt;Field id=&quot;Typist.13&quot; value=&quot;HOFT&quot;/&gt;&lt;Field id=&quot;Typist.14&quot; value=&quot;van der Poel&quot;/&gt;&lt;Field id=&quot;Typist.E72E562AD10E44CF8B0BB85626A7CED6&quot; value=&quot;&quot;/&gt;&lt;Field id=&quot;Typist.2A7545B21CF14EEBBD8CE2FB110ECA76&quot; value=&quot;+31 6 15 03 80 10&quot;/&gt;&lt;Field id=&quot;Typist.07A356D7877849EBA5C9C7CF16E58D5F&quot; value=&quot;&quot;/&gt;&lt;Field id=&quot;Typist.316524BDEDA04B27B02489813A15B3D2&quot; value=&quot;&quot;/&gt;&lt;Field id=&quot;Typist.764D5833F93D470E8E750B1DAEBD2873&quot; value=&quot;10327&quot;/&gt;&lt;Field id=&quot;Typist.978504FDCABC4ECBB9ECA7D9D1C6BAF8&quot; value=&quot;Management Adviseu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05.135&quot;/&gt;&lt;Field id=&quot;Typist.E9BB16FB50E04B859D7F26979E793515&quot; value=&quot;+31 6 15 03 80 10&quot;/&gt;&lt;Field id=&quot;Typist.9F10345A9CBA40549518EFEBF9616FE7&quot; value=&quot;BOA&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quot;/&gt;&lt;Field id=&quot;Template.0&quot; value=&quot;2A13AFB0B67D45B9B310EFAC5CA3B06B&quot;/&gt;&lt;Field id=&quot;Template.1&quot; value=&quot;Brief&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P&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quot; mappedto=&quot;SOORT_ID&quot;/&gt;&lt;Field id=&quot;Template.D14AE46522664BBAB3C279BB6F961E0C&quot; value=&quot;&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25B2231C1B4941D780CFA7B205DD8551&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Schriftelijke beantwoording vragen voer begrotign Onderwijs en Wetenschap&quot;/&gt;&lt;Field id=&quot;93B860034E08473390E85D9F48062CCA&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C396CF262078470186000D119337754C&quot; description=&quot;Organisatie&quot; value=&quot;De voorzitter van de Tweede Kamer der Staten-Generaal&quot;/&gt;&lt;Field id=&quot;1EC3A43A049842FAA8B48E189A0364ED&quot; description=&quot;T.a.v.&quot; value=&quot;Nee&quot;/&gt;&lt;Field id=&quot;01C0EFDFB8E349C5960EE3853945BC3A&quot; description=&quot;Aanhef&quot; value=&quot;Geachte&quot;/&gt;&lt;Field id=&quot;6E267DAC293C495390CE576DCC43DC11&quot; description=&quot;HeerMevrouw&quot; value=&quot;heer&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Postbus 20018&quot;/&gt;&lt;Field id=&quot;99A5B0924522429B97DC439E1E9676C5&quot; description=&quot;Nummer&quot; value=&quot;&quot;/&gt;&lt;Field id=&quot;E34BF78AB2AA43DF9F9B7036408A6C08&quot; description=&quot;Postcode&quot; value=&quot;2500 EA&quot;/&gt;&lt;Field id=&quot;B0E5859962DE4D04B20D89FF71171594&quot; description=&quot;Plaatsnaam&quot; value=&quot;DEN HAAG&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de heer&quot;/&gt;&lt;Field id=&quot;2FF614908F294BD2B91BB5EC5796FE5B&quot; description=&quot;Taal - DeheerMevrouw&quot; value=&quot;Nederlands&quot;/&gt;&lt;Field id=&quot;6A39FC58F7EC4575A293ACEAFE58C00A&quot; description=&quot;Organisatie&quot; mappedto=&quot;OCW_NAW_ORG&quot; value=&quot;De voorzitter van de Tweede Kamer der Staten-Generaal&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Postbus 20018&quot;/&gt;&lt;Field id=&quot;A6E891FCED134286A14A0FFD095E4459&quot; description=&quot;Nummer&quot; mappedto=&quot;OCW_NAW_HUISNR&quot; value=&quot;&quot;/&gt;&lt;Field id=&quot;F9DF96799CA6412990FDABFB0678C4F2&quot; description=&quot;Postcode&quot; mappedto=&quot;OCW_NAW_POSTC&quot; value=&quot;2500 EA&quot;/&gt;&lt;Field id=&quot;42EC7E8FFD554889B6ECC67C79B13780&quot; description=&quot;Plaatsnaam&quot; mappedto=&quot;OCW_NAW_WOONPLAATS&quot; value=&quot;DEN HAAG&quot;/&gt;&lt;Field id=&quot;143C45E78FF34281B731DDBD0A5D2529&quot; description=&quot;Geslacht&quot; value=&quot;M&quot;/&gt;&lt;Field id=&quot;E2BE550C90CD4EC1A3EE5000EA00A0C9&quot; description=&quot;Aantal bijlagen&quot; value=&quot;1&quot;/&gt;&lt;Field id=&quot;8B10356EE6CF4D1F8D25B78952B294E3&quot; description=&quot;Antwoord op&quot; value=&quot;Geen&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quot;/&gt;&lt;Field id=&quot;D14D570E19CE473C82F61E3CB41A7DB4&quot; description=&quot;E-Doc Dossier&quot; mappedto=&quot;PD_FILEPT_NO&quot; value=&quot;&quot;/&gt;&lt;Field id=&quot;B65D4FEC49AD4CE6808563EA88D6B79F&quot; description=&quot;HeerMevrouw&quot; value=&quot;de heer&quot;/&gt;&lt;Field id=&quot;94B22B8F48924EF98CD569433124F655&quot; description=&quot;Taal - Aanhef geachte&quot; value=&quot;Aanhef geachte Nederlands&quot;/&gt;&lt;Field id=&quot;9656C2DC3CB34830A5810E022C657F8C&quot; description=&quot;Taal - Aanhef&quot; value=&quot;Geachte&quot;/&gt;&lt;Field id=&quot;68BEA0B7C63D49FB9BD0003DFE9935DC&quot; description=&quot;Taal - Met vriendelijke groet&quot; value=&quot;Nederlands&quot;/&gt;&lt;Field id=&quot;2D71157921074FAAAEB61F30503877D3&quot; description=&quot;Betreft het een brief of beschikking?&quot; value=&quot;Brief&quot;/&gt;&lt;Field id=&quot;B3E41FB2E7E64417B45CCC862BD2F1C3&quot; description=&quot; &quot; value=&quot;Nederlands&quot;/&gt;&lt;Field id=&quot;C176A2476FB44539BA9507DFBE15B0C8&quot; description=&quot;Ondertekenaar&quot; value=&quot;Minister van OCW&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B07098"/>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2BF4"/>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A4C2F"/>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4471"/>
    <w:rsid w:val="009D716F"/>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98"/>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A7E0A"/>
    <w:rsid w:val="00BB4BFB"/>
    <w:rsid w:val="00BB61B0"/>
    <w:rsid w:val="00BC0D9E"/>
    <w:rsid w:val="00BC3B53"/>
    <w:rsid w:val="00BC3B96"/>
    <w:rsid w:val="00BC4AE3"/>
    <w:rsid w:val="00BC5B28"/>
    <w:rsid w:val="00BC7264"/>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uiPriority w:val="99"/>
    <w:rsid w:val="00B07098"/>
    <w:pPr>
      <w:spacing w:line="240" w:lineRule="auto"/>
    </w:pPr>
    <w:rPr>
      <w:sz w:val="20"/>
      <w:szCs w:val="20"/>
      <w:lang w:val="en-US" w:eastAsia="en-US"/>
    </w:rPr>
  </w:style>
  <w:style w:type="paragraph" w:customStyle="1" w:styleId="Default">
    <w:name w:val="Default"/>
    <w:rsid w:val="00B07098"/>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uiPriority w:val="99"/>
    <w:rsid w:val="00B07098"/>
    <w:pPr>
      <w:spacing w:line="240" w:lineRule="auto"/>
    </w:pPr>
    <w:rPr>
      <w:sz w:val="20"/>
      <w:szCs w:val="20"/>
      <w:lang w:val="en-US" w:eastAsia="en-US"/>
    </w:rPr>
  </w:style>
  <w:style w:type="paragraph" w:customStyle="1" w:styleId="Default">
    <w:name w:val="Default"/>
    <w:rsid w:val="00B0709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137</ap:Words>
  <ap:Characters>754</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890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2017-12-07T08:53:00.0000000Z</lastPrinted>
  <dcterms:created xsi:type="dcterms:W3CDTF">2017-12-07T08:53:00.0000000Z</dcterms:created>
  <dcterms:modified xsi:type="dcterms:W3CDTF">2017-12-07T08:53:00.0000000Z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1291363</vt:lpwstr>
  </property>
  <property fmtid="{D5CDD505-2E9C-101B-9397-08002B2CF9AE}" pid="3" name="ContentTypeId">
    <vt:lpwstr>0x010100FB0B1589120D5E469A7FEEDFE984540B</vt:lpwstr>
  </property>
</Properties>
</file>