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7FE1" w:rsidR="00C37FE1" w:rsidP="00C37FE1" w:rsidRDefault="00D122D5" w14:paraId="01A183D3" w14:textId="77777777">
      <w:bookmarkStart w:name="bm_txtAanhef" w:id="0"/>
      <w:bookmarkStart w:name="bm_start" w:id="1"/>
      <w:bookmarkStart w:name="_GoBack" w:id="2"/>
      <w:bookmarkEnd w:id="2"/>
      <w:r>
        <w:t xml:space="preserve"> </w:t>
      </w:r>
      <w:bookmarkEnd w:id="0"/>
      <w:bookmarkEnd w:id="1"/>
    </w:p>
    <w:p w:rsidR="00C37FE1" w:rsidP="00C37FE1" w:rsidRDefault="002D4824" w14:paraId="2C4AE622" w14:textId="77777777">
      <w:r>
        <w:t xml:space="preserve"> </w:t>
      </w:r>
      <w:r w:rsidR="00AF0439">
        <w:t>Geachte Voorzitter,</w:t>
      </w:r>
    </w:p>
    <w:p w:rsidR="00AF0439" w:rsidP="00C37FE1" w:rsidRDefault="00AF0439" w14:paraId="506B6DD5" w14:textId="77777777"/>
    <w:p w:rsidR="00AF0439" w:rsidP="00C37FE1" w:rsidRDefault="00AF0439" w14:paraId="446174A9" w14:textId="77777777">
      <w:r>
        <w:t>Hierbij bied ik u de geannoteerde agenda aan van de Raad Algemene Zaken</w:t>
      </w:r>
    </w:p>
    <w:p w:rsidRPr="00C37FE1" w:rsidR="00AF0439" w:rsidP="00C37FE1" w:rsidRDefault="00AF0439" w14:paraId="69C54551" w14:textId="77777777">
      <w:r>
        <w:t>van 12 december 2017.</w:t>
      </w:r>
    </w:p>
    <w:p w:rsidR="00C37FE1" w:rsidP="00C37FE1" w:rsidRDefault="00AF0439" w14:paraId="50013108" w14:textId="77777777">
      <w:bookmarkStart w:name="bm_txtend" w:id="3"/>
      <w:r>
        <w:br/>
      </w:r>
      <w:r>
        <w:br/>
      </w:r>
      <w:r>
        <w:br/>
      </w:r>
      <w:bookmarkEnd w:id="3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AF0439" w14:paraId="25B50104" w14:textId="77777777">
        <w:tc>
          <w:tcPr>
            <w:tcW w:w="4500" w:type="pct"/>
          </w:tcPr>
          <w:p w:rsidRPr="00C37FE1" w:rsidR="002F6C89" w:rsidP="002F6C89" w:rsidRDefault="00AF0439" w14:paraId="58C2DC5E" w14:textId="77777777">
            <w:bookmarkStart w:name="bm_groet" w:id="4"/>
            <w:r>
              <w:t>De Minister van Buitenlandse Zaken,</w:t>
            </w:r>
            <w:bookmarkEnd w:id="4"/>
          </w:p>
        </w:tc>
        <w:tc>
          <w:tcPr>
            <w:tcW w:w="2500" w:type="pct"/>
          </w:tcPr>
          <w:p w:rsidRPr="00C37FE1" w:rsidR="002F6C89" w:rsidP="002F6C89" w:rsidRDefault="00AF0439" w14:paraId="468CE188" w14:textId="77777777">
            <w:bookmarkStart w:name="bm_groetam" w:id="5"/>
            <w:r>
              <w:t xml:space="preserve"> </w:t>
            </w:r>
            <w:bookmarkEnd w:id="5"/>
          </w:p>
        </w:tc>
      </w:tr>
      <w:tr w:rsidRPr="00C37FE1" w:rsidR="004B0BDA" w:rsidTr="00AF0439" w14:paraId="4F0E03BA" w14:textId="77777777">
        <w:tc>
          <w:tcPr>
            <w:tcW w:w="4500" w:type="pct"/>
          </w:tcPr>
          <w:p w:rsidR="00AF0439" w:rsidP="002F6C89" w:rsidRDefault="00AF0439" w14:paraId="2BF4AB6E" w14:textId="77777777">
            <w:bookmarkStart w:name="bm_groet1" w:id="6"/>
          </w:p>
          <w:p w:rsidR="00AF0439" w:rsidP="002F6C89" w:rsidRDefault="00AF0439" w14:paraId="64615E8B" w14:textId="77777777"/>
          <w:p w:rsidR="00AF0439" w:rsidP="002F6C89" w:rsidRDefault="00AF0439" w14:paraId="0674F48F" w14:textId="77777777"/>
          <w:p w:rsidR="00AF0439" w:rsidP="002F6C89" w:rsidRDefault="00AF0439" w14:paraId="4FD6C14E" w14:textId="77777777"/>
          <w:p w:rsidRPr="00C37FE1" w:rsidR="004B0BDA" w:rsidP="002F6C89" w:rsidRDefault="00AF0439" w14:paraId="7CC29F61" w14:textId="77777777">
            <w:r>
              <w:t>Halbe Zijlstra</w:t>
            </w:r>
            <w:bookmarkEnd w:id="6"/>
          </w:p>
        </w:tc>
        <w:tc>
          <w:tcPr>
            <w:tcW w:w="2500" w:type="pct"/>
          </w:tcPr>
          <w:p w:rsidRPr="00C37FE1" w:rsidR="004B0BDA" w:rsidP="002F6C89" w:rsidRDefault="00AF0439" w14:paraId="51694878" w14:textId="77777777">
            <w:bookmarkStart w:name="bm_groetam1" w:id="7"/>
            <w:r>
              <w:t xml:space="preserve"> </w:t>
            </w:r>
            <w:bookmarkEnd w:id="7"/>
          </w:p>
        </w:tc>
      </w:tr>
    </w:tbl>
    <w:p w:rsidRPr="00825019" w:rsidR="00825019" w:rsidP="00D36B95" w:rsidRDefault="00C37FE1" w14:paraId="67B1D221" w14:textId="77777777">
      <w:bookmarkStart w:name="bm_antwoord" w:id="8"/>
      <w:r w:rsidRPr="00C37FE1">
        <w:t xml:space="preserve"> </w:t>
      </w:r>
      <w:bookmarkEnd w:id="8"/>
    </w:p>
    <w:sectPr w:rsidRPr="00825019" w:rsidR="00825019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A33C1" w14:textId="77777777" w:rsidR="00AF0439" w:rsidRDefault="00AF0439">
      <w:r>
        <w:separator/>
      </w:r>
    </w:p>
    <w:p w14:paraId="4D605C63" w14:textId="77777777" w:rsidR="00AF0439" w:rsidRDefault="00AF0439"/>
  </w:endnote>
  <w:endnote w:type="continuationSeparator" w:id="0">
    <w:p w14:paraId="19F651EE" w14:textId="77777777" w:rsidR="00AF0439" w:rsidRDefault="00AF0439">
      <w:r>
        <w:continuationSeparator/>
      </w:r>
    </w:p>
    <w:p w14:paraId="19B1E623" w14:textId="77777777" w:rsidR="00AF0439" w:rsidRDefault="00AF0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8684" w14:textId="77777777" w:rsidR="003A0F8E" w:rsidRDefault="003A0F8E">
    <w:pPr>
      <w:pStyle w:val="Footer"/>
    </w:pPr>
  </w:p>
  <w:p w14:paraId="50694EAB" w14:textId="77777777" w:rsidR="003A0F8E" w:rsidRDefault="003A0F8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456AAFAC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72FBD25B" w14:textId="77777777" w:rsidR="003A0F8E" w:rsidRDefault="003A0F8E" w:rsidP="002B153C">
          <w:r>
            <w:t>VERTROUWELIJK</w:t>
          </w:r>
        </w:p>
      </w:tc>
      <w:tc>
        <w:tcPr>
          <w:tcW w:w="2148" w:type="dxa"/>
        </w:tcPr>
        <w:p w14:paraId="41C1DDE7" w14:textId="77777777" w:rsidR="003A0F8E" w:rsidRDefault="003A0F8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AF0439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D51B35">
            <w:fldChar w:fldCharType="begin"/>
          </w:r>
          <w:r w:rsidR="00D51B35">
            <w:instrText xml:space="preserve"> NUMPAGES   \* MERGEFORMAT </w:instrText>
          </w:r>
          <w:r w:rsidR="00D51B35">
            <w:fldChar w:fldCharType="separate"/>
          </w:r>
          <w:r w:rsidR="00AF0439">
            <w:t>1</w:t>
          </w:r>
          <w:r w:rsidR="00D51B3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0209EAF4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AFCD020" w14:textId="77777777" w:rsidR="003A0F8E" w:rsidRDefault="003A0F8E" w:rsidP="002B153C">
          <w:bookmarkStart w:id="13" w:name="bmVoettekst1"/>
        </w:p>
      </w:tc>
      <w:tc>
        <w:tcPr>
          <w:tcW w:w="2148" w:type="dxa"/>
        </w:tcPr>
        <w:p w14:paraId="1FC92129" w14:textId="77777777" w:rsidR="003A0F8E" w:rsidRDefault="003A0F8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AF043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AF0439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AF043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51B35">
            <w:fldChar w:fldCharType="begin"/>
          </w:r>
          <w:r w:rsidR="00D51B35">
            <w:instrText xml:space="preserve"> NUMPAGES   \* MERGEFORMAT </w:instrText>
          </w:r>
          <w:r w:rsidR="00D51B35">
            <w:fldChar w:fldCharType="separate"/>
          </w:r>
          <w:r w:rsidR="00AF0439">
            <w:t>1</w:t>
          </w:r>
          <w:r w:rsidR="00D51B35">
            <w:fldChar w:fldCharType="end"/>
          </w:r>
        </w:p>
      </w:tc>
    </w:tr>
    <w:bookmarkEnd w:id="13"/>
  </w:tbl>
  <w:p w14:paraId="518749F0" w14:textId="77777777" w:rsidR="003A0F8E" w:rsidRPr="00BC3B53" w:rsidRDefault="003A0F8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77AB0EE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90E737D" w14:textId="77777777" w:rsidR="003A0F8E" w:rsidRDefault="003A0F8E" w:rsidP="00023E9A"/>
      </w:tc>
      <w:tc>
        <w:tcPr>
          <w:tcW w:w="2148" w:type="dxa"/>
        </w:tcPr>
        <w:p w14:paraId="4A714D30" w14:textId="4E12AFE1" w:rsidR="003A0F8E" w:rsidRDefault="003A0F8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AF043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D51B35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AF043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51B35">
            <w:fldChar w:fldCharType="begin"/>
          </w:r>
          <w:r w:rsidR="00D51B35">
            <w:instrText xml:space="preserve"> NUMPAGES   \* MERGEFORMAT </w:instrText>
          </w:r>
          <w:r w:rsidR="00D51B35">
            <w:fldChar w:fldCharType="separate"/>
          </w:r>
          <w:r w:rsidR="00D51B35">
            <w:t>1</w:t>
          </w:r>
          <w:r w:rsidR="00D51B35">
            <w:fldChar w:fldCharType="end"/>
          </w:r>
        </w:p>
      </w:tc>
    </w:tr>
  </w:tbl>
  <w:p w14:paraId="78681719" w14:textId="77777777" w:rsidR="003A0F8E" w:rsidRPr="00BC3B53" w:rsidRDefault="003A0F8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3F255" w14:textId="77777777" w:rsidR="00AF0439" w:rsidRDefault="00AF0439">
      <w:r>
        <w:separator/>
      </w:r>
    </w:p>
    <w:p w14:paraId="3CA4782D" w14:textId="77777777" w:rsidR="00AF0439" w:rsidRDefault="00AF0439"/>
  </w:footnote>
  <w:footnote w:type="continuationSeparator" w:id="0">
    <w:p w14:paraId="6BF24DCE" w14:textId="77777777" w:rsidR="00AF0439" w:rsidRDefault="00AF0439">
      <w:r>
        <w:continuationSeparator/>
      </w:r>
    </w:p>
    <w:p w14:paraId="499FC814" w14:textId="77777777" w:rsidR="00AF0439" w:rsidRDefault="00AF04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399F" w14:textId="77777777" w:rsidR="003A0F8E" w:rsidRDefault="003A0F8E">
    <w:pPr>
      <w:pStyle w:val="Header"/>
    </w:pPr>
  </w:p>
  <w:p w14:paraId="6E376BE4" w14:textId="77777777" w:rsidR="003A0F8E" w:rsidRDefault="003A0F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DF461" w14:textId="77777777" w:rsidR="003A0F8E" w:rsidRDefault="003A0F8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45B3EF" wp14:editId="4414957E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496319" w14:paraId="210A47C6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C570291" w14:textId="77777777" w:rsidR="003A0F8E" w:rsidRPr="00FB2EB1" w:rsidRDefault="00AF0439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9" w:name="bm_txtdirectie2"/>
                                <w:r>
                                  <w:rPr>
                                    <w:b/>
                                  </w:rPr>
                                  <w:t>Dir. Integratie Europa</w:t>
                                </w:r>
                                <w:bookmarkEnd w:id="9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0" w:name="bm_ministerie2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0"/>
                              </w:p>
                            </w:tc>
                          </w:tr>
                          <w:tr w:rsidR="003A0F8E" w14:paraId="469E6C5B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2703B44" w14:textId="77777777" w:rsidR="003A0F8E" w:rsidRPr="00DF54D9" w:rsidRDefault="003A0F8E" w:rsidP="004F44C2"/>
                            </w:tc>
                          </w:tr>
                          <w:bookmarkStart w:id="11" w:name="bm_date2"/>
                          <w:bookmarkEnd w:id="11"/>
                          <w:tr w:rsidR="003A0F8E" w:rsidRPr="00496319" w14:paraId="7AE8653B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6AFB1EE" w14:textId="77777777" w:rsidR="003A0F8E" w:rsidRDefault="003A0F8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AF0439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5D49CD41" w14:textId="77777777" w:rsidR="003A0F8E" w:rsidRDefault="00AF0439" w:rsidP="004F44C2">
                                <w:pPr>
                                  <w:pStyle w:val="Huisstijl-Gegeven"/>
                                </w:pPr>
                                <w:bookmarkStart w:id="12" w:name="bm_reference2"/>
                                <w:r>
                                  <w:t>MINBUZA-2017.</w:t>
                                </w:r>
                                <w:bookmarkEnd w:id="12"/>
                              </w:p>
                              <w:p w14:paraId="73540FA0" w14:textId="77777777" w:rsidR="003A0F8E" w:rsidRPr="00F93F9E" w:rsidRDefault="003A0F8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14:paraId="1F039B95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0808F3B" w14:textId="77777777" w:rsidR="003A0F8E" w:rsidRDefault="003A0F8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6874721A" w14:textId="77777777" w:rsidR="003A0F8E" w:rsidRDefault="003A0F8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5B3E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496319" w14:paraId="210A47C6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2C570291" w14:textId="77777777" w:rsidR="003A0F8E" w:rsidRPr="00FB2EB1" w:rsidRDefault="00AF0439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Dir. Integratie Europa</w:t>
                          </w:r>
                          <w:bookmarkEnd w:id="13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3A0F8E" w14:paraId="469E6C5B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2703B44" w14:textId="77777777" w:rsidR="003A0F8E" w:rsidRPr="00DF54D9" w:rsidRDefault="003A0F8E" w:rsidP="004F44C2"/>
                      </w:tc>
                    </w:tr>
                    <w:bookmarkStart w:id="15" w:name="bm_date2"/>
                    <w:bookmarkEnd w:id="15"/>
                    <w:tr w:rsidR="003A0F8E" w:rsidRPr="00496319" w14:paraId="7AE8653B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46AFB1EE" w14:textId="77777777" w:rsidR="003A0F8E" w:rsidRDefault="003A0F8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AF0439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5D49CD41" w14:textId="77777777" w:rsidR="003A0F8E" w:rsidRDefault="00AF0439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MINBUZA-2017.</w:t>
                          </w:r>
                          <w:bookmarkEnd w:id="16"/>
                        </w:p>
                        <w:p w14:paraId="73540FA0" w14:textId="77777777" w:rsidR="003A0F8E" w:rsidRPr="00F93F9E" w:rsidRDefault="003A0F8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3A0F8E" w14:paraId="1F039B95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0808F3B" w14:textId="77777777" w:rsidR="003A0F8E" w:rsidRDefault="003A0F8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6874721A" w14:textId="77777777" w:rsidR="003A0F8E" w:rsidRDefault="003A0F8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:rsidRPr="00275984" w14:paraId="06ECE9F7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5835117E" w14:textId="77777777" w:rsidR="003A0F8E" w:rsidRPr="00275984" w:rsidRDefault="003A0F8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49D85E61" w14:textId="77777777" w:rsidR="003A0F8E" w:rsidRPr="00740712" w:rsidRDefault="003A0F8E" w:rsidP="004F44C2"/>
  <w:p w14:paraId="0CA98B2E" w14:textId="77777777" w:rsidR="003A0F8E" w:rsidRPr="00217880" w:rsidRDefault="003A0F8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EFDC" w14:textId="77777777" w:rsidR="003A0F8E" w:rsidRDefault="003A0F8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B7C90E" wp14:editId="79A90675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3A0F8E" w14:paraId="03A0C10A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2443FF0B" w14:textId="77777777" w:rsidR="003A0F8E" w:rsidRDefault="003A0F8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5F9C20BC" w14:textId="77777777" w:rsidR="003A0F8E" w:rsidRDefault="003A0F8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7A5D71" wp14:editId="555F8168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91A4FF5" w14:textId="77777777" w:rsidR="003A0F8E" w:rsidRDefault="003A0F8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7C90E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3A0F8E" w14:paraId="03A0C10A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2443FF0B" w14:textId="77777777" w:rsidR="003A0F8E" w:rsidRDefault="003A0F8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5F9C20BC" w14:textId="77777777" w:rsidR="003A0F8E" w:rsidRDefault="003A0F8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7A5D71" wp14:editId="555F8168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91A4FF5" w14:textId="77777777" w:rsidR="003A0F8E" w:rsidRDefault="003A0F8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69B7AE" wp14:editId="46B86DBF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AF0439" w14:paraId="5BC8291D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CF94B14" w14:textId="4F83EC35" w:rsidR="003A0F8E" w:rsidRPr="00AF0439" w:rsidRDefault="00AF0439" w:rsidP="00973C3C">
                                <w:pPr>
                                  <w:pStyle w:val="Huisstijl-Adres"/>
                                </w:pPr>
                                <w:bookmarkStart w:id="14" w:name="bm_txtdirectie"/>
                                <w:bookmarkStart w:id="15" w:name="bm_addressfrom"/>
                                <w:r w:rsidRPr="00AF0439">
                                  <w:rPr>
                                    <w:b/>
                                  </w:rPr>
                                  <w:t>Dir. Integratie Europa</w:t>
                                </w:r>
                                <w:bookmarkEnd w:id="14"/>
                                <w:r w:rsidR="003A0F8E" w:rsidRPr="00AF0439">
                                  <w:br/>
                                </w:r>
                                <w:r>
                                  <w:t>Rijnstraat 8</w:t>
                                </w:r>
                                <w:r w:rsidR="003A0F8E" w:rsidRPr="00AF0439">
                                  <w:br/>
                                  <w:t>25</w:t>
                                </w:r>
                                <w:r>
                                  <w:t>15 XP</w:t>
                                </w:r>
                                <w:r w:rsidR="003A0F8E" w:rsidRPr="00AF0439">
                                  <w:t xml:space="preserve"> Den Haag</w:t>
                                </w:r>
                                <w:r w:rsidR="003A0F8E" w:rsidRPr="00AF0439">
                                  <w:br/>
                                  <w:t>Postbus 20061</w:t>
                                </w:r>
                                <w:r w:rsidR="003A0F8E" w:rsidRPr="00AF0439">
                                  <w:br/>
                                  <w:t>Nederland</w:t>
                                </w:r>
                                <w:r w:rsidR="003A0F8E" w:rsidRPr="00AF0439">
                                  <w:fldChar w:fldCharType="begin"/>
                                </w:r>
                                <w:r w:rsidR="003A0F8E" w:rsidRPr="00AF0439">
                                  <w:instrText xml:space="preserve"> IF  </w:instrText>
                                </w:r>
                                <w:r w:rsidR="003A0F8E" w:rsidRPr="00AF0439">
                                  <w:fldChar w:fldCharType="begin"/>
                                </w:r>
                                <w:r w:rsidR="003A0F8E" w:rsidRPr="00AF0439">
                                  <w:instrText xml:space="preserve"> DOCPROPERTY "BZ_UseCountry" </w:instrText>
                                </w:r>
                                <w:r w:rsidR="003A0F8E" w:rsidRPr="00AF0439">
                                  <w:fldChar w:fldCharType="separate"/>
                                </w:r>
                                <w:r w:rsidRPr="00AF0439">
                                  <w:instrText>N</w:instrText>
                                </w:r>
                                <w:r w:rsidR="003A0F8E" w:rsidRPr="00AF0439">
                                  <w:fldChar w:fldCharType="end"/>
                                </w:r>
                                <w:r w:rsidR="003A0F8E" w:rsidRPr="00AF0439">
                                  <w:instrText>="Y" "</w:instrText>
                                </w:r>
                                <w:r w:rsidR="003A0F8E" w:rsidRPr="00AF0439">
                                  <w:fldChar w:fldCharType="begin"/>
                                </w:r>
                                <w:r w:rsidR="003A0F8E" w:rsidRPr="00AF0439">
                                  <w:instrText xml:space="preserve"> DOCPROPERTY "L_HomeCountry" </w:instrText>
                                </w:r>
                                <w:r w:rsidR="003A0F8E" w:rsidRPr="00AF0439">
                                  <w:fldChar w:fldCharType="separate"/>
                                </w:r>
                                <w:r w:rsidR="003A0F8E" w:rsidRPr="00AF0439">
                                  <w:instrText>Nederland</w:instrText>
                                </w:r>
                                <w:r w:rsidR="003A0F8E" w:rsidRPr="00AF0439">
                                  <w:fldChar w:fldCharType="end"/>
                                </w:r>
                                <w:r w:rsidR="003A0F8E" w:rsidRPr="00AF0439">
                                  <w:instrText>" ""</w:instrText>
                                </w:r>
                                <w:r w:rsidR="003A0F8E" w:rsidRPr="00AF0439">
                                  <w:fldChar w:fldCharType="end"/>
                                </w:r>
                                <w:r w:rsidR="003A0F8E" w:rsidRPr="00AF0439">
                                  <w:br/>
                                  <w:t>www.rijksoverheid.nl</w:t>
                                </w:r>
                              </w:p>
                              <w:p w14:paraId="09494AD3" w14:textId="77777777" w:rsidR="003A0F8E" w:rsidRPr="00AF0439" w:rsidRDefault="003A0F8E" w:rsidP="00BC4AE3">
                                <w:pPr>
                                  <w:pStyle w:val="Huisstijl-Adres"/>
                                </w:pPr>
                                <w:bookmarkStart w:id="16" w:name="bm_email"/>
                                <w:bookmarkEnd w:id="15"/>
                                <w:bookmarkEnd w:id="16"/>
                              </w:p>
                            </w:tc>
                          </w:tr>
                          <w:tr w:rsidR="003A0F8E" w:rsidRPr="00AF0439" w14:paraId="6BB209DB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8DE1AAC" w14:textId="77777777" w:rsidR="003A0F8E" w:rsidRPr="00AF0439" w:rsidRDefault="003A0F8E" w:rsidP="00BC4AE3"/>
                            </w:tc>
                          </w:tr>
                          <w:tr w:rsidR="003A0F8E" w:rsidRPr="00AF0439" w14:paraId="6AFC5746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830FA71" w14:textId="77777777" w:rsidR="003A0F8E" w:rsidRPr="00AF0439" w:rsidRDefault="00D51B35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AF0439" w:rsidRPr="00AF0439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7A047978" w14:textId="64BB56BB" w:rsidR="003A0F8E" w:rsidRPr="00AF0439" w:rsidRDefault="00AF0439" w:rsidP="00BC4AE3">
                                <w:pPr>
                                  <w:pStyle w:val="Huisstijl-Gegeven"/>
                                </w:pPr>
                                <w:bookmarkStart w:id="17" w:name="bm_reference"/>
                                <w:r w:rsidRPr="00AF0439">
                                  <w:t>MINBUZA-2017.</w:t>
                                </w:r>
                                <w:bookmarkEnd w:id="17"/>
                                <w:r w:rsidR="0003605E">
                                  <w:t>1260474</w:t>
                                </w:r>
                              </w:p>
                              <w:p w14:paraId="18B4E82F" w14:textId="77777777" w:rsidR="003A0F8E" w:rsidRPr="00AF0439" w:rsidRDefault="00AF0439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AF0439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AF0439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AF0439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AF0439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AF0439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6F3C02A7" w14:textId="77777777" w:rsidR="003A0F8E" w:rsidRPr="00AF0439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18" w:name="bm_nummer"/>
                                <w:bookmarkEnd w:id="18"/>
                              </w:p>
                              <w:p w14:paraId="6C3EA79E" w14:textId="77777777" w:rsidR="003A0F8E" w:rsidRPr="00AF0439" w:rsidRDefault="00D51B35" w:rsidP="007F2529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L_ENCLOSURES  \* MERGEFORMAT </w:instrText>
                                </w:r>
                                <w:r>
                                  <w:fldChar w:fldCharType="separate"/>
                                </w:r>
                                <w:r w:rsidR="00AF0439" w:rsidRPr="00AF0439">
                                  <w:t>Bijlage(n)</w:t>
                                </w:r>
                                <w:r>
                                  <w:fldChar w:fldCharType="end"/>
                                </w:r>
                              </w:p>
                              <w:p w14:paraId="3AB1486B" w14:textId="77777777" w:rsidR="003A0F8E" w:rsidRPr="00AF0439" w:rsidRDefault="00AF0439" w:rsidP="00BC4AE3">
                                <w:pPr>
                                  <w:pStyle w:val="Huisstijl-Gegeven"/>
                                </w:pPr>
                                <w:bookmarkStart w:id="19" w:name="bm_enclosures"/>
                                <w:r w:rsidRPr="00AF0439">
                                  <w:t>1</w:t>
                                </w:r>
                                <w:bookmarkEnd w:id="19"/>
                              </w:p>
                              <w:p w14:paraId="3E33F9A0" w14:textId="77777777" w:rsidR="003A0F8E" w:rsidRPr="00AF0439" w:rsidRDefault="003A0F8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:rsidRPr="00AF0439" w14:paraId="219A3300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DAD04B3" w14:textId="77777777" w:rsidR="003A0F8E" w:rsidRPr="00AF0439" w:rsidRDefault="003A0F8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33A35719" w14:textId="77777777" w:rsidR="003A0F8E" w:rsidRPr="00AF0439" w:rsidRDefault="003A0F8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69B7AE"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AF0439" w14:paraId="5BC8291D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1CF94B14" w14:textId="4F83EC35" w:rsidR="003A0F8E" w:rsidRPr="00AF0439" w:rsidRDefault="00AF0439" w:rsidP="00973C3C">
                          <w:pPr>
                            <w:pStyle w:val="Huisstijl-Adres"/>
                          </w:pPr>
                          <w:bookmarkStart w:id="20" w:name="bm_txtdirectie"/>
                          <w:bookmarkStart w:id="21" w:name="bm_addressfrom"/>
                          <w:r w:rsidRPr="00AF0439">
                            <w:rPr>
                              <w:b/>
                            </w:rPr>
                            <w:t>Dir. Integratie Europa</w:t>
                          </w:r>
                          <w:bookmarkEnd w:id="20"/>
                          <w:r w:rsidR="003A0F8E" w:rsidRPr="00AF0439">
                            <w:br/>
                          </w:r>
                          <w:r>
                            <w:t>Rijnstraat 8</w:t>
                          </w:r>
                          <w:r w:rsidR="003A0F8E" w:rsidRPr="00AF0439">
                            <w:br/>
                            <w:t>25</w:t>
                          </w:r>
                          <w:r>
                            <w:t>15 XP</w:t>
                          </w:r>
                          <w:r w:rsidR="003A0F8E" w:rsidRPr="00AF0439">
                            <w:t xml:space="preserve"> Den Haag</w:t>
                          </w:r>
                          <w:r w:rsidR="003A0F8E" w:rsidRPr="00AF0439">
                            <w:br/>
                            <w:t>Postbus 20061</w:t>
                          </w:r>
                          <w:r w:rsidR="003A0F8E" w:rsidRPr="00AF0439">
                            <w:br/>
                            <w:t>Nederland</w:t>
                          </w:r>
                          <w:r w:rsidR="003A0F8E" w:rsidRPr="00AF0439">
                            <w:fldChar w:fldCharType="begin"/>
                          </w:r>
                          <w:r w:rsidR="003A0F8E" w:rsidRPr="00AF0439">
                            <w:instrText xml:space="preserve"> IF  </w:instrText>
                          </w:r>
                          <w:r w:rsidR="003A0F8E" w:rsidRPr="00AF0439">
                            <w:fldChar w:fldCharType="begin"/>
                          </w:r>
                          <w:r w:rsidR="003A0F8E" w:rsidRPr="00AF0439">
                            <w:instrText xml:space="preserve"> DOCPROPERTY "BZ_UseCountry" </w:instrText>
                          </w:r>
                          <w:r w:rsidR="003A0F8E" w:rsidRPr="00AF0439">
                            <w:fldChar w:fldCharType="separate"/>
                          </w:r>
                          <w:r w:rsidRPr="00AF0439">
                            <w:instrText>N</w:instrText>
                          </w:r>
                          <w:r w:rsidR="003A0F8E" w:rsidRPr="00AF0439">
                            <w:fldChar w:fldCharType="end"/>
                          </w:r>
                          <w:r w:rsidR="003A0F8E" w:rsidRPr="00AF0439">
                            <w:instrText>="Y" "</w:instrText>
                          </w:r>
                          <w:r w:rsidR="003A0F8E" w:rsidRPr="00AF0439">
                            <w:fldChar w:fldCharType="begin"/>
                          </w:r>
                          <w:r w:rsidR="003A0F8E" w:rsidRPr="00AF0439">
                            <w:instrText xml:space="preserve"> DOCPROPERTY "L_HomeCountry" </w:instrText>
                          </w:r>
                          <w:r w:rsidR="003A0F8E" w:rsidRPr="00AF0439">
                            <w:fldChar w:fldCharType="separate"/>
                          </w:r>
                          <w:r w:rsidR="003A0F8E" w:rsidRPr="00AF0439">
                            <w:instrText>Nederland</w:instrText>
                          </w:r>
                          <w:r w:rsidR="003A0F8E" w:rsidRPr="00AF0439">
                            <w:fldChar w:fldCharType="end"/>
                          </w:r>
                          <w:r w:rsidR="003A0F8E" w:rsidRPr="00AF0439">
                            <w:instrText>" ""</w:instrText>
                          </w:r>
                          <w:r w:rsidR="003A0F8E" w:rsidRPr="00AF0439">
                            <w:fldChar w:fldCharType="end"/>
                          </w:r>
                          <w:r w:rsidR="003A0F8E" w:rsidRPr="00AF0439">
                            <w:br/>
                            <w:t>www.rijksoverheid.nl</w:t>
                          </w:r>
                        </w:p>
                        <w:p w14:paraId="09494AD3" w14:textId="77777777" w:rsidR="003A0F8E" w:rsidRPr="00AF0439" w:rsidRDefault="003A0F8E" w:rsidP="00BC4AE3">
                          <w:pPr>
                            <w:pStyle w:val="Huisstijl-Adres"/>
                          </w:pPr>
                          <w:bookmarkStart w:id="22" w:name="bm_email"/>
                          <w:bookmarkEnd w:id="21"/>
                          <w:bookmarkEnd w:id="22"/>
                        </w:p>
                      </w:tc>
                    </w:tr>
                    <w:tr w:rsidR="003A0F8E" w:rsidRPr="00AF0439" w14:paraId="6BB209DB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8DE1AAC" w14:textId="77777777" w:rsidR="003A0F8E" w:rsidRPr="00AF0439" w:rsidRDefault="003A0F8E" w:rsidP="00BC4AE3"/>
                      </w:tc>
                    </w:tr>
                    <w:tr w:rsidR="003A0F8E" w:rsidRPr="00AF0439" w14:paraId="6AFC5746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830FA71" w14:textId="77777777" w:rsidR="003A0F8E" w:rsidRPr="00AF0439" w:rsidRDefault="00D51B35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AF0439" w:rsidRPr="00AF0439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7A047978" w14:textId="64BB56BB" w:rsidR="003A0F8E" w:rsidRPr="00AF0439" w:rsidRDefault="00AF0439" w:rsidP="00BC4AE3">
                          <w:pPr>
                            <w:pStyle w:val="Huisstijl-Gegeven"/>
                          </w:pPr>
                          <w:bookmarkStart w:id="23" w:name="bm_reference"/>
                          <w:r w:rsidRPr="00AF0439">
                            <w:t>MINBUZA-2017.</w:t>
                          </w:r>
                          <w:bookmarkEnd w:id="23"/>
                          <w:r w:rsidR="0003605E">
                            <w:t>1260474</w:t>
                          </w:r>
                        </w:p>
                        <w:p w14:paraId="18B4E82F" w14:textId="77777777" w:rsidR="003A0F8E" w:rsidRPr="00AF0439" w:rsidRDefault="00AF0439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AF0439">
                            <w:rPr>
                              <w:vanish/>
                            </w:rPr>
                            <w:fldChar w:fldCharType="begin"/>
                          </w:r>
                          <w:r w:rsidRPr="00AF0439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AF0439">
                            <w:rPr>
                              <w:vanish/>
                            </w:rPr>
                            <w:fldChar w:fldCharType="separate"/>
                          </w:r>
                          <w:r w:rsidRPr="00AF0439">
                            <w:rPr>
                              <w:vanish/>
                            </w:rPr>
                            <w:t>Uw Referentie</w:t>
                          </w:r>
                          <w:r w:rsidRPr="00AF0439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6F3C02A7" w14:textId="77777777" w:rsidR="003A0F8E" w:rsidRPr="00AF0439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4" w:name="bm_nummer"/>
                          <w:bookmarkEnd w:id="24"/>
                        </w:p>
                        <w:p w14:paraId="6C3EA79E" w14:textId="77777777" w:rsidR="003A0F8E" w:rsidRPr="00AF0439" w:rsidRDefault="00D51B35" w:rsidP="007F2529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L_ENCLOSURES  \* MERGEFORMAT </w:instrText>
                          </w:r>
                          <w:r>
                            <w:fldChar w:fldCharType="separate"/>
                          </w:r>
                          <w:r w:rsidR="00AF0439" w:rsidRPr="00AF0439">
                            <w:t>Bijlage(n)</w:t>
                          </w:r>
                          <w:r>
                            <w:fldChar w:fldCharType="end"/>
                          </w:r>
                        </w:p>
                        <w:p w14:paraId="3AB1486B" w14:textId="77777777" w:rsidR="003A0F8E" w:rsidRPr="00AF0439" w:rsidRDefault="00AF0439" w:rsidP="00BC4AE3">
                          <w:pPr>
                            <w:pStyle w:val="Huisstijl-Gegeven"/>
                          </w:pPr>
                          <w:bookmarkStart w:id="25" w:name="bm_enclosures"/>
                          <w:r w:rsidRPr="00AF0439">
                            <w:t>1</w:t>
                          </w:r>
                          <w:bookmarkEnd w:id="25"/>
                        </w:p>
                        <w:p w14:paraId="3E33F9A0" w14:textId="77777777" w:rsidR="003A0F8E" w:rsidRPr="00AF0439" w:rsidRDefault="003A0F8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3A0F8E" w:rsidRPr="00AF0439" w14:paraId="219A3300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6DAD04B3" w14:textId="77777777" w:rsidR="003A0F8E" w:rsidRPr="00AF0439" w:rsidRDefault="003A0F8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33A35719" w14:textId="77777777" w:rsidR="003A0F8E" w:rsidRPr="00AF0439" w:rsidRDefault="003A0F8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14:paraId="50368371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7AF97CD2" w14:textId="77777777" w:rsidR="003A0F8E" w:rsidRPr="00BC3B53" w:rsidRDefault="003A0F8E" w:rsidP="00717318">
          <w:pPr>
            <w:pStyle w:val="Huisstijl-NAW"/>
          </w:pPr>
        </w:p>
      </w:tc>
    </w:tr>
    <w:tr w:rsidR="003A0F8E" w14:paraId="45CE5455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565D6954" w14:textId="77777777" w:rsidR="003A0F8E" w:rsidRPr="003B4CA4" w:rsidRDefault="003A0F8E" w:rsidP="008C5110">
          <w:pPr>
            <w:pStyle w:val="Huisstijl-NAW"/>
          </w:pPr>
          <w:r w:rsidRPr="003B4CA4">
            <w:t xml:space="preserve">Aan de </w:t>
          </w:r>
          <w:r w:rsidR="00D51B35">
            <w:fldChar w:fldCharType="begin"/>
          </w:r>
          <w:r w:rsidR="00D51B35">
            <w:instrText xml:space="preserve"> DOCPROPERTY  bz_geadresseerden  \* MERGEFORMAT </w:instrText>
          </w:r>
          <w:r w:rsidR="00D51B35">
            <w:fldChar w:fldCharType="separate"/>
          </w:r>
          <w:r w:rsidR="00AF0439" w:rsidRPr="00AF0439">
            <w:rPr>
              <w:bCs/>
            </w:rPr>
            <w:t>Voorzitter</w:t>
          </w:r>
          <w:r w:rsidR="00D51B35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D51B35">
            <w:fldChar w:fldCharType="begin"/>
          </w:r>
          <w:r w:rsidR="00D51B35">
            <w:instrText xml:space="preserve"> DOCPROPERTY  bz_kamernr  \* MERGEFORMAT </w:instrText>
          </w:r>
          <w:r w:rsidR="00D51B35">
            <w:fldChar w:fldCharType="separate"/>
          </w:r>
          <w:r w:rsidR="00AF0439" w:rsidRPr="00AF0439">
            <w:rPr>
              <w:bCs/>
            </w:rPr>
            <w:t>Tweede</w:t>
          </w:r>
          <w:r w:rsidR="00D51B35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589EAF34" w14:textId="77777777" w:rsidR="003A0F8E" w:rsidRPr="003B4CA4" w:rsidRDefault="003A0F8E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D51B35">
            <w:fldChar w:fldCharType="begin"/>
          </w:r>
          <w:r w:rsidR="00D51B35">
            <w:instrText xml:space="preserve"> DOCPROPERTY  bz_adres_huisnummer  \* MERGEFORMAT </w:instrText>
          </w:r>
          <w:r w:rsidR="00D51B35">
            <w:fldChar w:fldCharType="separate"/>
          </w:r>
          <w:r w:rsidR="00AF0439" w:rsidRPr="00AF0439">
            <w:rPr>
              <w:bCs/>
              <w:lang w:val="en-US"/>
            </w:rPr>
            <w:t>4</w:t>
          </w:r>
          <w:r w:rsidR="00D51B35">
            <w:rPr>
              <w:bCs/>
              <w:lang w:val="en-US"/>
            </w:rPr>
            <w:fldChar w:fldCharType="end"/>
          </w:r>
        </w:p>
        <w:p w14:paraId="5AB4491D" w14:textId="77777777" w:rsidR="003A0F8E" w:rsidRPr="003B4CA4" w:rsidRDefault="003A0F8E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5165B49A" w14:textId="77777777" w:rsidR="003A0F8E" w:rsidRPr="008C5110" w:rsidRDefault="003A0F8E" w:rsidP="008C5110">
          <w:pPr>
            <w:jc w:val="center"/>
          </w:pPr>
        </w:p>
      </w:tc>
    </w:tr>
    <w:tr w:rsidR="003A0F8E" w14:paraId="0E8538FA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1786194C" w14:textId="77777777" w:rsidR="003A0F8E" w:rsidRPr="00035E67" w:rsidRDefault="003A0F8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A0F8E" w14:paraId="77A98D57" w14:textId="77777777">
      <w:trPr>
        <w:trHeight w:val="240"/>
      </w:trPr>
      <w:tc>
        <w:tcPr>
          <w:tcW w:w="7520" w:type="dxa"/>
          <w:shd w:val="clear" w:color="auto" w:fill="auto"/>
        </w:tcPr>
        <w:p w14:paraId="27E7836C" w14:textId="6780B678" w:rsidR="003A0F8E" w:rsidRPr="00035E67" w:rsidRDefault="003A0F8E" w:rsidP="0003605E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AF0439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26" w:name="bm_date"/>
          <w:r w:rsidR="0003605E">
            <w:rPr>
              <w:rFonts w:cs="Verdana"/>
              <w:szCs w:val="18"/>
            </w:rPr>
            <w:t>1</w:t>
          </w:r>
          <w:r w:rsidR="00AF0439">
            <w:rPr>
              <w:rFonts w:cs="Verdana"/>
              <w:szCs w:val="18"/>
            </w:rPr>
            <w:t xml:space="preserve"> december 2017</w:t>
          </w:r>
          <w:bookmarkEnd w:id="26"/>
        </w:p>
      </w:tc>
    </w:tr>
    <w:tr w:rsidR="003A0F8E" w:rsidRPr="001F182C" w14:paraId="219ADA21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3EA02AE8" w14:textId="77777777" w:rsidR="003A0F8E" w:rsidRPr="001F182C" w:rsidRDefault="003A0F8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AF0439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27" w:name="bm_subject"/>
          <w:r w:rsidR="00AF0439">
            <w:t>Geannoteerde agenda Raad Algemene Zaken van 12 december 2017.</w:t>
          </w:r>
          <w:bookmarkEnd w:id="27"/>
        </w:p>
      </w:tc>
    </w:tr>
  </w:tbl>
  <w:p w14:paraId="4CAEE147" w14:textId="77777777" w:rsidR="003A0F8E" w:rsidRDefault="003A0F8E" w:rsidP="00BC4AE3">
    <w:pPr>
      <w:pStyle w:val="Header"/>
    </w:pPr>
  </w:p>
  <w:p w14:paraId="6C0550F5" w14:textId="77777777" w:rsidR="003A0F8E" w:rsidRPr="00BC4AE3" w:rsidRDefault="003A0F8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39"/>
    <w:rsid w:val="0001192B"/>
    <w:rsid w:val="00012B52"/>
    <w:rsid w:val="00013862"/>
    <w:rsid w:val="00013D7A"/>
    <w:rsid w:val="00020189"/>
    <w:rsid w:val="00020EE4"/>
    <w:rsid w:val="00021FFE"/>
    <w:rsid w:val="00023E9A"/>
    <w:rsid w:val="00034A84"/>
    <w:rsid w:val="00035E67"/>
    <w:rsid w:val="0003605E"/>
    <w:rsid w:val="000445F7"/>
    <w:rsid w:val="0004508E"/>
    <w:rsid w:val="00046814"/>
    <w:rsid w:val="00056C60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3080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569F0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0F8E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5B06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0723B"/>
    <w:rsid w:val="005100E7"/>
    <w:rsid w:val="00516022"/>
    <w:rsid w:val="005219B8"/>
    <w:rsid w:val="00521CEE"/>
    <w:rsid w:val="00522E82"/>
    <w:rsid w:val="0052370B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1E1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0A3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D14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56D28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0439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75D61"/>
    <w:rsid w:val="00B93893"/>
    <w:rsid w:val="00BB3151"/>
    <w:rsid w:val="00BB5053"/>
    <w:rsid w:val="00BB5315"/>
    <w:rsid w:val="00BC3B53"/>
    <w:rsid w:val="00BC3B96"/>
    <w:rsid w:val="00BC4AE3"/>
    <w:rsid w:val="00BD3C3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1B35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99E5EE"/>
  <w15:docId w15:val="{3DD37DAA-2295-4003-B41D-ADA2BAC1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ZDocument" ma:contentTypeID="0x01010029D5D76CB554194C92B258F896592ADC00451F54FD5B99C44A899EA643885FF57A" ma:contentTypeVersion="5" ma:contentTypeDescription="Create a new document." ma:contentTypeScope="" ma:versionID="862bbc06742bef6c8427e43d86777eb5">
  <xsd:schema xmlns:xsd="http://www.w3.org/2001/XMLSchema" xmlns:xs="http://www.w3.org/2001/XMLSchema" xmlns:p="http://schemas.microsoft.com/office/2006/metadata/properties" xmlns:ns2="97a7b5b3-1deb-4e4a-a31c-d0d293eddb97" targetNamespace="http://schemas.microsoft.com/office/2006/metadata/properties" ma:root="true" ma:fieldsID="9dfd33078956b83cfb33cd0ba9760676" ns2:_="">
    <xsd:import namespace="97a7b5b3-1deb-4e4a-a31c-d0d293eddb97"/>
    <xsd:element name="properties">
      <xsd:complexType>
        <xsd:sequence>
          <xsd:element name="documentManagement">
            <xsd:complexType>
              <xsd:all>
                <xsd:element ref="ns2:Persoon" minOccurs="0"/>
                <xsd:element ref="ns2:pbf720b29d41497c8023a155227dac94" minOccurs="0"/>
                <xsd:element ref="ns2:TaxCatchAll" minOccurs="0"/>
                <xsd:element ref="ns2:TaxCatchAllLabel" minOccurs="0"/>
                <xsd:element ref="ns2:d5b96d156c954879a436a7d74916a9d7" minOccurs="0"/>
                <xsd:element ref="ns2:Datum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7b5b3-1deb-4e4a-a31c-d0d293eddb97" elementFormDefault="qualified">
    <xsd:import namespace="http://schemas.microsoft.com/office/2006/documentManagement/types"/>
    <xsd:import namespace="http://schemas.microsoft.com/office/infopath/2007/PartnerControls"/>
    <xsd:element name="Persoon" ma:index="8" nillable="true" ma:displayName="Persoon" ma:description="Geef hier aan voor welke persoon of personen het dossier wordt gemaakt." ma:list="{121d0afe-caa6-4131-a1a0-bcaa1e1ed450}" ma:internalName="Persoon" ma:showField="Title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f720b29d41497c8023a155227dac94" ma:index="9" nillable="true" ma:taxonomy="true" ma:internalName="pbf720b29d41497c8023a155227dac94" ma:taxonomyFieldName="Land0" ma:displayName="Land" ma:default="" ma:fieldId="{9bf720b2-9d41-497c-8023-a155227dac94}" ma:taxonomyMulti="true" ma:sspId="8805c4df-c498-47b2-b08d-81a6414440b6" ma:termSetId="4b11575f-0152-447b-b1c6-14c5152cc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e1f2e1b-0571-4d6c-9831-4ad70dc1a86e}" ma:internalName="TaxCatchAll" ma:showField="CatchAllData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e1f2e1b-0571-4d6c-9831-4ad70dc1a86e}" ma:internalName="TaxCatchAllLabel" ma:readOnly="true" ma:showField="CatchAllDataLabel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b96d156c954879a436a7d74916a9d7" ma:index="13" nillable="true" ma:taxonomy="true" ma:internalName="d5b96d156c954879a436a7d74916a9d7" ma:taxonomyFieldName="Forum" ma:displayName="Forum" ma:default="" ma:fieldId="{d5b96d15-6c95-4879-a436-a7d74916a9d7}" ma:taxonomyMulti="true" ma:sspId="8805c4df-c498-47b2-b08d-81a6414440b6" ma:termSetId="848f9261-8583-4c5c-81e7-3232ddfe54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Event" ma:index="15" nillable="true" ma:displayName="Datum Event" ma:description="Vul hier de datum in waarop het bezoek of het overleg plaatsvindt." ma:format="DateOnly" ma:internalName="Datum_x0020_Even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B09F3D9A-FE2D-4FD1-8E63-356F77739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7b5b3-1deb-4e4a-a31c-d0d293ed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159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184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2017-11-30T17:24:00.0000000Z</dcterms:created>
  <dcterms:modified xsi:type="dcterms:W3CDTF">2017-11-30T17:24:00.0000000Z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4.1</vt:lpwstr>
  </property>
  <property fmtid="{D5CDD505-2E9C-101B-9397-08002B2CF9AE}" pid="25" name="BZ_VersionDate">
    <vt:lpwstr>June 2016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25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Geannoteerde agenda Raad Algemene Zaken van 12 december 2017.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november 2017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bz_ondertekenaar">
    <vt:lpwstr>0</vt:lpwstr>
  </property>
  <property fmtid="{D5CDD505-2E9C-101B-9397-08002B2CF9AE}" pid="50" name="bz_bijlage">
    <vt:lpwstr>1</vt:lpwstr>
  </property>
  <property fmtid="{D5CDD505-2E9C-101B-9397-08002B2CF9AE}" pid="51" name="bz_nummerbz">
    <vt:lpwstr>MINBUZA-2017.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0x010100AAFA614C1FAECE40ADD5791E3A19012C</vt:lpwstr>
  </property>
  <property fmtid="{D5CDD505-2E9C-101B-9397-08002B2CF9AE}" pid="55" name="Land0">
    <vt:lpwstr/>
  </property>
  <property fmtid="{D5CDD505-2E9C-101B-9397-08002B2CF9AE}" pid="56" name="Forum">
    <vt:lpwstr/>
  </property>
</Properties>
</file>