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08" w:rsidRDefault="00017511">
      <w:pPr>
        <w:pStyle w:val="in-table"/>
      </w:pPr>
      <w:bookmarkStart w:name="_GoBack" w:id="0"/>
      <w:bookmarkEnd w:id="0"/>
      <w:r>
        <w:rPr>
          <w:noProof/>
        </w:rPr>
        <mc:AlternateContent>
          <mc:Choice Requires="wps">
            <w:drawing>
              <wp:anchor distT="0" distB="0" distL="114300" distR="114300" simplePos="0" relativeHeight="251658752" behindDoc="0" locked="0" layoutInCell="1" allowOverlap="1" wp14:editId="670246E4" wp14:anchorId="367FFC64">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7511" w:rsidRDefault="0001751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agjE/wAgAAFAYAAA4AAAAA&#10;AAAAAAAAAAAALgIAAGRycy9lMm9Eb2MueG1sUEsBAi0AFAAGAAgAAAAhANAPynHVAAAA/wAAAA8A&#10;AAAAAAAAAAAAAAAASgUAAGRycy9kb3ducmV2LnhtbFBLBQYAAAAABAAEAPMAAABMBgAAAAA=&#10;">
                <v:textbox style="layout-flow:vertical;mso-layout-flow-alt:bottom-to-top">
                  <w:txbxContent>
                    <w:p w:rsidR="00017511" w:rsidRDefault="00017511"/>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546"/>
      </w:tblGrid>
      <w:tr w:rsidR="00606F08">
        <w:tc>
          <w:tcPr>
            <w:tcW w:w="0" w:type="auto"/>
          </w:tcPr>
          <w:p w:rsidR="0058643D" w:rsidRDefault="0058643D">
            <w:pPr>
              <w:rPr>
                <w:noProof/>
              </w:rPr>
            </w:pPr>
            <w:bookmarkStart w:name="woordmerk" w:id="1"/>
            <w:bookmarkEnd w:id="1"/>
          </w:p>
          <w:p w:rsidR="0058643D" w:rsidRDefault="0058643D">
            <w:pPr>
              <w:rPr>
                <w:noProof/>
              </w:rPr>
            </w:pPr>
          </w:p>
          <w:p w:rsidR="0058643D" w:rsidRDefault="0058643D">
            <w:pPr>
              <w:rPr>
                <w:noProof/>
              </w:rPr>
            </w:pPr>
          </w:p>
          <w:p w:rsidR="0058643D" w:rsidRDefault="0058643D">
            <w:pPr>
              <w:rPr>
                <w:noProof/>
              </w:rPr>
            </w:pPr>
          </w:p>
          <w:p w:rsidR="0058643D" w:rsidRDefault="0058643D">
            <w:pPr>
              <w:rPr>
                <w:noProof/>
              </w:rPr>
            </w:pPr>
          </w:p>
          <w:p w:rsidR="0058643D" w:rsidRDefault="0058643D">
            <w:pPr>
              <w:rPr>
                <w:noProof/>
              </w:rPr>
            </w:pPr>
          </w:p>
          <w:p w:rsidRPr="0058643D" w:rsidR="0058643D" w:rsidRDefault="0058643D">
            <w:pPr>
              <w:rPr>
                <w:rFonts w:asciiTheme="majorHAnsi" w:hAnsiTheme="majorHAnsi"/>
                <w:noProof/>
                <w:sz w:val="22"/>
                <w:szCs w:val="22"/>
              </w:rPr>
            </w:pPr>
            <w:r w:rsidRPr="0058643D">
              <w:rPr>
                <w:rFonts w:asciiTheme="majorHAnsi" w:hAnsiTheme="majorHAnsi"/>
                <w:noProof/>
                <w:sz w:val="22"/>
                <w:szCs w:val="22"/>
              </w:rPr>
              <w:t>Ministerie van Justitie en Veiligheid</w:t>
            </w:r>
          </w:p>
          <w:p w:rsidR="00606F08" w:rsidRDefault="00240EB1">
            <w:r>
              <w:fldChar w:fldCharType="begin"/>
            </w:r>
            <w:r>
              <w:instrText xml:space="preserve"> DOCPROPERTY woordmerk </w:instrText>
            </w:r>
            <w:r>
              <w:fldChar w:fldCharType="end"/>
            </w:r>
          </w:p>
        </w:tc>
      </w:tr>
    </w:tbl>
    <w:p w:rsidR="00606F08" w:rsidRDefault="00606F08">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606F08">
        <w:trPr>
          <w:trHeight w:val="306" w:hRule="exact"/>
        </w:trPr>
        <w:tc>
          <w:tcPr>
            <w:tcW w:w="7512" w:type="dxa"/>
            <w:gridSpan w:val="2"/>
          </w:tcPr>
          <w:p w:rsidR="00606F08" w:rsidRDefault="00240EB1">
            <w:pPr>
              <w:pStyle w:val="Huisstijl-Retouradres"/>
            </w:pPr>
            <w:r>
              <w:fldChar w:fldCharType="begin"/>
            </w:r>
            <w:r>
              <w:instrText xml:space="preserve"> DOCPROPERTY retouradres </w:instrText>
            </w:r>
            <w:r>
              <w:fldChar w:fldCharType="separate"/>
            </w:r>
            <w:r w:rsidR="00A83F17">
              <w:t>&gt; Retouradres Postbus 20301 2500 EH  Den Haag</w:t>
            </w:r>
            <w:r>
              <w:fldChar w:fldCharType="end"/>
            </w:r>
          </w:p>
        </w:tc>
      </w:tr>
      <w:tr w:rsidR="00606F08">
        <w:trPr>
          <w:cantSplit/>
          <w:trHeight w:val="85" w:hRule="exact"/>
        </w:trPr>
        <w:tc>
          <w:tcPr>
            <w:tcW w:w="7512" w:type="dxa"/>
            <w:gridSpan w:val="2"/>
          </w:tcPr>
          <w:p w:rsidR="00606F08" w:rsidRDefault="00606F08">
            <w:pPr>
              <w:pStyle w:val="Huisstijl-Rubricering"/>
            </w:pPr>
          </w:p>
        </w:tc>
      </w:tr>
      <w:tr w:rsidR="00606F08">
        <w:trPr>
          <w:cantSplit/>
          <w:trHeight w:val="187" w:hRule="exact"/>
        </w:trPr>
        <w:tc>
          <w:tcPr>
            <w:tcW w:w="7512" w:type="dxa"/>
            <w:gridSpan w:val="2"/>
          </w:tcPr>
          <w:p w:rsidR="00606F08" w:rsidRDefault="00240EB1">
            <w:pPr>
              <w:pStyle w:val="Huisstijl-Rubricering"/>
            </w:pPr>
            <w:r>
              <w:fldChar w:fldCharType="begin"/>
            </w:r>
            <w:r>
              <w:instrText xml:space="preserve"> DOCPROPERTY rubricering </w:instrText>
            </w:r>
            <w:r>
              <w:fldChar w:fldCharType="end"/>
            </w:r>
          </w:p>
        </w:tc>
      </w:tr>
      <w:tr w:rsidR="00606F08">
        <w:trPr>
          <w:cantSplit/>
          <w:trHeight w:val="2166" w:hRule="exact"/>
        </w:trPr>
        <w:tc>
          <w:tcPr>
            <w:tcW w:w="7512" w:type="dxa"/>
            <w:gridSpan w:val="2"/>
          </w:tcPr>
          <w:p w:rsidR="00A83F17" w:rsidRDefault="00240EB1">
            <w:pPr>
              <w:pStyle w:val="adres"/>
            </w:pPr>
            <w:r>
              <w:fldChar w:fldCharType="begin"/>
            </w:r>
            <w:r>
              <w:instrText xml:space="preserve"> DOCVARIABLE adres *\MERGEFORMAT </w:instrText>
            </w:r>
            <w:r>
              <w:fldChar w:fldCharType="separate"/>
            </w:r>
            <w:r w:rsidR="00A83F17">
              <w:t xml:space="preserve">Aan de Voorzitter van de Tweede Kamer </w:t>
            </w:r>
          </w:p>
          <w:p w:rsidR="00A83F17" w:rsidRDefault="00A83F17">
            <w:pPr>
              <w:pStyle w:val="adres"/>
            </w:pPr>
            <w:r>
              <w:t>der Staten-Generaal</w:t>
            </w:r>
          </w:p>
          <w:p w:rsidR="00A83F17" w:rsidRDefault="00A83F17">
            <w:pPr>
              <w:pStyle w:val="adres"/>
            </w:pPr>
            <w:r>
              <w:t>Postbus 20018</w:t>
            </w:r>
          </w:p>
          <w:p w:rsidR="00606F08" w:rsidRDefault="00A83F17">
            <w:pPr>
              <w:pStyle w:val="adres"/>
            </w:pPr>
            <w:r>
              <w:t>2500 EA  DEN HAAG</w:t>
            </w:r>
            <w:r w:rsidR="00240EB1">
              <w:fldChar w:fldCharType="end"/>
            </w:r>
          </w:p>
          <w:p w:rsidR="00606F08" w:rsidRDefault="00240EB1">
            <w:pPr>
              <w:pStyle w:val="kixcode"/>
            </w:pPr>
            <w:r>
              <w:fldChar w:fldCharType="begin"/>
            </w:r>
            <w:r>
              <w:instrText xml:space="preserve"> DOCPROPERTY kix </w:instrText>
            </w:r>
            <w:r>
              <w:fldChar w:fldCharType="end"/>
            </w:r>
          </w:p>
          <w:p w:rsidR="00606F08" w:rsidRDefault="00606F08">
            <w:pPr>
              <w:pStyle w:val="kixcode"/>
            </w:pPr>
          </w:p>
        </w:tc>
      </w:tr>
      <w:tr w:rsidR="00606F08">
        <w:trPr>
          <w:trHeight w:val="465" w:hRule="exact"/>
        </w:trPr>
        <w:tc>
          <w:tcPr>
            <w:tcW w:w="7512" w:type="dxa"/>
            <w:gridSpan w:val="2"/>
          </w:tcPr>
          <w:p w:rsidR="00606F08" w:rsidRDefault="00606F08">
            <w:pPr>
              <w:pStyle w:val="broodtekst"/>
            </w:pPr>
          </w:p>
        </w:tc>
      </w:tr>
      <w:tr w:rsidR="00606F08">
        <w:trPr>
          <w:trHeight w:val="238" w:hRule="exact"/>
        </w:trPr>
        <w:tc>
          <w:tcPr>
            <w:tcW w:w="1099" w:type="dxa"/>
          </w:tcPr>
          <w:p w:rsidR="00606F08" w:rsidRDefault="00086317">
            <w:pPr>
              <w:pStyle w:val="datumonderwerp"/>
              <w:tabs>
                <w:tab w:val="clear" w:pos="794"/>
                <w:tab w:val="left" w:pos="1092"/>
              </w:tabs>
              <w:ind w:left="1140" w:hanging="1140"/>
            </w:pPr>
            <w:r>
              <w:fldChar w:fldCharType="begin"/>
            </w:r>
            <w:r>
              <w:instrText xml:space="preserve"> DOCPROPERTY _datum </w:instrText>
            </w:r>
            <w:r>
              <w:fldChar w:fldCharType="separate"/>
            </w:r>
            <w:r w:rsidR="00A83F17">
              <w:t>Datum</w:t>
            </w:r>
            <w:r>
              <w:fldChar w:fldCharType="end"/>
            </w:r>
          </w:p>
        </w:tc>
        <w:tc>
          <w:tcPr>
            <w:tcW w:w="6413" w:type="dxa"/>
          </w:tcPr>
          <w:p w:rsidR="00606F08" w:rsidP="00887851" w:rsidRDefault="00887851">
            <w:pPr>
              <w:pStyle w:val="datumonderwerp"/>
              <w:tabs>
                <w:tab w:val="clear" w:pos="794"/>
                <w:tab w:val="left" w:pos="1092"/>
              </w:tabs>
              <w:ind w:left="1140" w:hanging="1140"/>
            </w:pPr>
            <w:r>
              <w:t>30 n</w:t>
            </w:r>
            <w:r w:rsidR="0058643D">
              <w:t>ovember</w:t>
            </w:r>
            <w:r>
              <w:t xml:space="preserve"> 2017</w:t>
            </w:r>
          </w:p>
        </w:tc>
      </w:tr>
      <w:tr w:rsidR="00606F08" w:rsidTr="00AF65CD">
        <w:trPr>
          <w:trHeight w:val="1775" w:hRule="exact"/>
        </w:trPr>
        <w:tc>
          <w:tcPr>
            <w:tcW w:w="1099" w:type="dxa"/>
          </w:tcPr>
          <w:p w:rsidR="00606F08" w:rsidRDefault="00086317">
            <w:pPr>
              <w:pStyle w:val="datumonderwerp"/>
              <w:ind w:left="743" w:hanging="743"/>
            </w:pPr>
            <w:r>
              <w:fldChar w:fldCharType="begin"/>
            </w:r>
            <w:r>
              <w:instrText xml:space="preserve"> DOCPROPERTY _onderwerp </w:instrText>
            </w:r>
            <w:r>
              <w:fldChar w:fldCharType="separate"/>
            </w:r>
            <w:r w:rsidR="00A83F17">
              <w:t>Onderwerp</w:t>
            </w:r>
            <w:r>
              <w:fldChar w:fldCharType="end"/>
            </w:r>
          </w:p>
        </w:tc>
        <w:tc>
          <w:tcPr>
            <w:tcW w:w="6413" w:type="dxa"/>
          </w:tcPr>
          <w:p w:rsidRPr="00AF65CD" w:rsidR="00606F08" w:rsidRDefault="00C87A08">
            <w:pPr>
              <w:pStyle w:val="datumonderwerp"/>
            </w:pPr>
            <w:r>
              <w:fldChar w:fldCharType="begin"/>
            </w:r>
            <w:r>
              <w:instrText xml:space="preserve"> DOCPROPERTY onderwerp </w:instrText>
            </w:r>
            <w:r>
              <w:fldChar w:fldCharType="separate"/>
            </w:r>
            <w:r w:rsidR="00AF65CD">
              <w:t>Voorstel van wet</w:t>
            </w:r>
            <w:r w:rsidRPr="00AF65CD" w:rsidR="00AF65CD">
              <w:rPr>
                <w:rFonts w:eastAsia="Calibri"/>
              </w:rPr>
              <w:t xml:space="preserve"> Wijziging van het Wetboek van Strafvordering, de Penitentiaire beginselenwet, de Beginselenwet verpleging ter beschikking gestelden, de Beginselenwet justitiële jeugdinrichtingen en enkele andere strafrechtelijke wetten met het oog op het aanbrengen van enkele hoofdzakelijk procedurele verbeteringen ten behoeve van de rechtspraktijk</w:t>
            </w:r>
            <w:r>
              <w:rPr>
                <w:rFonts w:eastAsia="Calibri"/>
              </w:rP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606F08">
        <w:tc>
          <w:tcPr>
            <w:tcW w:w="2013" w:type="dxa"/>
          </w:tcPr>
          <w:p w:rsidR="00A83F17" w:rsidP="00A83F17" w:rsidRDefault="00A83F17">
            <w:pPr>
              <w:pStyle w:val="afzendgegevens-bold"/>
            </w:pPr>
            <w:bookmarkStart w:name="referentiegegevens" w:id="2"/>
            <w:bookmarkStart w:name="referentiegegevens_bk" w:id="3"/>
            <w:bookmarkEnd w:id="2"/>
            <w:r>
              <w:t>Directie Wetgeving en Juridische Zaken</w:t>
            </w:r>
          </w:p>
          <w:p w:rsidR="00A83F17" w:rsidP="00AF65CD" w:rsidRDefault="00A83F17">
            <w:pPr>
              <w:pStyle w:val="afzendgegevens"/>
            </w:pPr>
            <w:r>
              <w:t xml:space="preserve">Sector </w:t>
            </w:r>
            <w:r w:rsidR="00AF65CD">
              <w:t>Straf – en sanctirecht</w:t>
            </w:r>
          </w:p>
          <w:p w:rsidR="00A83F17" w:rsidP="00A83F17" w:rsidRDefault="00A83F17">
            <w:pPr>
              <w:pStyle w:val="witregel1"/>
            </w:pPr>
            <w:r>
              <w:t> </w:t>
            </w:r>
          </w:p>
          <w:p w:rsidRPr="00832E26" w:rsidR="00A83F17" w:rsidP="00A83F17" w:rsidRDefault="00A83F17">
            <w:pPr>
              <w:pStyle w:val="afzendgegevens"/>
              <w:rPr>
                <w:lang w:val="de-DE"/>
              </w:rPr>
            </w:pPr>
            <w:r w:rsidRPr="00832E26">
              <w:rPr>
                <w:lang w:val="de-DE"/>
              </w:rPr>
              <w:t>Turfmarkt 147</w:t>
            </w:r>
          </w:p>
          <w:p w:rsidRPr="00832E26" w:rsidR="00A83F17" w:rsidP="00A83F17" w:rsidRDefault="00A83F17">
            <w:pPr>
              <w:pStyle w:val="afzendgegevens"/>
              <w:rPr>
                <w:lang w:val="de-DE"/>
              </w:rPr>
            </w:pPr>
            <w:r w:rsidRPr="00832E26">
              <w:rPr>
                <w:lang w:val="de-DE"/>
              </w:rPr>
              <w:t>2511 DP  Den Haag</w:t>
            </w:r>
          </w:p>
          <w:p w:rsidRPr="00832E26" w:rsidR="00A83F17" w:rsidP="00A83F17" w:rsidRDefault="00A83F17">
            <w:pPr>
              <w:pStyle w:val="afzendgegevens"/>
              <w:rPr>
                <w:lang w:val="de-DE"/>
              </w:rPr>
            </w:pPr>
            <w:r w:rsidRPr="00832E26">
              <w:rPr>
                <w:lang w:val="de-DE"/>
              </w:rPr>
              <w:t>Postbus 20301</w:t>
            </w:r>
          </w:p>
          <w:p w:rsidRPr="00832E26" w:rsidR="00A83F17" w:rsidP="00A83F17" w:rsidRDefault="00A83F17">
            <w:pPr>
              <w:pStyle w:val="afzendgegevens"/>
              <w:rPr>
                <w:lang w:val="de-DE"/>
              </w:rPr>
            </w:pPr>
            <w:r w:rsidRPr="00832E26">
              <w:rPr>
                <w:lang w:val="de-DE"/>
              </w:rPr>
              <w:t>2500 EH  Den Haag</w:t>
            </w:r>
          </w:p>
          <w:p w:rsidRPr="00832E26" w:rsidR="00A83F17" w:rsidP="00A83F17" w:rsidRDefault="00A83F17">
            <w:pPr>
              <w:pStyle w:val="afzendgegevens"/>
              <w:rPr>
                <w:lang w:val="de-DE"/>
              </w:rPr>
            </w:pPr>
            <w:r w:rsidRPr="00832E26">
              <w:rPr>
                <w:lang w:val="de-DE"/>
              </w:rPr>
              <w:t>www.rijksoverheid.nl/venj</w:t>
            </w:r>
          </w:p>
          <w:p w:rsidRPr="00832E26" w:rsidR="00A83F17" w:rsidP="00A83F17" w:rsidRDefault="00A83F17">
            <w:pPr>
              <w:pStyle w:val="witregel1"/>
              <w:rPr>
                <w:lang w:val="de-DE"/>
              </w:rPr>
            </w:pPr>
            <w:r w:rsidRPr="00832E26">
              <w:rPr>
                <w:lang w:val="de-DE"/>
              </w:rPr>
              <w:t> </w:t>
            </w:r>
          </w:p>
          <w:p w:rsidRPr="00832E26" w:rsidR="00A83F17" w:rsidP="00A83F17" w:rsidRDefault="00A83F17">
            <w:pPr>
              <w:pStyle w:val="witregel2"/>
              <w:rPr>
                <w:lang w:val="de-DE"/>
              </w:rPr>
            </w:pPr>
            <w:r w:rsidRPr="00832E26">
              <w:rPr>
                <w:lang w:val="de-DE"/>
              </w:rPr>
              <w:t> </w:t>
            </w:r>
          </w:p>
          <w:p w:rsidR="00A83F17" w:rsidP="00A83F17" w:rsidRDefault="00A83F17">
            <w:pPr>
              <w:pStyle w:val="referentiekopjes"/>
            </w:pPr>
            <w:r>
              <w:t>Ons kenmerk</w:t>
            </w:r>
          </w:p>
          <w:p w:rsidR="00A83F17" w:rsidP="00A83F17" w:rsidRDefault="007E64CF">
            <w:pPr>
              <w:pStyle w:val="referentiegegevens"/>
            </w:pPr>
            <w:r>
              <w:t>2150893</w:t>
            </w:r>
          </w:p>
          <w:p w:rsidR="00A83F17" w:rsidP="00A83F17" w:rsidRDefault="00A83F17">
            <w:pPr>
              <w:pStyle w:val="witregel1"/>
            </w:pPr>
            <w:r>
              <w:t> </w:t>
            </w:r>
          </w:p>
          <w:p w:rsidR="00A83F17" w:rsidP="00A83F17" w:rsidRDefault="00A83F17">
            <w:pPr>
              <w:pStyle w:val="clausule"/>
            </w:pPr>
            <w:r>
              <w:t>Bij beantwoording de datum en ons kenmerk vermelden. Wilt u slechts één zaak in uw brief behandelen.</w:t>
            </w:r>
          </w:p>
          <w:p w:rsidR="00A83F17" w:rsidP="00A83F17" w:rsidRDefault="00A83F17">
            <w:pPr>
              <w:pStyle w:val="referentiegegevens"/>
            </w:pPr>
          </w:p>
          <w:bookmarkEnd w:id="3"/>
          <w:p w:rsidR="00606F08" w:rsidP="00A83F17" w:rsidRDefault="00240EB1">
            <w:pPr>
              <w:pStyle w:val="referentiegegevens"/>
            </w:pPr>
            <w:r>
              <w:fldChar w:fldCharType="begin"/>
            </w:r>
            <w:r>
              <w:instrText xml:space="preserve"> DOCPROPERTY referentiegegevens </w:instrText>
            </w:r>
            <w:r>
              <w:fldChar w:fldCharType="end"/>
            </w:r>
          </w:p>
        </w:tc>
      </w:tr>
    </w:tbl>
    <w:p w:rsidR="00606F08" w:rsidRDefault="00606F08">
      <w:pPr>
        <w:pStyle w:val="broodtekst"/>
      </w:pPr>
    </w:p>
    <w:p w:rsidR="00606F08" w:rsidRDefault="00606F08">
      <w:pPr>
        <w:pStyle w:val="broodtekst"/>
        <w:sectPr w:rsidR="00606F08">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cols w:space="720"/>
          <w:titlePg/>
          <w:docGrid w:linePitch="360"/>
        </w:sectPr>
      </w:pPr>
    </w:p>
    <w:p w:rsidR="00606F08" w:rsidRDefault="00017511">
      <w:pPr>
        <w:pStyle w:val="broodtekst"/>
      </w:pPr>
      <w:r>
        <w:rPr>
          <w:noProof/>
          <w:sz w:val="20"/>
        </w:rPr>
        <w:lastRenderedPageBreak/>
        <mc:AlternateContent>
          <mc:Choice Requires="wps">
            <w:drawing>
              <wp:anchor distT="0" distB="0" distL="114300" distR="114300" simplePos="0" relativeHeight="251657728" behindDoc="0" locked="1" layoutInCell="1" allowOverlap="1" wp14:editId="4223CF6F" wp14:anchorId="5D668C5E">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606F08" w:rsidRDefault="00240EB1">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">
                <v:textbox inset="0,0,0,0">
                  <w:txbxContent>
                    <w:p w:rsidR="00606F08" w:rsidRDefault="00240EB1">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6"/>
      <w:bookmarkEnd w:id="6"/>
      <w:r w:rsidR="00240EB1">
        <w:fldChar w:fldCharType="begin"/>
      </w:r>
      <w:r w:rsidR="00240EB1">
        <w:instrText xml:space="preserve"> DOCPROPERTY aanhefdoc *\MERGEFORMAT </w:instrText>
      </w:r>
      <w:r w:rsidR="00240EB1">
        <w:fldChar w:fldCharType="end"/>
      </w:r>
    </w:p>
    <w:p w:rsidR="00606F08" w:rsidP="007E64CF" w:rsidRDefault="00017511">
      <w:pPr>
        <w:pStyle w:val="broodtekst"/>
      </w:pPr>
      <w:bookmarkStart w:name="cursor" w:id="7"/>
      <w:bookmarkEnd w:id="7"/>
      <w:r>
        <w:t xml:space="preserve">Hierbij bied ik u een nota </w:t>
      </w:r>
      <w:r w:rsidR="007E64CF">
        <w:t>naar aanleiding van het verslag en nota van</w:t>
      </w:r>
      <w:r>
        <w:t xml:space="preserve"> wijziging inzake het bovenvermelde voorstel aan.</w:t>
      </w:r>
    </w:p>
    <w:tbl>
      <w:tblPr>
        <w:tblW w:w="7501" w:type="dxa"/>
        <w:tblLayout w:type="fixed"/>
        <w:tblCellMar>
          <w:left w:w="0" w:type="dxa"/>
          <w:right w:w="0" w:type="dxa"/>
        </w:tblCellMar>
        <w:tblLook w:val="0000" w:firstRow="0" w:lastRow="0" w:firstColumn="0" w:lastColumn="0" w:noHBand="0" w:noVBand="0"/>
      </w:tblPr>
      <w:tblGrid>
        <w:gridCol w:w="7501"/>
      </w:tblGrid>
      <w:tr w:rsidR="00606F08">
        <w:trPr>
          <w:cantSplit/>
        </w:trPr>
        <w:tc>
          <w:tcPr>
            <w:tcW w:w="7501" w:type="dxa"/>
          </w:tcPr>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9"/>
              <w:gridCol w:w="226"/>
              <w:gridCol w:w="3099"/>
            </w:tblGrid>
            <w:tr w:rsidRPr="00A83F17" w:rsidR="00A83F17" w:rsidTr="003E4575">
              <w:tc>
                <w:tcPr>
                  <w:tcW w:w="7534" w:type="dxa"/>
                  <w:gridSpan w:val="3"/>
                  <w:shd w:val="clear" w:color="auto" w:fill="auto"/>
                </w:tcPr>
                <w:p w:rsidRPr="00A83F17" w:rsidR="00A83F17" w:rsidP="00A83F17" w:rsidRDefault="00A83F17">
                  <w:pPr>
                    <w:pStyle w:val="broodtekst"/>
                  </w:pPr>
                  <w:bookmarkStart w:name="ondertekening" w:id="8"/>
                  <w:bookmarkStart w:name="ondertekening_bk" w:id="9"/>
                  <w:bookmarkEnd w:id="8"/>
                </w:p>
              </w:tc>
            </w:tr>
            <w:tr w:rsidRPr="00A83F17" w:rsidR="00A83F17" w:rsidTr="004D186B">
              <w:tc>
                <w:tcPr>
                  <w:tcW w:w="7534" w:type="dxa"/>
                  <w:gridSpan w:val="3"/>
                  <w:shd w:val="clear" w:color="auto" w:fill="auto"/>
                </w:tcPr>
                <w:p w:rsidRPr="00A83F17" w:rsidR="00A83F17" w:rsidP="00A83F17" w:rsidRDefault="00A83F17">
                  <w:pPr>
                    <w:pStyle w:val="broodtekst"/>
                  </w:pPr>
                </w:p>
              </w:tc>
            </w:tr>
            <w:tr w:rsidRPr="00A83F17" w:rsidR="00A83F17" w:rsidTr="00765675">
              <w:tc>
                <w:tcPr>
                  <w:tcW w:w="7534" w:type="dxa"/>
                  <w:gridSpan w:val="3"/>
                  <w:shd w:val="clear" w:color="auto" w:fill="auto"/>
                </w:tcPr>
                <w:p w:rsidRPr="00A83F17" w:rsidR="00A83F17" w:rsidP="00A83F17" w:rsidRDefault="00A83F17">
                  <w:pPr>
                    <w:pStyle w:val="broodtekst"/>
                  </w:pPr>
                </w:p>
              </w:tc>
            </w:tr>
            <w:tr w:rsidRPr="00A83F17" w:rsidR="00A83F17" w:rsidTr="000E29AF">
              <w:tc>
                <w:tcPr>
                  <w:tcW w:w="7534" w:type="dxa"/>
                  <w:gridSpan w:val="3"/>
                  <w:shd w:val="clear" w:color="auto" w:fill="auto"/>
                </w:tcPr>
                <w:p w:rsidRPr="00A83F17" w:rsidR="00A83F17" w:rsidP="00A83F17" w:rsidRDefault="00A83F17">
                  <w:pPr>
                    <w:pStyle w:val="broodtekst"/>
                  </w:pPr>
                </w:p>
              </w:tc>
            </w:tr>
            <w:tr w:rsidRPr="00A83F17" w:rsidR="00A83F17" w:rsidTr="005F278D">
              <w:trPr>
                <w:trHeight w:val="509"/>
              </w:trPr>
              <w:tc>
                <w:tcPr>
                  <w:tcW w:w="7534" w:type="dxa"/>
                  <w:gridSpan w:val="3"/>
                  <w:shd w:val="clear" w:color="auto" w:fill="auto"/>
                </w:tcPr>
                <w:p w:rsidRPr="00A83F17" w:rsidR="00A83F17" w:rsidP="00A83F17" w:rsidRDefault="00A83F17">
                  <w:pPr>
                    <w:pStyle w:val="broodtekst"/>
                  </w:pPr>
                </w:p>
              </w:tc>
            </w:tr>
            <w:tr w:rsidRPr="00A83F17" w:rsidR="00A83F17" w:rsidTr="00A83F17">
              <w:tc>
                <w:tcPr>
                  <w:tcW w:w="4209" w:type="dxa"/>
                  <w:shd w:val="clear" w:color="auto" w:fill="auto"/>
                </w:tcPr>
                <w:p w:rsidRPr="00A83F17" w:rsidR="00A83F17" w:rsidP="0058643D" w:rsidRDefault="005F278D">
                  <w:pPr>
                    <w:pStyle w:val="broodtekst"/>
                  </w:pPr>
                  <w:r>
                    <w:t xml:space="preserve">De Minister voor Rechtsbescherming, </w:t>
                  </w:r>
                </w:p>
              </w:tc>
              <w:tc>
                <w:tcPr>
                  <w:tcW w:w="226" w:type="dxa"/>
                  <w:shd w:val="clear" w:color="auto" w:fill="auto"/>
                </w:tcPr>
                <w:p w:rsidRPr="00A83F17" w:rsidR="00A83F17" w:rsidP="00A83F17" w:rsidRDefault="00A83F17">
                  <w:pPr>
                    <w:pStyle w:val="broodtekst"/>
                  </w:pPr>
                </w:p>
              </w:tc>
              <w:tc>
                <w:tcPr>
                  <w:tcW w:w="3099" w:type="dxa"/>
                  <w:shd w:val="clear" w:color="auto" w:fill="auto"/>
                </w:tcPr>
                <w:p w:rsidRPr="00A83F17" w:rsidR="00A83F17" w:rsidP="00A83F17" w:rsidRDefault="00A83F17">
                  <w:pPr>
                    <w:pStyle w:val="in-table"/>
                  </w:pPr>
                </w:p>
              </w:tc>
            </w:tr>
          </w:tbl>
          <w:p w:rsidR="00A83F17" w:rsidP="00A83F17" w:rsidRDefault="00A83F17">
            <w:pPr>
              <w:pStyle w:val="in-table"/>
            </w:pPr>
          </w:p>
          <w:bookmarkEnd w:id="9"/>
          <w:p w:rsidR="00606F08" w:rsidP="00A83F17" w:rsidRDefault="00240EB1">
            <w:pPr>
              <w:pStyle w:val="in-table"/>
            </w:pPr>
            <w:r>
              <w:fldChar w:fldCharType="begin"/>
            </w:r>
            <w:r>
              <w:instrText xml:space="preserve"> DOCPROPERTY ondertekening </w:instrText>
            </w:r>
            <w:r>
              <w:fldChar w:fldCharType="end"/>
            </w:r>
          </w:p>
        </w:tc>
      </w:tr>
    </w:tbl>
    <w:p w:rsidR="00017511" w:rsidRDefault="00017511">
      <w:pPr>
        <w:pStyle w:val="broodtekst"/>
      </w:pPr>
    </w:p>
    <w:p w:rsidR="00A83F17" w:rsidRDefault="00A83F17">
      <w:pPr>
        <w:pStyle w:val="broodtekst"/>
      </w:pPr>
    </w:p>
    <w:p w:rsidR="00A83F17" w:rsidRDefault="00A83F17">
      <w:pPr>
        <w:pStyle w:val="broodtekst"/>
      </w:pPr>
    </w:p>
    <w:p w:rsidR="00AF65CD" w:rsidRDefault="00AF65CD">
      <w:pPr>
        <w:pStyle w:val="broodtekst"/>
      </w:pPr>
    </w:p>
    <w:p w:rsidR="00A83F17" w:rsidRDefault="00A83F17">
      <w:pPr>
        <w:pStyle w:val="broodtekst"/>
      </w:pPr>
    </w:p>
    <w:p w:rsidR="00A83F17" w:rsidP="0058643D" w:rsidRDefault="005F278D">
      <w:pPr>
        <w:pStyle w:val="broodtekst"/>
        <w:tabs>
          <w:tab w:val="left" w:pos="4678"/>
          <w:tab w:val="left" w:pos="4820"/>
          <w:tab w:val="left" w:pos="5103"/>
        </w:tabs>
      </w:pPr>
      <w:r>
        <w:t>Sander Dekker</w:t>
      </w:r>
    </w:p>
    <w:sectPr w:rsidR="00A83F17">
      <w:headerReference w:type="even" r:id="rId14"/>
      <w:footerReference w:type="default" r:id="rId15"/>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11" w:rsidRDefault="00017511">
      <w:r>
        <w:separator/>
      </w:r>
    </w:p>
    <w:p w:rsidR="00017511" w:rsidRDefault="00017511"/>
    <w:p w:rsidR="00017511" w:rsidRDefault="00017511"/>
    <w:p w:rsidR="00017511" w:rsidRDefault="00017511"/>
  </w:endnote>
  <w:endnote w:type="continuationSeparator" w:id="0">
    <w:p w:rsidR="00017511" w:rsidRDefault="00017511">
      <w:r>
        <w:continuationSeparator/>
      </w:r>
    </w:p>
    <w:p w:rsidR="00017511" w:rsidRDefault="00017511"/>
    <w:p w:rsidR="00017511" w:rsidRDefault="00017511"/>
    <w:p w:rsidR="00017511" w:rsidRDefault="00017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08" w:rsidRDefault="00240E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6F08" w:rsidRDefault="00606F08">
    <w:pPr>
      <w:pStyle w:val="Footer"/>
    </w:pPr>
  </w:p>
  <w:p w:rsidR="00606F08" w:rsidRDefault="00606F08"/>
  <w:tbl>
    <w:tblPr>
      <w:tblW w:w="9900" w:type="dxa"/>
      <w:tblLayout w:type="fixed"/>
      <w:tblCellMar>
        <w:left w:w="0" w:type="dxa"/>
        <w:right w:w="0" w:type="dxa"/>
      </w:tblCellMar>
      <w:tblLook w:val="0000" w:firstRow="0" w:lastRow="0" w:firstColumn="0" w:lastColumn="0" w:noHBand="0" w:noVBand="0"/>
    </w:tblPr>
    <w:tblGrid>
      <w:gridCol w:w="7752"/>
      <w:gridCol w:w="2148"/>
    </w:tblGrid>
    <w:tr w:rsidR="00606F08">
      <w:trPr>
        <w:trHeight w:hRule="exact" w:val="240"/>
      </w:trPr>
      <w:tc>
        <w:tcPr>
          <w:tcW w:w="7752" w:type="dxa"/>
        </w:tcPr>
        <w:p w:rsidR="00606F08" w:rsidRDefault="00240EB1">
          <w:pPr>
            <w:pStyle w:val="Huisstijl-Rubricering"/>
          </w:pPr>
          <w:r>
            <w:t>VERTROUWELIJK</w:t>
          </w:r>
        </w:p>
      </w:tc>
      <w:tc>
        <w:tcPr>
          <w:tcW w:w="2148" w:type="dxa"/>
        </w:tcPr>
        <w:p w:rsidR="00606F08" w:rsidRDefault="00240EB1">
          <w:pPr>
            <w:pStyle w:val="Huisstijl-Paginanummering"/>
          </w:pPr>
          <w:r>
            <w:rPr>
              <w:rStyle w:val="Huisstijl-GegevenCharChar"/>
            </w:rPr>
            <w:t>Pagina  van</w:t>
          </w:r>
          <w:r>
            <w:t xml:space="preserve"> </w:t>
          </w:r>
          <w:r w:rsidR="00086317">
            <w:fldChar w:fldCharType="begin"/>
          </w:r>
          <w:r w:rsidR="00086317">
            <w:instrText xml:space="preserve"> NUMPAGES   \* MERGEFORMAT </w:instrText>
          </w:r>
          <w:r w:rsidR="00086317">
            <w:fldChar w:fldCharType="separate"/>
          </w:r>
          <w:r w:rsidR="00017511">
            <w:t>1</w:t>
          </w:r>
          <w:r w:rsidR="00086317">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606F08">
      <w:trPr>
        <w:trHeight w:hRule="exact" w:val="240"/>
      </w:trPr>
      <w:tc>
        <w:tcPr>
          <w:tcW w:w="7752" w:type="dxa"/>
        </w:tcPr>
        <w:bookmarkStart w:id="4" w:name="bmVoettekst1"/>
        <w:p w:rsidR="00606F08" w:rsidRDefault="00240EB1">
          <w:pPr>
            <w:pStyle w:val="Huisstijl-Rubricering"/>
          </w:pPr>
          <w:r>
            <w:fldChar w:fldCharType="begin"/>
          </w:r>
          <w:r>
            <w:instrText xml:space="preserve"> DOCPROPERTY rubricering </w:instrText>
          </w:r>
          <w:r>
            <w:fldChar w:fldCharType="end"/>
          </w:r>
        </w:p>
      </w:tc>
      <w:tc>
        <w:tcPr>
          <w:tcW w:w="2148" w:type="dxa"/>
        </w:tcPr>
        <w:p w:rsidR="00606F08" w:rsidRDefault="00240EB1">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A83F17">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A83F17">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A83F17">
            <w:rPr>
              <w:rStyle w:val="Huisstijl-GegevenCharChar"/>
            </w:rPr>
            <w:t>van</w:t>
          </w:r>
          <w:r>
            <w:rPr>
              <w:rStyle w:val="Huisstijl-GegevenCharChar"/>
            </w:rPr>
            <w:fldChar w:fldCharType="end"/>
          </w:r>
          <w:r>
            <w:t xml:space="preserve"> </w:t>
          </w:r>
          <w:r w:rsidR="00086317">
            <w:fldChar w:fldCharType="begin"/>
          </w:r>
          <w:r w:rsidR="00086317">
            <w:instrText xml:space="preserve"> SECTIONPAGES   \* MERGEFORMAT </w:instrText>
          </w:r>
          <w:r w:rsidR="00086317">
            <w:fldChar w:fldCharType="separate"/>
          </w:r>
          <w:r w:rsidR="00A83F17">
            <w:t>1</w:t>
          </w:r>
          <w:r w:rsidR="00086317">
            <w:fldChar w:fldCharType="end"/>
          </w:r>
        </w:p>
      </w:tc>
    </w:tr>
    <w:bookmarkEnd w:id="4"/>
  </w:tbl>
  <w:p w:rsidR="00606F08" w:rsidRDefault="00606F08">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606F08">
      <w:trPr>
        <w:cantSplit/>
        <w:trHeight w:hRule="exact" w:val="23"/>
      </w:trPr>
      <w:tc>
        <w:tcPr>
          <w:tcW w:w="7771" w:type="dxa"/>
        </w:tcPr>
        <w:p w:rsidR="00606F08" w:rsidRDefault="00606F08">
          <w:pPr>
            <w:pStyle w:val="Huisstijl-Rubricering"/>
          </w:pPr>
        </w:p>
      </w:tc>
      <w:tc>
        <w:tcPr>
          <w:tcW w:w="2123" w:type="dxa"/>
        </w:tcPr>
        <w:p w:rsidR="00606F08" w:rsidRDefault="00606F08">
          <w:pPr>
            <w:pStyle w:val="Huisstijl-Paginanummering"/>
          </w:pPr>
        </w:p>
      </w:tc>
    </w:tr>
    <w:tr w:rsidR="00606F08">
      <w:trPr>
        <w:cantSplit/>
        <w:trHeight w:hRule="exact" w:val="216"/>
      </w:trPr>
      <w:tc>
        <w:tcPr>
          <w:tcW w:w="7771" w:type="dxa"/>
        </w:tcPr>
        <w:p w:rsidR="00606F08" w:rsidRDefault="00240EB1">
          <w:pPr>
            <w:pStyle w:val="Huisstijl-Rubricering"/>
          </w:pPr>
          <w:r>
            <w:fldChar w:fldCharType="begin"/>
          </w:r>
          <w:r>
            <w:instrText xml:space="preserve"> DOCPROPERTY Rubricering </w:instrText>
          </w:r>
          <w:r>
            <w:fldChar w:fldCharType="end"/>
          </w:r>
        </w:p>
      </w:tc>
      <w:tc>
        <w:tcPr>
          <w:tcW w:w="2123" w:type="dxa"/>
        </w:tcPr>
        <w:p w:rsidR="00606F08" w:rsidRDefault="00240EB1">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086317">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606F08" w:rsidRDefault="00606F08">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606F08">
      <w:trPr>
        <w:cantSplit/>
        <w:trHeight w:hRule="exact" w:val="170"/>
      </w:trPr>
      <w:tc>
        <w:tcPr>
          <w:tcW w:w="7769" w:type="dxa"/>
        </w:tcPr>
        <w:p w:rsidR="00606F08" w:rsidRDefault="00606F08">
          <w:pPr>
            <w:pStyle w:val="Huisstijl-Rubricering"/>
          </w:pPr>
        </w:p>
      </w:tc>
      <w:tc>
        <w:tcPr>
          <w:tcW w:w="2123" w:type="dxa"/>
        </w:tcPr>
        <w:p w:rsidR="00606F08" w:rsidRDefault="00606F08">
          <w:pPr>
            <w:pStyle w:val="Huisstijl-Paginanummering"/>
          </w:pPr>
        </w:p>
      </w:tc>
    </w:tr>
    <w:tr w:rsidR="00606F08">
      <w:trPr>
        <w:cantSplit/>
        <w:trHeight w:hRule="exact" w:val="289"/>
      </w:trPr>
      <w:tc>
        <w:tcPr>
          <w:tcW w:w="7769" w:type="dxa"/>
        </w:tcPr>
        <w:p w:rsidR="00606F08" w:rsidRDefault="00240EB1">
          <w:pPr>
            <w:pStyle w:val="Huisstijl-Rubricering"/>
          </w:pPr>
          <w:r>
            <w:fldChar w:fldCharType="begin"/>
          </w:r>
          <w:r>
            <w:instrText xml:space="preserve"> DOCPROPERTY Rubricering </w:instrText>
          </w:r>
          <w:r>
            <w:fldChar w:fldCharType="end"/>
          </w:r>
        </w:p>
      </w:tc>
      <w:tc>
        <w:tcPr>
          <w:tcW w:w="2123" w:type="dxa"/>
        </w:tcPr>
        <w:p w:rsidR="00606F08" w:rsidRDefault="00240EB1">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A83F17">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A83F17">
            <w:rPr>
              <w:rStyle w:val="PageNumber"/>
            </w:rPr>
            <w:t>1</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A83F17">
            <w:rPr>
              <w:rStyle w:val="Huisstijl-GegevenCharChar"/>
            </w:rPr>
            <w:t>van</w:t>
          </w:r>
          <w:r>
            <w:rPr>
              <w:rStyle w:val="Huisstijl-GegevenCharChar"/>
            </w:rPr>
            <w:fldChar w:fldCharType="end"/>
          </w:r>
          <w:r>
            <w:t xml:space="preserve"> </w:t>
          </w:r>
          <w:r w:rsidR="00086317">
            <w:fldChar w:fldCharType="begin"/>
          </w:r>
          <w:r w:rsidR="00086317">
            <w:instrText xml:space="preserve"> SECTIONPAGES   \* MERGEFORMAT </w:instrText>
          </w:r>
          <w:r w:rsidR="00086317">
            <w:fldChar w:fldCharType="separate"/>
          </w:r>
          <w:r w:rsidR="00A83F17">
            <w:t>1</w:t>
          </w:r>
          <w:r w:rsidR="00086317">
            <w:fldChar w:fldCharType="end"/>
          </w:r>
        </w:p>
      </w:tc>
    </w:tr>
    <w:tr w:rsidR="00606F08">
      <w:trPr>
        <w:cantSplit/>
        <w:trHeight w:hRule="exact" w:val="23"/>
      </w:trPr>
      <w:tc>
        <w:tcPr>
          <w:tcW w:w="7769" w:type="dxa"/>
        </w:tcPr>
        <w:p w:rsidR="00606F08" w:rsidRDefault="00606F08">
          <w:pPr>
            <w:pStyle w:val="Huisstijl-Rubricering"/>
          </w:pPr>
        </w:p>
      </w:tc>
      <w:tc>
        <w:tcPr>
          <w:tcW w:w="2123" w:type="dxa"/>
        </w:tcPr>
        <w:p w:rsidR="00606F08" w:rsidRDefault="00606F08">
          <w:pPr>
            <w:pStyle w:val="Huisstijl-Paginanummering"/>
            <w:rPr>
              <w:rStyle w:val="Huisstijl-GegevenCharChar"/>
            </w:rPr>
          </w:pPr>
        </w:p>
      </w:tc>
    </w:tr>
  </w:tbl>
  <w:p w:rsidR="00606F08" w:rsidRDefault="00606F08">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11" w:rsidRDefault="00017511">
      <w:r>
        <w:separator/>
      </w:r>
    </w:p>
  </w:footnote>
  <w:footnote w:type="continuationSeparator" w:id="0">
    <w:p w:rsidR="00017511" w:rsidRDefault="0001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08" w:rsidRDefault="00606F08">
    <w:pPr>
      <w:pStyle w:val="Header"/>
    </w:pPr>
  </w:p>
  <w:p w:rsidR="00606F08" w:rsidRDefault="00606F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08" w:rsidRDefault="00017511">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5645FAAA" wp14:editId="55AE29CB">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606F08">
                            <w:trPr>
                              <w:cantSplit/>
                            </w:trPr>
                            <w:tc>
                              <w:tcPr>
                                <w:tcW w:w="2007" w:type="dxa"/>
                              </w:tcPr>
                              <w:p w:rsidR="00A83F17" w:rsidRPr="0058643D" w:rsidRDefault="00240EB1">
                                <w:pPr>
                                  <w:pStyle w:val="referentiegegevparagraaf"/>
                                  <w:rPr>
                                    <w:b/>
                                  </w:rPr>
                                </w:pPr>
                                <w:r>
                                  <w:rPr>
                                    <w:b/>
                                  </w:rPr>
                                  <w:fldChar w:fldCharType="begin"/>
                                </w:r>
                                <w:r w:rsidRPr="0058643D">
                                  <w:rPr>
                                    <w:b/>
                                  </w:rPr>
                                  <w:instrText xml:space="preserve"> DOCPROPERTY directoraatvolg</w:instrText>
                                </w:r>
                                <w:r>
                                  <w:rPr>
                                    <w:b/>
                                  </w:rPr>
                                  <w:fldChar w:fldCharType="separate"/>
                                </w:r>
                                <w:r w:rsidR="00A83F17" w:rsidRPr="0058643D">
                                  <w:rPr>
                                    <w:b/>
                                  </w:rPr>
                                  <w:t>Directie Wetgeving en Juridische Zaken</w:t>
                                </w:r>
                              </w:p>
                              <w:p w:rsidR="00A83F17" w:rsidRDefault="00240EB1">
                                <w:pPr>
                                  <w:pStyle w:val="referentiegegevparagraaf"/>
                                  <w:rPr>
                                    <w:rStyle w:val="directieregel"/>
                                  </w:rPr>
                                </w:pPr>
                                <w:r>
                                  <w:rPr>
                                    <w:b/>
                                  </w:rPr>
                                  <w:fldChar w:fldCharType="end"/>
                                </w:r>
                                <w:r>
                                  <w:fldChar w:fldCharType="begin"/>
                                </w:r>
                                <w:r w:rsidRPr="0058643D">
                                  <w:instrText xml:space="preserve"> DOCPROPERTY directoraatnaamvolg </w:instrText>
                                </w:r>
                                <w:r>
                                  <w:fldChar w:fldCharType="end"/>
                                </w:r>
                                <w:r>
                                  <w:fldChar w:fldCharType="begin"/>
                                </w:r>
                                <w:r>
                                  <w:instrText xml:space="preserve"> DOCPROPERTY onderdeelvolg </w:instrText>
                                </w:r>
                                <w:r>
                                  <w:fldChar w:fldCharType="separate"/>
                                </w:r>
                                <w:r w:rsidR="00A83F17">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A83F17">
                                  <w:rPr>
                                    <w:rStyle w:val="directieregel"/>
                                  </w:rPr>
                                  <w:t> </w:t>
                                </w:r>
                              </w:p>
                              <w:p w:rsidR="00606F08" w:rsidRPr="0058643D" w:rsidRDefault="00240EB1">
                                <w:pPr>
                                  <w:pStyle w:val="referentiegegevparagraaf"/>
                                </w:pPr>
                                <w:r>
                                  <w:rPr>
                                    <w:rStyle w:val="directieregel"/>
                                  </w:rPr>
                                  <w:fldChar w:fldCharType="end"/>
                                </w:r>
                              </w:p>
                              <w:p w:rsidR="00606F08" w:rsidRDefault="00240EB1">
                                <w:pPr>
                                  <w:pStyle w:val="referentiegegevens"/>
                                  <w:rPr>
                                    <w:b/>
                                  </w:rPr>
                                </w:pPr>
                                <w:r>
                                  <w:rPr>
                                    <w:b/>
                                  </w:rPr>
                                  <w:fldChar w:fldCharType="begin"/>
                                </w:r>
                                <w:r w:rsidRPr="0058643D">
                                  <w:rPr>
                                    <w:b/>
                                  </w:rPr>
                                  <w:instrText xml:space="preserve"> DOCPROPERTY _datum </w:instrText>
                                </w:r>
                                <w:r>
                                  <w:rPr>
                                    <w:b/>
                                  </w:rPr>
                                  <w:fldChar w:fldCharType="separate"/>
                                </w:r>
                                <w:r w:rsidR="00A83F17" w:rsidRPr="0058643D">
                                  <w:rPr>
                                    <w:b/>
                                  </w:rPr>
                                  <w:t>Datum</w:t>
                                </w:r>
                                <w:r>
                                  <w:rPr>
                                    <w:b/>
                                  </w:rPr>
                                  <w:fldChar w:fldCharType="end"/>
                                </w:r>
                              </w:p>
                              <w:p w:rsidR="00606F08" w:rsidRDefault="00086317">
                                <w:pPr>
                                  <w:pStyle w:val="referentiegegevens"/>
                                </w:pPr>
                                <w:r>
                                  <w:fldChar w:fldCharType="begin"/>
                                </w:r>
                                <w:r>
                                  <w:instrText xml:space="preserve"> DOCPROPERTY datum </w:instrText>
                                </w:r>
                                <w:r>
                                  <w:fldChar w:fldCharType="separate"/>
                                </w:r>
                                <w:r w:rsidR="00A83F17">
                                  <w:t>18 april 2013</w:t>
                                </w:r>
                                <w:r>
                                  <w:fldChar w:fldCharType="end"/>
                                </w:r>
                              </w:p>
                              <w:p w:rsidR="00606F08" w:rsidRDefault="00606F08">
                                <w:pPr>
                                  <w:pStyle w:val="witregel1"/>
                                </w:pPr>
                              </w:p>
                              <w:p w:rsidR="00A83F17" w:rsidRDefault="00240EB1">
                                <w:pPr>
                                  <w:pStyle w:val="referentiegegevens"/>
                                  <w:rPr>
                                    <w:b/>
                                  </w:rPr>
                                </w:pPr>
                                <w:r>
                                  <w:rPr>
                                    <w:b/>
                                  </w:rPr>
                                  <w:fldChar w:fldCharType="begin"/>
                                </w:r>
                                <w:r>
                                  <w:rPr>
                                    <w:b/>
                                  </w:rPr>
                                  <w:instrText xml:space="preserve"> DOCPROPERTY _onskenmerk </w:instrText>
                                </w:r>
                                <w:r>
                                  <w:rPr>
                                    <w:b/>
                                  </w:rPr>
                                  <w:fldChar w:fldCharType="separate"/>
                                </w:r>
                                <w:r w:rsidR="00A83F17">
                                  <w:rPr>
                                    <w:b/>
                                  </w:rPr>
                                  <w:t>Ons kenmerk</w:t>
                                </w:r>
                              </w:p>
                              <w:p w:rsidR="00606F08" w:rsidRDefault="00240EB1">
                                <w:pPr>
                                  <w:pStyle w:val="referentiegegevens"/>
                                  <w:rPr>
                                    <w:b/>
                                    <w:bCs/>
                                  </w:rPr>
                                </w:pPr>
                                <w:r>
                                  <w:rPr>
                                    <w:b/>
                                  </w:rPr>
                                  <w:fldChar w:fldCharType="end"/>
                                </w:r>
                                <w:r w:rsidR="00086317">
                                  <w:fldChar w:fldCharType="begin"/>
                                </w:r>
                                <w:r w:rsidR="00086317">
                                  <w:instrText xml:space="preserve"> DOCPROPERTY onskenmerk </w:instrText>
                                </w:r>
                                <w:r w:rsidR="00086317">
                                  <w:fldChar w:fldCharType="separate"/>
                                </w:r>
                                <w:r w:rsidR="00A83F17">
                                  <w:t>ALTIJD INVULLEN</w:t>
                                </w:r>
                                <w:r w:rsidR="00086317">
                                  <w:fldChar w:fldCharType="end"/>
                                </w:r>
                              </w:p>
                            </w:tc>
                          </w:tr>
                          <w:tr w:rsidR="00606F08">
                            <w:trPr>
                              <w:cantSplit/>
                            </w:trPr>
                            <w:tc>
                              <w:tcPr>
                                <w:tcW w:w="2007" w:type="dxa"/>
                              </w:tcPr>
                              <w:p w:rsidR="00606F08" w:rsidRDefault="00606F08">
                                <w:pPr>
                                  <w:pStyle w:val="clausule"/>
                                </w:pPr>
                              </w:p>
                            </w:tc>
                          </w:tr>
                        </w:tbl>
                        <w:p w:rsidR="00606F08" w:rsidRDefault="00606F08"/>
                        <w:p w:rsidR="00606F08" w:rsidRDefault="00606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SH+gIAAIg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606F08">
                      <w:trPr>
                        <w:cantSplit/>
                      </w:trPr>
                      <w:tc>
                        <w:tcPr>
                          <w:tcW w:w="2007" w:type="dxa"/>
                        </w:tcPr>
                        <w:p w:rsidR="00A83F17" w:rsidRPr="0058643D" w:rsidRDefault="00240EB1">
                          <w:pPr>
                            <w:pStyle w:val="referentiegegevparagraaf"/>
                            <w:rPr>
                              <w:b/>
                            </w:rPr>
                          </w:pPr>
                          <w:r>
                            <w:rPr>
                              <w:b/>
                            </w:rPr>
                            <w:fldChar w:fldCharType="begin"/>
                          </w:r>
                          <w:r w:rsidRPr="0058643D">
                            <w:rPr>
                              <w:b/>
                            </w:rPr>
                            <w:instrText xml:space="preserve"> DOCPROPERTY directoraatvolg</w:instrText>
                          </w:r>
                          <w:r>
                            <w:rPr>
                              <w:b/>
                            </w:rPr>
                            <w:fldChar w:fldCharType="separate"/>
                          </w:r>
                          <w:r w:rsidR="00A83F17" w:rsidRPr="0058643D">
                            <w:rPr>
                              <w:b/>
                            </w:rPr>
                            <w:t>Directie Wetgeving en Juridische Zaken</w:t>
                          </w:r>
                        </w:p>
                        <w:p w:rsidR="00A83F17" w:rsidRDefault="00240EB1">
                          <w:pPr>
                            <w:pStyle w:val="referentiegegevparagraaf"/>
                            <w:rPr>
                              <w:rStyle w:val="directieregel"/>
                            </w:rPr>
                          </w:pPr>
                          <w:r>
                            <w:rPr>
                              <w:b/>
                            </w:rPr>
                            <w:fldChar w:fldCharType="end"/>
                          </w:r>
                          <w:r>
                            <w:fldChar w:fldCharType="begin"/>
                          </w:r>
                          <w:r w:rsidRPr="0058643D">
                            <w:instrText xml:space="preserve"> DOCPROPERTY directoraatnaamvolg </w:instrText>
                          </w:r>
                          <w:r>
                            <w:fldChar w:fldCharType="end"/>
                          </w:r>
                          <w:r>
                            <w:fldChar w:fldCharType="begin"/>
                          </w:r>
                          <w:r>
                            <w:instrText xml:space="preserve"> DOCPROPERTY onderdeelvolg </w:instrText>
                          </w:r>
                          <w:r>
                            <w:fldChar w:fldCharType="separate"/>
                          </w:r>
                          <w:r w:rsidR="00A83F17">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A83F17">
                            <w:rPr>
                              <w:rStyle w:val="directieregel"/>
                            </w:rPr>
                            <w:t> </w:t>
                          </w:r>
                        </w:p>
                        <w:p w:rsidR="00606F08" w:rsidRPr="0058643D" w:rsidRDefault="00240EB1">
                          <w:pPr>
                            <w:pStyle w:val="referentiegegevparagraaf"/>
                          </w:pPr>
                          <w:r>
                            <w:rPr>
                              <w:rStyle w:val="directieregel"/>
                            </w:rPr>
                            <w:fldChar w:fldCharType="end"/>
                          </w:r>
                        </w:p>
                        <w:p w:rsidR="00606F08" w:rsidRDefault="00240EB1">
                          <w:pPr>
                            <w:pStyle w:val="referentiegegevens"/>
                            <w:rPr>
                              <w:b/>
                            </w:rPr>
                          </w:pPr>
                          <w:r>
                            <w:rPr>
                              <w:b/>
                            </w:rPr>
                            <w:fldChar w:fldCharType="begin"/>
                          </w:r>
                          <w:r w:rsidRPr="0058643D">
                            <w:rPr>
                              <w:b/>
                            </w:rPr>
                            <w:instrText xml:space="preserve"> DOCPROPERTY _datum </w:instrText>
                          </w:r>
                          <w:r>
                            <w:rPr>
                              <w:b/>
                            </w:rPr>
                            <w:fldChar w:fldCharType="separate"/>
                          </w:r>
                          <w:r w:rsidR="00A83F17" w:rsidRPr="0058643D">
                            <w:rPr>
                              <w:b/>
                            </w:rPr>
                            <w:t>Datum</w:t>
                          </w:r>
                          <w:r>
                            <w:rPr>
                              <w:b/>
                            </w:rPr>
                            <w:fldChar w:fldCharType="end"/>
                          </w:r>
                        </w:p>
                        <w:p w:rsidR="00606F08" w:rsidRDefault="00086317">
                          <w:pPr>
                            <w:pStyle w:val="referentiegegevens"/>
                          </w:pPr>
                          <w:r>
                            <w:fldChar w:fldCharType="begin"/>
                          </w:r>
                          <w:r>
                            <w:instrText xml:space="preserve"> DOCPROPERTY datum </w:instrText>
                          </w:r>
                          <w:r>
                            <w:fldChar w:fldCharType="separate"/>
                          </w:r>
                          <w:r w:rsidR="00A83F17">
                            <w:t>18 april 2013</w:t>
                          </w:r>
                          <w:r>
                            <w:fldChar w:fldCharType="end"/>
                          </w:r>
                        </w:p>
                        <w:p w:rsidR="00606F08" w:rsidRDefault="00606F08">
                          <w:pPr>
                            <w:pStyle w:val="witregel1"/>
                          </w:pPr>
                        </w:p>
                        <w:p w:rsidR="00A83F17" w:rsidRDefault="00240EB1">
                          <w:pPr>
                            <w:pStyle w:val="referentiegegevens"/>
                            <w:rPr>
                              <w:b/>
                            </w:rPr>
                          </w:pPr>
                          <w:r>
                            <w:rPr>
                              <w:b/>
                            </w:rPr>
                            <w:fldChar w:fldCharType="begin"/>
                          </w:r>
                          <w:r>
                            <w:rPr>
                              <w:b/>
                            </w:rPr>
                            <w:instrText xml:space="preserve"> DOCPROPERTY _onskenmerk </w:instrText>
                          </w:r>
                          <w:r>
                            <w:rPr>
                              <w:b/>
                            </w:rPr>
                            <w:fldChar w:fldCharType="separate"/>
                          </w:r>
                          <w:r w:rsidR="00A83F17">
                            <w:rPr>
                              <w:b/>
                            </w:rPr>
                            <w:t>Ons kenmerk</w:t>
                          </w:r>
                        </w:p>
                        <w:p w:rsidR="00606F08" w:rsidRDefault="00240EB1">
                          <w:pPr>
                            <w:pStyle w:val="referentiegegevens"/>
                            <w:rPr>
                              <w:b/>
                              <w:bCs/>
                            </w:rPr>
                          </w:pPr>
                          <w:r>
                            <w:rPr>
                              <w:b/>
                            </w:rPr>
                            <w:fldChar w:fldCharType="end"/>
                          </w:r>
                          <w:r w:rsidR="00086317">
                            <w:fldChar w:fldCharType="begin"/>
                          </w:r>
                          <w:r w:rsidR="00086317">
                            <w:instrText xml:space="preserve"> DOCPROPERTY onskenmerk </w:instrText>
                          </w:r>
                          <w:r w:rsidR="00086317">
                            <w:fldChar w:fldCharType="separate"/>
                          </w:r>
                          <w:r w:rsidR="00A83F17">
                            <w:t>ALTIJD INVULLEN</w:t>
                          </w:r>
                          <w:r w:rsidR="00086317">
                            <w:fldChar w:fldCharType="end"/>
                          </w:r>
                        </w:p>
                      </w:tc>
                    </w:tr>
                    <w:tr w:rsidR="00606F08">
                      <w:trPr>
                        <w:cantSplit/>
                      </w:trPr>
                      <w:tc>
                        <w:tcPr>
                          <w:tcW w:w="2007" w:type="dxa"/>
                        </w:tcPr>
                        <w:p w:rsidR="00606F08" w:rsidRDefault="00606F08">
                          <w:pPr>
                            <w:pStyle w:val="clausule"/>
                          </w:pPr>
                        </w:p>
                      </w:tc>
                    </w:tr>
                  </w:tbl>
                  <w:p w:rsidR="00606F08" w:rsidRDefault="00606F08"/>
                  <w:p w:rsidR="00606F08" w:rsidRDefault="00606F08"/>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15862904" wp14:editId="56E030E1">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6F08" w:rsidRDefault="00240EB1">
                          <w:pPr>
                            <w:pStyle w:val="Huisstijl-Rubricering"/>
                          </w:pPr>
                          <w:r>
                            <w:fldChar w:fldCharType="begin"/>
                          </w:r>
                          <w:r>
                            <w:instrText xml:space="preserve"> DOCPROPERTY rubricering </w:instrText>
                          </w:r>
                          <w:r>
                            <w:fldChar w:fldCharType="end"/>
                          </w:r>
                        </w:p>
                        <w:p w:rsidR="00606F08" w:rsidRDefault="00606F0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" stroked="f" strokecolor="fuchsia">
              <v:textbox inset="0,0,0,0">
                <w:txbxContent>
                  <w:p w:rsidR="00606F08" w:rsidRDefault="00240EB1">
                    <w:pPr>
                      <w:pStyle w:val="Huisstijl-Rubricering"/>
                    </w:pPr>
                    <w:r>
                      <w:fldChar w:fldCharType="begin"/>
                    </w:r>
                    <w:r>
                      <w:instrText xml:space="preserve"> DOCPROPERTY rubricering </w:instrText>
                    </w:r>
                    <w:r>
                      <w:fldChar w:fldCharType="end"/>
                    </w:r>
                  </w:p>
                  <w:p w:rsidR="00606F08" w:rsidRDefault="00606F08"/>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606F08">
      <w:trPr>
        <w:trHeight w:hRule="exact" w:val="136"/>
      </w:trPr>
      <w:tc>
        <w:tcPr>
          <w:tcW w:w="7520" w:type="dxa"/>
        </w:tcPr>
        <w:p w:rsidR="00606F08" w:rsidRDefault="00606F08">
          <w:pPr>
            <w:spacing w:line="240" w:lineRule="auto"/>
            <w:rPr>
              <w:sz w:val="12"/>
              <w:szCs w:val="12"/>
            </w:rPr>
          </w:pPr>
        </w:p>
      </w:tc>
    </w:tr>
  </w:tbl>
  <w:p w:rsidR="00606F08" w:rsidRDefault="00240EB1">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08" w:rsidRDefault="00017511">
    <w:pPr>
      <w:pStyle w:val="Header"/>
      <w:rPr>
        <w:color w:val="FFFFFF"/>
      </w:rPr>
    </w:pPr>
    <w:bookmarkStart w:id="5" w:name="bmpagina"/>
    <w:r>
      <w:rPr>
        <w:noProof/>
        <w:sz w:val="20"/>
      </w:rPr>
      <w:drawing>
        <wp:anchor distT="0" distB="0" distL="114300" distR="114300" simplePos="0" relativeHeight="251659264" behindDoc="1" locked="1" layoutInCell="1" allowOverlap="1" wp14:anchorId="71C00AF1" wp14:editId="6F70AC45">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508DC27C" wp14:editId="696AECC8">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" stroked="f" strokecolor="fuchsia">
              <w10:wrap anchorx="page" anchory="page"/>
              <w10:anchorlock/>
            </v:rect>
          </w:pict>
        </mc:Fallback>
      </mc:AlternateContent>
    </w:r>
    <w:r w:rsidR="00240EB1">
      <w:rPr>
        <w:color w:val="FFFFFF"/>
      </w:rPr>
      <w:fldChar w:fldCharType="begin"/>
    </w:r>
    <w:r w:rsidR="00240EB1">
      <w:rPr>
        <w:color w:val="FFFFFF"/>
      </w:rPr>
      <w:instrText xml:space="preserve"> PAGE </w:instrText>
    </w:r>
    <w:r w:rsidR="00240EB1">
      <w:rPr>
        <w:color w:val="FFFFFF"/>
      </w:rPr>
      <w:fldChar w:fldCharType="separate"/>
    </w:r>
    <w:r w:rsidR="00086317">
      <w:rPr>
        <w:noProof/>
        <w:color w:val="FFFFFF"/>
      </w:rPr>
      <w:t>1</w:t>
    </w:r>
    <w:r w:rsidR="00240EB1">
      <w:rPr>
        <w:color w:val="FFFFFF"/>
      </w:rPr>
      <w:fldChar w:fldCharType="end"/>
    </w:r>
    <w:bookmarkEnd w:id="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08" w:rsidRDefault="00606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defaultTabStop w:val="227"/>
  <w:hyphenationZone w:val="425"/>
  <w:characterSpacingControl w:val="doNotCompress"/>
  <w:hdrShapeDefaults>
    <o:shapedefaults v:ext="edit" spidmax="33793"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7155&quot; engine-version=&quot;3.4.8&quot; lastuser-initials=&quot;ZJ-B&quot; lastuser-name=&quot;Jolanda Zuurmond&quot; existing=&quot;K%3A%5CHAP%20WERKMAP%5CHAP%202015%5Choofdstuk%20A%20-%20wetgevingsproces%20wet%20en%20amvb%5CA.11%20brief%20vz.%20TK.docx#Document&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ALTIJD INVULL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De MvVenJ, of De SvVenJ, (voluit)&lt;/p&gt;&lt;/td&gt;&lt;td style=&quot;broodtekst&quot;&gt;&lt;/td&gt;&lt;td/&gt;&lt;/tr&gt;&lt;/tbody&gt;&lt;/table&gt;&lt;p style=&quot;in-table&quot;/&gt;&lt;/body&gt;&lt;/ondertekening_content&gt;&lt;toevoegen-model formatted-value=&quot;&quot;/&gt;&lt;chkminuut value=&quot;0&quot; formatted-value=&quot;0&quot;/&gt;&lt;minuut formatted-value=&quot;minuut.xml&quot;/&gt;&lt;ondertekenaar-item value=&quot;52&quot; formatted-value=&quot;M en S tbv HAP&quot;&gt;&lt;afzender taal=&quot;1043&quot; organisatie=&quot;176&quot; aanhef=&quot;1&quot; groetregel=&quot;2&quot; name=&quot;M en S tbv HAP&quot; country-id=&quot;NLD&quot; country-code=&quot;31&quot; naam=&quot;De MvVenJ, of De SvVenJ, (voluit)&quot;&gt;&lt;taal id=&quot;1043&quot; functie=&quot;G.A. van der Steur / K.H.D.M. Dijkhoff&quot;/&gt;&lt;taal id=&quot;2057&quot; functie=&quot;I.W. Opstelten of F. Teeven&quot;/&gt;&lt;taal id=&quot;1031&quot; functie=&quot;I.W. Opstelten of F. Teeven&quot;/&gt;&lt;taal id=&quot;1036&quot; functie=&quot;I.W. Opstelten of F. Teeven&quot;/&gt;&lt;taal id=&quot;1034&quot; functie=&quot;I.W. Opstelten of F. Teeven&quot;/&gt;&lt;/afzender&gt;_x000d__x000a__x0009__x0009_&lt;/ondertekenaar-item&gt;&lt;tweedeondertekenaar-item/&gt;&lt;behandelddoor-item value=&quot;51&quot; formatted-value=&quot;Concipiënt&quot;&gt;&lt;afzender taal=&quot;1043&quot; organisatie=&quot;176&quot; aanhef=&quot;1&quot; groetregel=&quot;2&quot; name=&quot;Concipiënt&quot; country-id=&quot;NLD&quot; country-code=&quot;31&quot; naam=&quot;Concipiënt&quot; functie=&quot;ALTIJD INVULLEN (functie)&quot; email=&quot;-@minvenj.nl&quot; telefoon=&quot;&quot; onderdeel=&quot;Sector ALTIJD INVULLEN&quot; mobiel=&quot;+31 6 &quot;/&gt;_x000d__x000a__x0009__x0009_&lt;/behandelddoor-item&gt;&lt;organisatie-item value=&quot;176&quot; formatted-value=&quot;DWJZ&quot;&gt;&lt;organisatie zoekveld=&quot;DWJZ&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gt;&lt;adres formatted-value=&quot;Aan de Voorzitter van de Tweede Kamer der Staten-Generaal\nPostbus 20018\n2500 EA  DEN HAAG&quot; value=&quot;9&quot;&gt;&lt;address typeid=&quot;1&quot; typename=&quot;postadres&quot; street=&quot;Postbus&quot; housenr=&quot;20018&quot; zipcode=&quot;2500 EA&quot; city=&quot;DEN HAAG&quot; country-id=&quot;NLD&quot; country-code=&quot;31&quot; omitted-country=&quot;Nederland&quot; kix=&quot;2500EA20018&quot;&gt;&lt;company display=&quot;TK&quot; name=&quot;Aan de Voorzitter van de Tweede Kamer der Staten-Generaal&quot;&gt;_x000d__x000a__x0009__x0009__x0009__x0009_&lt;/company&gt;_x000d__x000a__x0009__x0009__x0009_&lt;/address&gt;&lt;/adres&gt;&lt;kix value=&quot;&quot; formatted-value=&quot;&quot;/&gt;&lt;mailing-aan formatted-value=&quot;&quot;/&gt;&lt;minjuslint formatted-value=&quot;&quot;/&gt;&lt;chklogo value=&quot;0&quot;/&gt;&lt;documentsubtype formatted-value=&quot;Brief&quot;/&gt;&lt;documenttitel formatted-value=&quot;Brief - Voorstel van wet ... (vermelding van het opschrift) (Kamerstuknummer)&quot;/&gt;&lt;heropend value=&quot;false&quot;/&gt;&lt;vorm value=&quot;Digitaal&quot;/&gt;&lt;ZaakLocatie/&gt;&lt;zaakkenmerk/&gt;&lt;zaaktitel/&gt;&lt;fn_geaddresseerde formatted-value=&quot;Aan de Voorzitter van de Tweede Kamer der Staten-Generaal&quot;/&gt;&lt;fn_adres formatted-value=&quot;Postbus 20018&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31 6 &quot; formatted-value=&quot;+31 6 &quot;&gt;&lt;phonenumber country-code=&quot;31&quot; number=&quot;+31 6 &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Concipiënt&quot;/&gt;&lt;email formatted-value=&quot;-@minvenj.nl&quot;/&gt;&lt;functie formatted-value=&quot;ALTIJD INVULLEN (functie)&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ALTIJD INVULLEN&quot; formatted-value=&quot;Sector ALTIJD INVULLEN&quot;/&gt;&lt;digionderdeel value=&quot;Sector ALTIJD INVULLEN&quot; formatted-value=&quot;Sector ALTIJD INVULLEN&quot;/&gt;&lt;onderdeelvolg formatted-value=&quot;Sector ALTIJD INVULLEN&quot;/&gt;&lt;directieregel formatted-value=&quot; \n&quot;/&gt;&lt;datum value=&quot;2013-04-18T17:01:47&quot; formatted-value=&quot;18 april 2013&quot;/&gt;&lt;onskenmerk value=&quot;ALTIJD INVULLEN&quot; formatted-value=&quot;ALTIJD INVULLEN&quot; format-disabled=&quot;true&quot;/&gt;&lt;uwkenmerk formatted-value=&quot;&quot;/&gt;&lt;onderwerp formatted-value=&quot;Voorstel van wet ... (vermelding van het opschrift) (Kamerstuknummer)&quot; value=&quot;Voorstel van wet ... (vermelding van het opschrift) (Kamerstuknummer)&quot; format-disabled=&quot;true&quot;/&gt;&lt;bijlage formatted-value=&quot;&quot;/&gt;&lt;projectnaam/&gt;&lt;kopieaan/&gt;&lt;namensdeze/&gt;&lt;rubricering formatted-value=&quot;&quot;/&gt;&lt;rubriceringvolg formatted-value=&quot;&quot;/&gt;&lt;digijust value=&quot;0&quot; formatted-value=&quot;0&quot;/&gt;&lt;chkcontact value=&quot;0&quot; formatted-value=&quot;0&quot; format-disabled=&quot;true&quot;/&gt;&lt;radtelefoon value=&quot;1&quot;/&gt;&lt;chkfunctie1 value=&quot;1&quot; formatted-value=&quot;1&quot; format-disabled=&quot;true&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017511"/>
    <w:rsid w:val="00017511"/>
    <w:rsid w:val="00086317"/>
    <w:rsid w:val="0009669E"/>
    <w:rsid w:val="000C3577"/>
    <w:rsid w:val="00240EB1"/>
    <w:rsid w:val="00335D21"/>
    <w:rsid w:val="004B5135"/>
    <w:rsid w:val="0058643D"/>
    <w:rsid w:val="005A15CA"/>
    <w:rsid w:val="005F278D"/>
    <w:rsid w:val="00606F08"/>
    <w:rsid w:val="00646A2F"/>
    <w:rsid w:val="006D3BA8"/>
    <w:rsid w:val="007E64CF"/>
    <w:rsid w:val="00832E26"/>
    <w:rsid w:val="00887851"/>
    <w:rsid w:val="00976881"/>
    <w:rsid w:val="00A4511E"/>
    <w:rsid w:val="00A83F17"/>
    <w:rsid w:val="00AF65CD"/>
    <w:rsid w:val="00B14269"/>
    <w:rsid w:val="00B568BD"/>
    <w:rsid w:val="00C87A08"/>
    <w:rsid w:val="00C97B60"/>
    <w:rsid w:val="00D34A97"/>
    <w:rsid w:val="00E30CCA"/>
    <w:rsid w:val="00F87D5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240E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EB1"/>
    <w:rPr>
      <w:rFonts w:ascii="Tahoma" w:hAnsi="Tahoma" w:cs="Tahoma"/>
      <w:sz w:val="16"/>
      <w:szCs w:val="16"/>
    </w:rPr>
  </w:style>
  <w:style w:type="table" w:styleId="TableGrid">
    <w:name w:val="Table Grid"/>
    <w:basedOn w:val="TableNormal"/>
    <w:uiPriority w:val="59"/>
    <w:rsid w:val="00A83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240E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EB1"/>
    <w:rPr>
      <w:rFonts w:ascii="Tahoma" w:hAnsi="Tahoma" w:cs="Tahoma"/>
      <w:sz w:val="16"/>
      <w:szCs w:val="16"/>
    </w:rPr>
  </w:style>
  <w:style w:type="table" w:styleId="TableGrid">
    <w:name w:val="Table Grid"/>
    <w:basedOn w:val="TableNormal"/>
    <w:uiPriority w:val="59"/>
    <w:rsid w:val="00A83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ijs\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212</ap:Words>
  <ap:Characters>1171</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2017-12-01T08:56:00.0000000Z</dcterms:created>
  <dcterms:modified xsi:type="dcterms:W3CDTF">2017-12-01T08:56:00.0000000Z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der Staten-Generaal_x000d_Postbus 20018_x000d_2500 EA  DEN HAAG</vt:lpwstr>
  </property>
  <property fmtid="{D5CDD505-2E9C-101B-9397-08002B2CF9AE}" pid="4" name="datum">
    <vt:lpwstr>18 april 2013</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Voorstel van wet ... (vermelding van het opschrift) (Kamerstuknummer)</vt:lpwstr>
  </property>
  <property fmtid="{D5CDD505-2E9C-101B-9397-08002B2CF9AE}" pid="8" name="_onderwerp">
    <vt:lpwstr>Onderwerp</vt:lpwstr>
  </property>
  <property fmtid="{D5CDD505-2E9C-101B-9397-08002B2CF9AE}" pid="9" name="onskenmerk">
    <vt:lpwstr>ALTIJD INVULLEN</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ALTIJD INVULLEN</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ALTIJD INVULLEN (functie)</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0x010100AAFA614C1FAECE40ADD5791E3A19012C</vt:lpwstr>
  </property>
</Properties>
</file>