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B7634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B27AF6A" wp14:anchorId="576A7C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40" w:rsidRDefault="00B7634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B76340" w:rsidRDefault="00B7634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B7634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C81314D" wp14:editId="734D2EDC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B76340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B76340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B76340">
              <w:t xml:space="preserve">Aan de Voorzitter van de Tweede Kamer </w:t>
            </w:r>
          </w:p>
          <w:p w:rsidR="00B76340" w:rsidRDefault="00B76340">
            <w:pPr>
              <w:pStyle w:val="adres"/>
            </w:pPr>
            <w:r>
              <w:t>der Staten-Generaal</w:t>
            </w:r>
          </w:p>
          <w:p w:rsidR="00B76340" w:rsidRDefault="00B76340">
            <w:pPr>
              <w:pStyle w:val="adres"/>
            </w:pPr>
            <w:r>
              <w:t>Postbus 20018 </w:t>
            </w:r>
          </w:p>
          <w:p w:rsidR="00F75106" w:rsidRDefault="00B76340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B76340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B76340" w:rsidRDefault="007F3BC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24 november 2017</w:t>
            </w:r>
          </w:p>
        </w:tc>
      </w:tr>
      <w:tr w:rsidR="00F75106" w:rsidTr="00B76340">
        <w:trPr>
          <w:trHeight w:val="1066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B76340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76340">
            <w:pPr>
              <w:pStyle w:val="datumonderwerp"/>
            </w:pPr>
            <w:r w:rsidRPr="00B76340">
              <w:t>34740</w:t>
            </w:r>
            <w:r w:rsidRPr="00B76340">
              <w:tab/>
              <w:t>Wijziging van de Faillissementswet en enige andere wetten in verband met het moderniseren van de faillissementsprocedure (Wet modernisering faillissementsprocedure)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B76340" w:rsidP="00B76340" w:rsidRDefault="00B7634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B76340" w:rsidP="00B76340" w:rsidRDefault="00B76340">
            <w:pPr>
              <w:pStyle w:val="afzendgegevens"/>
            </w:pPr>
            <w:r>
              <w:t>Sector privaatrecht</w:t>
            </w:r>
          </w:p>
          <w:p w:rsidR="00B76340" w:rsidP="00B76340" w:rsidRDefault="00B76340">
            <w:pPr>
              <w:pStyle w:val="witregel1"/>
            </w:pPr>
            <w:r>
              <w:t> </w:t>
            </w:r>
          </w:p>
          <w:p w:rsidRPr="007F3BC3" w:rsidR="00B76340" w:rsidP="00B76340" w:rsidRDefault="00B76340">
            <w:pPr>
              <w:pStyle w:val="afzendgegevens"/>
              <w:rPr>
                <w:lang w:val="de-DE"/>
              </w:rPr>
            </w:pPr>
            <w:r w:rsidRPr="007F3BC3">
              <w:rPr>
                <w:lang w:val="de-DE"/>
              </w:rPr>
              <w:t>Turfmarkt 147</w:t>
            </w:r>
          </w:p>
          <w:p w:rsidRPr="007F3BC3" w:rsidR="00B76340" w:rsidP="00B76340" w:rsidRDefault="00B76340">
            <w:pPr>
              <w:pStyle w:val="afzendgegevens"/>
              <w:rPr>
                <w:lang w:val="de-DE"/>
              </w:rPr>
            </w:pPr>
            <w:r w:rsidRPr="007F3BC3">
              <w:rPr>
                <w:lang w:val="de-DE"/>
              </w:rPr>
              <w:t>2511 DP  Den Haag</w:t>
            </w:r>
          </w:p>
          <w:p w:rsidRPr="007F3BC3" w:rsidR="00B76340" w:rsidP="00B76340" w:rsidRDefault="00B76340">
            <w:pPr>
              <w:pStyle w:val="afzendgegevens"/>
              <w:rPr>
                <w:lang w:val="de-DE"/>
              </w:rPr>
            </w:pPr>
            <w:r w:rsidRPr="007F3BC3">
              <w:rPr>
                <w:lang w:val="de-DE"/>
              </w:rPr>
              <w:t>Postbus 20301</w:t>
            </w:r>
          </w:p>
          <w:p w:rsidRPr="007F3BC3" w:rsidR="00B76340" w:rsidP="00B76340" w:rsidRDefault="00B76340">
            <w:pPr>
              <w:pStyle w:val="afzendgegevens"/>
              <w:rPr>
                <w:lang w:val="de-DE"/>
              </w:rPr>
            </w:pPr>
            <w:r w:rsidRPr="007F3BC3">
              <w:rPr>
                <w:lang w:val="de-DE"/>
              </w:rPr>
              <w:t>2500 EH  Den Haag</w:t>
            </w:r>
          </w:p>
          <w:p w:rsidRPr="007F3BC3" w:rsidR="00B76340" w:rsidP="00B76340" w:rsidRDefault="00B76340">
            <w:pPr>
              <w:pStyle w:val="afzendgegevens"/>
              <w:rPr>
                <w:lang w:val="de-DE"/>
              </w:rPr>
            </w:pPr>
            <w:r w:rsidRPr="007F3BC3">
              <w:rPr>
                <w:lang w:val="de-DE"/>
              </w:rPr>
              <w:t>www.rijksoverheid.nl/jenv</w:t>
            </w:r>
          </w:p>
          <w:p w:rsidRPr="007F3BC3" w:rsidR="00B76340" w:rsidP="00B76340" w:rsidRDefault="00B76340">
            <w:pPr>
              <w:pStyle w:val="witregel1"/>
              <w:rPr>
                <w:lang w:val="de-DE"/>
              </w:rPr>
            </w:pPr>
            <w:r w:rsidRPr="007F3BC3">
              <w:rPr>
                <w:lang w:val="de-DE"/>
              </w:rPr>
              <w:t> </w:t>
            </w:r>
          </w:p>
          <w:p w:rsidRPr="007F3BC3" w:rsidR="00B76340" w:rsidP="00B76340" w:rsidRDefault="00B76340">
            <w:pPr>
              <w:pStyle w:val="witregel2"/>
              <w:rPr>
                <w:lang w:val="de-DE"/>
              </w:rPr>
            </w:pPr>
            <w:r w:rsidRPr="007F3BC3">
              <w:rPr>
                <w:lang w:val="de-DE"/>
              </w:rPr>
              <w:t> </w:t>
            </w:r>
          </w:p>
          <w:p w:rsidR="00B76340" w:rsidP="00B76340" w:rsidRDefault="00B76340">
            <w:pPr>
              <w:pStyle w:val="referentiekopjes"/>
            </w:pPr>
            <w:r>
              <w:t>Ons kenmerk</w:t>
            </w:r>
          </w:p>
          <w:p w:rsidR="00B76340" w:rsidP="00B76340" w:rsidRDefault="00B7634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2156603</w:t>
            </w:r>
            <w:r>
              <w:fldChar w:fldCharType="end"/>
            </w:r>
          </w:p>
          <w:p w:rsidR="00B76340" w:rsidP="00B76340" w:rsidRDefault="00B76340">
            <w:pPr>
              <w:pStyle w:val="witregel1"/>
            </w:pPr>
            <w:r>
              <w:t> </w:t>
            </w:r>
          </w:p>
          <w:p w:rsidR="00B76340" w:rsidP="00B76340" w:rsidRDefault="00B76340">
            <w:pPr>
              <w:pStyle w:val="referentiekopjes"/>
            </w:pPr>
            <w:r>
              <w:t>Bijlagen</w:t>
            </w:r>
          </w:p>
          <w:p w:rsidR="00B76340" w:rsidP="00B76340" w:rsidRDefault="00B76340">
            <w:pPr>
              <w:pStyle w:val="referentiegegevens"/>
            </w:pPr>
            <w:r>
              <w:t>2</w:t>
            </w:r>
          </w:p>
          <w:p w:rsidR="00B76340" w:rsidP="00B76340" w:rsidRDefault="00B76340">
            <w:pPr>
              <w:pStyle w:val="witregel1"/>
            </w:pPr>
            <w:r>
              <w:t> </w:t>
            </w:r>
          </w:p>
          <w:p w:rsidR="00B76340" w:rsidP="00B76340" w:rsidRDefault="00B7634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B76340" w:rsidP="00B76340" w:rsidRDefault="00B76340">
            <w:pPr>
              <w:pStyle w:val="referentiegegevens"/>
            </w:pPr>
          </w:p>
          <w:bookmarkEnd w:id="4"/>
          <w:p w:rsidR="00F75106" w:rsidP="00B76340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B76340" w:rsidP="002353E3" w:rsidRDefault="00B76340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282AF08" wp14:anchorId="730BB098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635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26A9D8CA" wp14:anchorId="0A818A78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B76340" w:rsidRDefault="00B76340">
      <w:pPr>
        <w:pStyle w:val="broodtekst"/>
      </w:pPr>
      <w:bookmarkStart w:name="cursor" w:id="8"/>
      <w:bookmarkStart w:name="STDTXT__Bestuursdepartement_DWJZ_DWJZtek" w:id="9"/>
      <w:bookmarkEnd w:id="8"/>
      <w:r>
        <w:t>Hierbij bied ik u de nota naar aanleiding van het verslag inzake het bovenvermelde voorstel alsmede een nota van wijziging aan.</w:t>
      </w:r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B76340" w:rsidR="00B76340" w:rsidTr="00207233">
              <w:tc>
                <w:tcPr>
                  <w:tcW w:w="7534" w:type="dxa"/>
                  <w:gridSpan w:val="3"/>
                  <w:shd w:val="clear" w:color="auto" w:fill="auto"/>
                </w:tcPr>
                <w:p w:rsidRPr="00B76340" w:rsidR="00B76340" w:rsidP="00B76340" w:rsidRDefault="00B76340">
                  <w:pPr>
                    <w:pStyle w:val="groetregel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Pr="00B76340" w:rsidR="00B76340" w:rsidTr="00DB2408">
              <w:tc>
                <w:tcPr>
                  <w:tcW w:w="7534" w:type="dxa"/>
                  <w:gridSpan w:val="3"/>
                  <w:shd w:val="clear" w:color="auto" w:fill="auto"/>
                </w:tcPr>
                <w:p w:rsidRPr="00B76340" w:rsidR="00B76340" w:rsidP="00B76340" w:rsidRDefault="00B76340">
                  <w:pPr>
                    <w:pStyle w:val="broodtekst"/>
                  </w:pPr>
                </w:p>
              </w:tc>
            </w:tr>
            <w:tr w:rsidRPr="00B76340" w:rsidR="00B76340" w:rsidTr="00E5156E">
              <w:tc>
                <w:tcPr>
                  <w:tcW w:w="7534" w:type="dxa"/>
                  <w:gridSpan w:val="3"/>
                  <w:shd w:val="clear" w:color="auto" w:fill="auto"/>
                </w:tcPr>
                <w:p w:rsidRPr="00B76340" w:rsidR="00B76340" w:rsidP="00B76340" w:rsidRDefault="00B76340">
                  <w:pPr>
                    <w:pStyle w:val="broodtekst"/>
                  </w:pPr>
                </w:p>
              </w:tc>
            </w:tr>
            <w:tr w:rsidRPr="00B76340" w:rsidR="00B76340" w:rsidTr="0071484F">
              <w:tc>
                <w:tcPr>
                  <w:tcW w:w="7534" w:type="dxa"/>
                  <w:gridSpan w:val="3"/>
                  <w:shd w:val="clear" w:color="auto" w:fill="auto"/>
                </w:tcPr>
                <w:p w:rsidR="00B76340" w:rsidP="00B76340" w:rsidRDefault="00B76340">
                  <w:pPr>
                    <w:pStyle w:val="broodtekst"/>
                  </w:pPr>
                  <w:r>
                    <w:t>De Minister voor Rechtsbescherming,</w:t>
                  </w:r>
                </w:p>
                <w:p w:rsidR="00B76340" w:rsidP="00B76340" w:rsidRDefault="00B76340">
                  <w:pPr>
                    <w:pStyle w:val="broodtekst"/>
                  </w:pPr>
                </w:p>
                <w:p w:rsidR="00B76340" w:rsidP="00B76340" w:rsidRDefault="00B76340">
                  <w:pPr>
                    <w:pStyle w:val="broodtekst"/>
                  </w:pPr>
                </w:p>
                <w:p w:rsidRPr="00B76340" w:rsidR="00B76340" w:rsidP="00B76340" w:rsidRDefault="00B76340">
                  <w:pPr>
                    <w:pStyle w:val="broodtekst"/>
                  </w:pPr>
                </w:p>
              </w:tc>
            </w:tr>
            <w:tr w:rsidRPr="00B76340" w:rsidR="00B76340" w:rsidTr="00385A02">
              <w:tc>
                <w:tcPr>
                  <w:tcW w:w="7534" w:type="dxa"/>
                  <w:gridSpan w:val="3"/>
                  <w:shd w:val="clear" w:color="auto" w:fill="auto"/>
                </w:tcPr>
                <w:p w:rsidRPr="00B76340" w:rsidR="00B76340" w:rsidP="00B76340" w:rsidRDefault="00B76340">
                  <w:pPr>
                    <w:pStyle w:val="broodtekst"/>
                  </w:pPr>
                </w:p>
              </w:tc>
            </w:tr>
            <w:tr w:rsidRPr="00B76340" w:rsidR="00B76340" w:rsidTr="00B76340">
              <w:tc>
                <w:tcPr>
                  <w:tcW w:w="4209" w:type="dxa"/>
                  <w:shd w:val="clear" w:color="auto" w:fill="auto"/>
                </w:tcPr>
                <w:p w:rsidRPr="00B76340" w:rsidR="00B76340" w:rsidP="00B76340" w:rsidRDefault="00B76340">
                  <w:pPr>
                    <w:pStyle w:val="broodtekst"/>
                  </w:pPr>
                  <w:r>
                    <w:t>Sander Dekker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B76340" w:rsidR="00B76340" w:rsidP="00B76340" w:rsidRDefault="00B76340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76340" w:rsidR="00B76340" w:rsidRDefault="00B76340">
                  <w:pPr>
                    <w:pStyle w:val="broodtekst"/>
                  </w:pPr>
                </w:p>
              </w:tc>
            </w:tr>
          </w:tbl>
          <w:p w:rsidR="00B76340" w:rsidP="00B76340" w:rsidRDefault="00B76340">
            <w:pPr>
              <w:pStyle w:val="broodtekst"/>
            </w:pPr>
          </w:p>
          <w:p w:rsidR="00B76340" w:rsidP="00B76340" w:rsidRDefault="00B76340">
            <w:pPr>
              <w:pStyle w:val="broodtekst"/>
            </w:pPr>
          </w:p>
          <w:p w:rsidR="00B76340" w:rsidP="00B76340" w:rsidRDefault="00B76340">
            <w:pPr>
              <w:pStyle w:val="broodtekst"/>
            </w:pPr>
          </w:p>
          <w:p w:rsidR="00B76340" w:rsidP="00B76340" w:rsidRDefault="00B76340">
            <w:pPr>
              <w:pStyle w:val="broodtekst"/>
            </w:pPr>
          </w:p>
          <w:p w:rsidR="00B76340" w:rsidP="00B76340" w:rsidRDefault="00B76340">
            <w:pPr>
              <w:pStyle w:val="broodtekst"/>
            </w:pPr>
          </w:p>
          <w:p w:rsidR="00B76340" w:rsidP="00B76340" w:rsidRDefault="00B76340">
            <w:pPr>
              <w:pStyle w:val="broodtekst"/>
            </w:pPr>
            <w:r>
              <w:t>Bijlage(n)</w:t>
            </w:r>
          </w:p>
          <w:p w:rsidR="00B76340" w:rsidP="00B76340" w:rsidRDefault="00B76340">
            <w:pPr>
              <w:pStyle w:val="opsomming-bolletjesjustitie"/>
            </w:pPr>
            <w:r>
              <w:t>Nota n.a.v. het Verslag 34740</w:t>
            </w:r>
          </w:p>
          <w:p w:rsidR="00B76340" w:rsidP="00B76340" w:rsidRDefault="00B76340">
            <w:pPr>
              <w:pStyle w:val="opsomming-bolletjesjustitie"/>
            </w:pPr>
            <w:r>
              <w:t>Nota van Wijziging 34740</w:t>
            </w:r>
          </w:p>
          <w:p w:rsidR="00B76340" w:rsidP="00B76340" w:rsidRDefault="00B76340">
            <w:pPr>
              <w:pStyle w:val="in-table"/>
            </w:pPr>
          </w:p>
          <w:bookmarkEnd w:id="11"/>
          <w:p w:rsidR="00F75106" w:rsidP="00B76340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40" w:rsidRDefault="00B76340">
      <w:r>
        <w:separator/>
      </w:r>
    </w:p>
    <w:p w:rsidR="00B76340" w:rsidRDefault="00B76340"/>
    <w:p w:rsidR="00B76340" w:rsidRDefault="00B76340"/>
    <w:p w:rsidR="00B76340" w:rsidRDefault="00B76340"/>
  </w:endnote>
  <w:endnote w:type="continuationSeparator" w:id="0">
    <w:p w:rsidR="00B76340" w:rsidRDefault="00B76340">
      <w:r>
        <w:continuationSeparator/>
      </w:r>
    </w:p>
    <w:p w:rsidR="00B76340" w:rsidRDefault="00B76340"/>
    <w:p w:rsidR="00B76340" w:rsidRDefault="00B76340"/>
    <w:p w:rsidR="00B76340" w:rsidRDefault="00B76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13C85">
            <w:fldChar w:fldCharType="begin"/>
          </w:r>
          <w:r w:rsidR="00913C85">
            <w:instrText xml:space="preserve"> NUMPAGES   \* MERGEFORMAT </w:instrText>
          </w:r>
          <w:r w:rsidR="00913C85">
            <w:fldChar w:fldCharType="separate"/>
          </w:r>
          <w:r w:rsidR="00B76340">
            <w:t>1</w:t>
          </w:r>
          <w:r w:rsidR="00913C8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7634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7634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7634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13C85">
            <w:fldChar w:fldCharType="begin"/>
          </w:r>
          <w:r w:rsidR="00913C85">
            <w:instrText xml:space="preserve"> SECTIONPAGES   \* MERGEFORMAT </w:instrText>
          </w:r>
          <w:r w:rsidR="00913C85">
            <w:fldChar w:fldCharType="separate"/>
          </w:r>
          <w:r w:rsidR="00B76340">
            <w:t>1</w:t>
          </w:r>
          <w:r w:rsidR="00913C85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13C8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7634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76340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7634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13C85">
            <w:fldChar w:fldCharType="begin"/>
          </w:r>
          <w:r w:rsidR="00913C85">
            <w:instrText xml:space="preserve"> SECTIONPAGES   \* MERGEFORMAT </w:instrText>
          </w:r>
          <w:r w:rsidR="00913C85">
            <w:fldChar w:fldCharType="separate"/>
          </w:r>
          <w:r w:rsidR="00B76340">
            <w:t>1</w:t>
          </w:r>
          <w:r w:rsidR="00913C85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40" w:rsidRDefault="00B76340">
      <w:r>
        <w:separator/>
      </w:r>
    </w:p>
  </w:footnote>
  <w:footnote w:type="continuationSeparator" w:id="0">
    <w:p w:rsidR="00B76340" w:rsidRDefault="00B7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76340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A990F5A" wp14:editId="6CEED3F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76340" w:rsidRPr="007F3BC3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F3BC3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76340" w:rsidRPr="007F3BC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B76340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7F3BC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B76340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76340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7F3BC3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76340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76340">
                                  <w:t>20 november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76340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76340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76340">
                                  <w:t>2156603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76340" w:rsidRPr="007F3BC3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F3BC3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76340" w:rsidRPr="007F3BC3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B76340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7F3BC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B76340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76340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7F3BC3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76340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76340">
                            <w:t>20 november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76340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76340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76340">
                            <w:t>2156603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145EC78" wp14:editId="128D6D5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6A79F54" wp14:editId="779850B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340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95DC909" wp14:editId="0DF6339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13C8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SAm-B&quot; lastuser-name=&quot;Stolk A.G.H. mw. - BD/DWJZ/PR&quot; model=&quot;$/brief-2010.xml&quot; profile=&quot;minjus&quot; src=&quot;DWJZ/Wet/11 Behandeling TK/11 Brief TK nota nav verslag.xml&quot; target=&quot;Microsoft Word&quot; target-build=&quot;14.0.7189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34740Wijziging van de Faillissementswet en enige andere wetten in verband met het moderniseren van de faillis&quot;/&gt;&lt;chkcontact format-disabled=&quot;true&quot; formatted-value=&quot;0&quot; value=&quot;0&quot;/&gt;&lt;radtelefoon value=&quot;1&quot;/&gt;&lt;chkfunctie1 value=&quot;1&quot;/&gt;&lt;chkfunctie2 value=&quot;1&quot;/&gt;&lt;std_limm-naam formatted-value=&quot;LIMM_NAAM&quot; hidden=&quot;true&quot; value=&quot;LIMM_NAAM&quot;/&gt;&lt;std_lu-eind-datum formatted-value=&quot;LU_EIND_DATUM&quot; hidden=&quot;true&quot; value=&quot;LU_EIND_DATUM&quot;/&gt;&lt;std_lu-start-datum formatted-value=&quot;LU_START_DATUM&quot; hidden=&quot;true&quot; value=&quot;LU_START_DATUM&quot;/&gt;&lt;std_lu-usr1 formatted-value=&quot;LU_USR1&quot; hidden=&quot;true&quot; value=&quot;LU_USR1&quot;/&gt;&lt;std_lu-usr2 formatted-value=&quot;LU_USR2&quot; hidden=&quot;true&quot; value=&quot;LU_USR2&quot;/&gt;&lt;std_lu-usr3 formatted-value=&quot;LU_USR3&quot; hidden=&quot;true&quot; value=&quot;LU_USR3&quot;/&gt;&lt;std_lu-usr4 formatted-value=&quot;LU_USR4&quot; hidden=&quot;true&quot; value=&quot;LU_USR4&quot;/&gt;&lt;std_lu-usr5 formatted-value=&quot;LU_USR5&quot; hidden=&quot;true&quot; value=&quot;LU_USR5&quot;/&gt;&lt;std_lu-naam formatted-value=&quot;LU_NAAM&quot; hidden=&quot;true&quot; value=&quot;LU_NAAM&quot;/&gt;&lt;std_oc-naam formatted-value=&quot;OC_NAAM&quot; hidden=&quot;true&quot; value=&quot;OC_NAAM&quot;/&gt;&lt;std_oulo-naam1 formatted-value=&quot;OULO_NAAM1&quot; hidden=&quot;true&quot; value=&quot;OULO_NAAM1&quot;/&gt;&lt;std_oulo-naam2 formatted-value=&quot;OULO_NAAM2&quot; hidden=&quot;true&quot; value=&quot;OULO_NAAM2&quot;/&gt;&lt;std_oulo-telefoonnr formatted-value=&quot;OULO_TELEFOONNR&quot; hidden=&quot;true&quot; value=&quot;OULO_TELEFOONNR&quot;/&gt;&lt;std_oulo-vestadres formatted-value=&quot;OULO_VESTADRES&quot; hidden=&quot;true&quot; value=&quot;OULO_VESTADRES&quot;/&gt;&lt;std_oulo-vestplaats formatted-value=&quot;OULO_VESTPLAATS&quot; hidden=&quot;true&quot; value=&quot;OULO_VESTPLAATS&quot;/&gt;&lt;std_gp-usr4 formatted-value=&quot;GP_USR4&quot; hidden=&quot;true&quot; value=&quot;GP_USR4&quot;/&gt;&lt;std_gp-functie formatted-value=&quot;GP_FUNCTIE&quot; hidden=&quot;true&quot; value=&quot;GP_FUNCTIE&quot;/&gt;&lt;std_gp-k5calc-tav formatted-value=&quot;GP_K5CALC_TAV&quot; hidden=&quot;true&quot; value=&quot;GP_K5CALC_TAV&quot;/&gt;&lt;std_bgp-roepnaam formatted-value=&quot;BGP_ROEPNAAM&quot; hidden=&quot;true&quot; value=&quot;BGP_ROEPNAAM&quot;/&gt;&lt;std_bgp-achternaam formatted-value=&quot;BGP_ACHTERNAAM&quot; hidden=&quot;true&quot; value=&quot;BGP_ACHTERNAAM&quot;/&gt;&lt;std_bgp-telefoondoorkies formatted-value=&quot;BGP_TELEFOONDOORKIES&quot; hidden=&quot;true&quot; value=&quot;BGP_TELEFOONDOORKIES&quot;/&gt;&lt;std_bgp-email-zaak formatted-value=&quot;BGP_EMAIL_ZAAK&quot; hidden=&quot;true&quot; value=&quot;BGP_EMAIL_ZAAK&quot;/&gt;&lt;std_ou-usr1 formatted-value=&quot;OU_USR1&quot; hidden=&quot;true&quot; value=&quot;OU_USR1&quot;/&gt;&lt;std_ou-usr2 formatted-value=&quot;OU_USR2&quot; hidden=&quot;true&quot; value=&quot;OU_USR2&quot;/&gt;&lt;std_ou-usr3 formatted-value=&quot;OU_USR3&quot; hidden=&quot;true&quot; value=&quot;OU_USR3&quot;/&gt;&lt;std_ou-usr4 formatted-value=&quot;OU_USR4&quot; hidden=&quot;true&quot; value=&quot;OU_USR4&quot;/&gt;&lt;std_ou-usr5 formatted-value=&quot;OU_USR5&quot; hidden=&quot;true&quot; value=&quot;OU_USR5&quot;/&gt;&lt;std_ou-usr6 formatted-value=&quot;OU_USR6&quot; hidden=&quot;true&quot; value=&quot;OU_USR6&quot;/&gt;&lt;std_ou-usr9 formatted-value=&quot;OU_USR9&quot; hidden=&quot;true&quot; value=&quot;OU_USR9&quot;/&gt;&lt;std_ou-startdatum formatted-value=&quot;OU_STARTDATUM&quot; hidden=&quot;true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Hoogachtend&quot; output-value=&quot;Hoogachtend,&quot; value=&quot;2&quot;/&gt;&lt;rubriek formatted-value=&quot;&amp;#160;&quot; value=&quot;1&quot;/&gt;&lt;merking formatted-value=&quot;&amp;#160;&quot; value=&quot;1&quot;/&gt;&lt;lst_aantbijlagen formatted-value=&quot;02&quot; value=&quot;2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QDAJKQOQWQZKOFMA2NV3KHH4NFKM0KMM12AVTDDGEYLHET1LAEAL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2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Hoogachtend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-&lt;/p&gt;&lt;/td&gt;&lt;td style=&quot;broodtekst&quot;/&gt;&lt;td/&gt;&lt;/tr&gt;&lt;/tbody&gt;&lt;/table&gt;&lt;p style=&quot;broodtekst&quot;/&gt;&lt;p style=&quot;broodtekst&quot;&gt;Bijlage(n)&lt;/p&gt;&lt;p style=&quot;opsomming-bolletjes_justitie&quot;&gt;Nota n.a.v. het Verslag 34740&lt;/p&gt;&lt;p style=&quot;opsomming-bolletjes_justitie&quot;&gt;Nota van Wijziging 34740&lt;/p&gt;&lt;p style=&quot;in-table&quot;/&gt;&lt;/body&gt;&lt;/ondertekening_content&gt;&lt;toevoegen-model formatted-value=&quot;&quot;/&gt;&lt;chkminuut/&gt;&lt;minuut formatted-value=&quot;minuut-2010.xml&quot;/&gt;&lt;ondertekenaar-item formatted-value=&quot;-&quot; value=&quot;5&quot;&gt;&lt;afzender aanhef=&quot;1&quot; country-code=&quot;31&quot; country-id=&quot;NLD&quot; email=&quot;-&quot; functie=&quot;-&quot; groetregel=&quot;2&quot; mobiel=&quot;&quot; naam=&quot;-&quot; name=&quot;-&quot; onderdeel=&quot;Sector privaatrecht&quot; organisatie=&quot;32&quot; taal=&quot;1043&quot; telefoon=&quot;&quot;/&gt;&lt;/ondertekenaar-item&gt;&lt;tweedeondertekenaar-item/&gt;&lt;behandelddoor-item formatted-value=&quot;Willem&quot; value=&quot;4&quot;&gt;&lt;afzender aanhef=&quot;1&quot; country-code=&quot;31&quot; country-id=&quot;NLD&quot; email=&quot;w.van.den.aardweg@minvenj.nl&quot; gender=&quot;M&quot; groetregel=&quot;2&quot; mobiel=&quot;06 5287 7536&quot; naam=&quot;mr. W. van den Aardweg&quot; name=&quot;Willem&quot; onderdeel=&quot;Sector privaatrecht&quot; organisatie=&quot;176&quot; taal=&quot;1043&quot; telefoon=&quot;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5 36&quot; value=&quot;06 5287 7536&quot;&gt;&lt;phonenumber country-code=&quot;31&quot; number=&quot;06 5287 7536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W. van den Aardweg&quot;/&gt;&lt;email formatted-value=&quot;w.van.den.aardweg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20 november 2017&quot; value=&quot;2017-11-20T09:11:58&quot;/&gt;&lt;onskenmerk format-disabled=&quot;true&quot; formatted-value=&quot;2156603&quot; value=&quot;2156603&quot;/&gt;&lt;uwkenmerk formatted-value=&quot;&quot;/&gt;&lt;onderwerp format-disabled=&quot;true&quot; formatted-value=&quot;34740Wijziging van de Faillissementswet en enige andere wetten in verband met het moderniseren van de faillis&quot; value=&quot;34740Wijziging van de Faillissementswet en enige andere wetten in verband met het moderniseren van de faillis&quot;/&gt;&lt;bijlage formatted-value=&quot;2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 format-disabled=&quot;true&quot; formatted-value=&quot;Nota n.a.v. het Verslag 34740&quot; value=&quot;Nota n.a.v. het Verslag 34740&quot;/&gt;&lt;bijlagen02 format-disabled=&quot;true&quot; formatted-value=&quot;Nota van Wijziging 34740&quot; value=&quot;Nota van Wijziging 34740&quot;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B76340"/>
    <w:rsid w:val="000129A4"/>
    <w:rsid w:val="000E4FC7"/>
    <w:rsid w:val="001B5B02"/>
    <w:rsid w:val="0040796D"/>
    <w:rsid w:val="005B585C"/>
    <w:rsid w:val="00652887"/>
    <w:rsid w:val="00666B4A"/>
    <w:rsid w:val="00690E82"/>
    <w:rsid w:val="00794445"/>
    <w:rsid w:val="007F3BC3"/>
    <w:rsid w:val="0089073C"/>
    <w:rsid w:val="008A7B34"/>
    <w:rsid w:val="00913C85"/>
    <w:rsid w:val="009B09F2"/>
    <w:rsid w:val="00A61145"/>
    <w:rsid w:val="00AF1026"/>
    <w:rsid w:val="00B07A5A"/>
    <w:rsid w:val="00B2078A"/>
    <w:rsid w:val="00B46C81"/>
    <w:rsid w:val="00B76340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7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34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7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34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1053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2017-11-24T15:40:00.0000000Z</dcterms:created>
  <dcterms:modified xsi:type="dcterms:W3CDTF">2017-11-24T15:40:00.0000000Z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20 november 2017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34740Wijziging van de Faillissementswet en enige andere wetten in verband met het moderniseren van de faillis</vt:lpwstr>
  </property>
  <property fmtid="{D5CDD505-2E9C-101B-9397-08002B2CF9AE}" pid="8" name="_onderwerp">
    <vt:lpwstr>Onderwerp</vt:lpwstr>
  </property>
  <property fmtid="{D5CDD505-2E9C-101B-9397-08002B2CF9AE}" pid="9" name="onskenmerk">
    <vt:lpwstr>2156603</vt:lpwstr>
  </property>
  <property fmtid="{D5CDD505-2E9C-101B-9397-08002B2CF9AE}" pid="10" name="_onskenmerk">
    <vt:lpwstr>Ons kenmerk_x000d_</vt:lpwstr>
  </property>
  <property fmtid="{D5CDD505-2E9C-101B-9397-08002B2CF9AE}" pid="11" name="groetregel">
    <vt:lpwstr>Hoogachtend,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0x01010098D608CEFB0B9440A5FB34771C068870</vt:lpwstr>
  </property>
</Properties>
</file>