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9D29F5" w:rsidTr="009D29F5">
        <w:trPr>
          <w:trHeight w:val="284" w:hRule="exact"/>
        </w:trPr>
        <w:tc>
          <w:tcPr>
            <w:tcW w:w="929" w:type="dxa"/>
          </w:tcPr>
          <w:p w:rsidRPr="00434042" w:rsidR="009D29F5" w:rsidP="009D29F5" w:rsidRDefault="009D29F5">
            <w:bookmarkStart w:name="_GoBack" w:id="0"/>
            <w:bookmarkEnd w:id="0"/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9D29F5" w:rsidP="00C34D19" w:rsidRDefault="009D29F5">
            <w:pPr>
              <w:tabs>
                <w:tab w:val="center" w:pos="3290"/>
              </w:tabs>
            </w:pPr>
            <w:r>
              <w:tab/>
            </w:r>
          </w:p>
        </w:tc>
      </w:tr>
      <w:tr w:rsidRPr="00434042" w:rsidR="009D29F5" w:rsidTr="009D29F5">
        <w:trPr>
          <w:trHeight w:val="369"/>
        </w:trPr>
        <w:tc>
          <w:tcPr>
            <w:tcW w:w="929" w:type="dxa"/>
          </w:tcPr>
          <w:p w:rsidR="009D29F5" w:rsidP="009D29F5" w:rsidRDefault="009D29F5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9D29F5" w:rsidP="00C34D19" w:rsidRDefault="009D29F5">
            <w:r>
              <w:t>Aanbieden derde Nota van Wijziging op de ontwerpbegroting OCW 2018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9D29F5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29F5" w:rsidP="00D9561B" w:rsidRDefault="009D29F5">
            <w:r>
              <w:t>De Voorzitter van de Tweede Kamer der Staten-Generaal</w:t>
            </w:r>
          </w:p>
          <w:p w:rsidR="009D29F5" w:rsidP="00D9561B" w:rsidRDefault="009D29F5">
            <w:r>
              <w:t>Postbus 20018</w:t>
            </w:r>
          </w:p>
          <w:p w:rsidR="009D29F5" w:rsidP="00D9561B" w:rsidRDefault="009D29F5">
            <w:r>
              <w:t>2500 EA  DEN HAAG</w:t>
            </w:r>
          </w:p>
          <w:p w:rsidR="009D29F5" w:rsidP="00D9561B" w:rsidRDefault="009D29F5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9D29F5" w:rsidTr="00DD7316">
        <w:tc>
          <w:tcPr>
            <w:tcW w:w="2160" w:type="dxa"/>
          </w:tcPr>
          <w:p w:rsidRPr="000176EE" w:rsidR="009D29F5" w:rsidP="00DD7316" w:rsidRDefault="009D29F5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9D29F5" w:rsidP="009D29F5" w:rsidRDefault="009D29F5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9D29F5" w:rsidP="009D29F5" w:rsidRDefault="009D29F5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9D29F5" w:rsidP="009D29F5" w:rsidRDefault="009D29F5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9D29F5" w:rsidP="009D29F5" w:rsidRDefault="009D29F5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9D29F5" w:rsidP="009D29F5" w:rsidRDefault="009D29F5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9D29F5" w:rsidTr="00DD7316">
        <w:trPr>
          <w:trHeight w:val="200" w:hRule="exact"/>
        </w:trPr>
        <w:tc>
          <w:tcPr>
            <w:tcW w:w="2160" w:type="dxa"/>
          </w:tcPr>
          <w:p w:rsidRPr="00D86CC6" w:rsidR="009D29F5" w:rsidP="00DD7316" w:rsidRDefault="009D29F5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9D29F5" w:rsidTr="00DD7316">
        <w:trPr>
          <w:trHeight w:val="1680"/>
        </w:trPr>
        <w:tc>
          <w:tcPr>
            <w:tcW w:w="2160" w:type="dxa"/>
          </w:tcPr>
          <w:p w:rsidRPr="00D86CC6" w:rsidR="009D29F5" w:rsidP="00DD7316" w:rsidRDefault="009D29F5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  <w:r w:rsidR="00750C11">
              <w:rPr>
                <w:b/>
                <w:sz w:val="13"/>
                <w:szCs w:val="13"/>
              </w:rPr>
              <w:t>:</w:t>
            </w:r>
          </w:p>
          <w:p w:rsidR="009D29F5" w:rsidP="00DD7316" w:rsidRDefault="009D29F5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1277098</w:t>
            </w:r>
            <w:r>
              <w:rPr>
                <w:sz w:val="13"/>
                <w:szCs w:val="13"/>
              </w:rPr>
              <w:fldChar w:fldCharType="end"/>
            </w:r>
          </w:p>
          <w:p w:rsidR="00750C11" w:rsidP="00DD7316" w:rsidRDefault="00750C11">
            <w:pPr>
              <w:spacing w:line="180" w:lineRule="exact"/>
              <w:rPr>
                <w:b/>
                <w:sz w:val="13"/>
                <w:szCs w:val="13"/>
              </w:rPr>
            </w:pPr>
          </w:p>
          <w:p w:rsidR="009D29F5" w:rsidP="00DD7316" w:rsidRDefault="009D29F5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Bijlage:</w:t>
            </w:r>
          </w:p>
          <w:p w:rsidRPr="009D29F5" w:rsidR="009D29F5" w:rsidP="00DD7316" w:rsidRDefault="009D29F5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t>Derde Nota van Wijziging ontwerpbegroting OCW 2018</w:t>
            </w:r>
          </w:p>
        </w:tc>
      </w:tr>
    </w:tbl>
    <w:p w:rsidRPr="00C668C0" w:rsidR="009D29F5" w:rsidP="00235CD2" w:rsidRDefault="009D29F5">
      <w:pPr>
        <w:pStyle w:val="standaard-tekst"/>
      </w:pPr>
      <w:bookmarkStart w:name="STDTXT__OCW_Tekstblokken_txtNahangEK2502" w:id="1"/>
      <w:r w:rsidRPr="009D29F5">
        <w:t>Hierbij bied ik u een derde Nota van Wijziging aan op de ontwerpbegroting 2018 van het Ministerie van Onderwijs, Cultuur en Wetenschap. De Nota van Wijziging betreft de verwerking van € 10 miljoen van maatregel  G40 Cultuur (en historisch democratisch bewustzijn) uit het regeerakkoord van het kabinet-Rutte III ten behoeve van de Nederlandse cultuursector.</w:t>
      </w:r>
    </w:p>
    <w:p w:rsidRPr="00C668C0" w:rsidR="009D29F5" w:rsidP="00235CD2" w:rsidRDefault="009D29F5">
      <w:pPr>
        <w:pStyle w:val="standaard-tekst"/>
      </w:pPr>
      <w:r w:rsidRPr="00C668C0">
        <w:t> </w:t>
      </w:r>
    </w:p>
    <w:p w:rsidR="009D29F5" w:rsidP="009D29F5" w:rsidRDefault="009D29F5">
      <w:pPr>
        <w:pStyle w:val="standaard-tekst"/>
      </w:pPr>
      <w:r w:rsidRPr="00C668C0">
        <w:t xml:space="preserve">De </w:t>
      </w:r>
      <w:bookmarkEnd w:id="1"/>
      <w:r>
        <w:t>Minister van Onderwijs, Cultuur en Wetenschap,</w:t>
      </w:r>
    </w:p>
    <w:p w:rsidR="009D29F5" w:rsidP="009D29F5" w:rsidRDefault="009D29F5">
      <w:pPr>
        <w:pStyle w:val="standaard-tekst"/>
      </w:pPr>
      <w:r>
        <w:t>I.K. van Engelshoven</w:t>
      </w:r>
    </w:p>
    <w:p w:rsidR="009D29F5" w:rsidP="009D29F5" w:rsidRDefault="009D29F5">
      <w:pPr>
        <w:pStyle w:val="standaard-tekst"/>
      </w:pPr>
    </w:p>
    <w:p w:rsidR="009D29F5" w:rsidP="009D29F5" w:rsidRDefault="009D29F5">
      <w:pPr>
        <w:pStyle w:val="standaard-tekst"/>
      </w:pPr>
    </w:p>
    <w:p w:rsidR="009D29F5" w:rsidP="009D29F5" w:rsidRDefault="009D29F5">
      <w:pPr>
        <w:pStyle w:val="standaard-tekst"/>
      </w:pPr>
    </w:p>
    <w:p w:rsidR="009D29F5" w:rsidP="009D29F5" w:rsidRDefault="009D29F5">
      <w:pPr>
        <w:pStyle w:val="standaard-tekst"/>
      </w:pPr>
    </w:p>
    <w:p w:rsidR="009D29F5" w:rsidP="009D29F5" w:rsidRDefault="009D29F5">
      <w:pPr>
        <w:pStyle w:val="standaard-tekst"/>
      </w:pPr>
    </w:p>
    <w:p w:rsidR="00AB481D" w:rsidP="009D29F5" w:rsidRDefault="00AB481D">
      <w:pPr>
        <w:pStyle w:val="standaard-tekst"/>
      </w:pPr>
    </w:p>
    <w:p w:rsidR="009D29F5" w:rsidP="009D29F5" w:rsidRDefault="009D29F5">
      <w:pPr>
        <w:pStyle w:val="standaard-tekst"/>
      </w:pPr>
      <w:r>
        <w:t>De Minister voor Basis- en Voortgezet Onderwijs en Media,</w:t>
      </w:r>
    </w:p>
    <w:p w:rsidR="009D29F5" w:rsidP="009D29F5" w:rsidRDefault="009D29F5">
      <w:pPr>
        <w:pStyle w:val="standaard-tekst"/>
      </w:pPr>
      <w:r>
        <w:t>A. Slob</w:t>
      </w:r>
    </w:p>
    <w:p w:rsidR="009D29F5" w:rsidP="009D29F5" w:rsidRDefault="009D29F5">
      <w:pPr>
        <w:pStyle w:val="standaard-tekst"/>
      </w:pPr>
    </w:p>
    <w:p w:rsidR="009D29F5" w:rsidP="009D29F5" w:rsidRDefault="009D29F5">
      <w:pPr>
        <w:pStyle w:val="standaard-tekst"/>
      </w:pPr>
    </w:p>
    <w:p w:rsidR="009D29F5" w:rsidP="009D29F5" w:rsidRDefault="009D29F5">
      <w:pPr>
        <w:pStyle w:val="standaard-tekst"/>
      </w:pPr>
    </w:p>
    <w:p w:rsidR="009D29F5" w:rsidP="009C1881" w:rsidRDefault="009D29F5">
      <w:pPr>
        <w:pStyle w:val="standaard-tekst"/>
      </w:pPr>
    </w:p>
    <w:sectPr w:rsidR="009D29F5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F5" w:rsidRDefault="009D29F5">
      <w:r>
        <w:separator/>
      </w:r>
    </w:p>
    <w:p w:rsidR="009D29F5" w:rsidRDefault="009D29F5"/>
  </w:endnote>
  <w:endnote w:type="continuationSeparator" w:id="0">
    <w:p w:rsidR="009D29F5" w:rsidRDefault="009D29F5">
      <w:r>
        <w:continuationSeparator/>
      </w:r>
    </w:p>
    <w:p w:rsidR="009D29F5" w:rsidRDefault="009D2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F5" w:rsidRDefault="009D29F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9D29F5" w:rsidP="009D29F5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9D29F5" w:rsidP="009D29F5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3A0B8C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3A0B8C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F5" w:rsidRDefault="009D29F5">
      <w:r>
        <w:separator/>
      </w:r>
    </w:p>
    <w:p w:rsidR="009D29F5" w:rsidRDefault="009D29F5"/>
  </w:footnote>
  <w:footnote w:type="continuationSeparator" w:id="0">
    <w:p w:rsidR="009D29F5" w:rsidRDefault="009D29F5">
      <w:r>
        <w:continuationSeparator/>
      </w:r>
    </w:p>
    <w:p w:rsidR="009D29F5" w:rsidRDefault="009D29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F5" w:rsidRDefault="009D29F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9D29F5">
            <w:rPr>
              <w:sz w:val="13"/>
              <w:szCs w:val="13"/>
            </w:rPr>
            <w:t>1277098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9D29F5" w:rsidRDefault="009D29F5" w:rsidP="009D29F5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371" name="Afbeelding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29F5" w:rsidRPr="00543A0D" w:rsidRDefault="009D29F5" w:rsidP="009D29F5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9D29F5" w:rsidP="009D29F5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C8F3A5AA9D544BAFB815D075C3A0C511&quot;/&gt;&lt;Field id=&quot;UserGroup.1&quot; value=&quot;Financieel-Economische Zaken&quot;/&gt;&lt;Field id=&quot;UserGroup.2&quot; value=&quot;FEZ&quot;/&gt;&lt;Field id=&quot;UserGroup.3&quot; value=&quot;&quot;/&gt;&lt;Field id=&quot;UserGroup.815F2AA4BDBE427BB9EA923102C2FB70&quot; value=&quot;Financieel-Econom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&quot;/&gt;&lt;Field id=&quot;UserGroup.92A810531841458EA421E4A78B39896C&quot; value=&quot;&quot;/&gt;&lt;Field id=&quot;UserGroup.CCF539C106E04983810964EABF88BEA7&quot; value=&quot;Dhr. J.W. van den Berg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Financial and Economic Affairs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76B6E429E55F4C4199E6334A7270C85F&quot;/&gt;&lt;Field id=&quot;Author.1&quot; value=&quot;Hut&quot;/&gt;&lt;Field id=&quot;Author.2&quot; value=&quot;M.&quot;/&gt;&lt;Field id=&quot;Author.3&quot; value=&quot;&quot;/&gt;&lt;Field id=&quot;Author.4&quot; value=&quot;Matthijs&quot;/&gt;&lt;Field id=&quot;Author.5&quot; value=&quot;m.hut@minocw.nl&quot;/&gt;&lt;Field id=&quot;Author.6&quot; value=&quot;&quot;/&gt;&lt;Field id=&quot;Author.7&quot; value=&quot;&quot;/&gt;&lt;Field id=&quot;Author.8&quot; value=&quot;&quot;/&gt;&lt;Field id=&quot;Author.9&quot; value=&quot;o202hut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Hut&quot;/&gt;&lt;Field id=&quot;Author.E72E562AD10E44CF8B0BB85626A7CED6&quot; value=&quot;&quot;/&gt;&lt;Field id=&quot;Author.2A7545B21CF14EEBBD8CE2FB110ECA76&quot; value=&quot;+31 6 55 25 99 78&quot;/&gt;&lt;Field id=&quot;Author.07A356D7877849EBA5C9C7CF16E58D5F&quot; value=&quot;&quot;/&gt;&lt;Field id=&quot;Author.316524BDEDA04B27B02489813A15B3D2&quot; value=&quot;&quot;/&gt;&lt;Field id=&quot;Author.764D5833F93D470E8E750B1DAEBD2873&quot; value=&quot;218941&quot;/&gt;&lt;Field id=&quot;Author.978504FDCABC4ECBB9ECA7D9D1C6BAF8&quot; value=&quot;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FEZ&quot;/&gt;&lt;Field id=&quot;Author.A08FD3E3B58F4E81842FC68F44A9B386&quot; value=&quot;OCW&quot;/&gt;&lt;Field id=&quot;Author.8DC78BAD95DF4C7792B2965626F7CBF4&quot; value=&quot;1&quot;/&gt;&lt;Field id=&quot;Typist.0&quot; value=&quot;76B6E429E55F4C4199E6334A7270C85F&quot;/&gt;&lt;Field id=&quot;Typist.1&quot; value=&quot;Hut&quot;/&gt;&lt;Field id=&quot;Typist.2&quot; value=&quot;M.&quot;/&gt;&lt;Field id=&quot;Typist.3&quot; value=&quot;&quot;/&gt;&lt;Field id=&quot;Typist.4&quot; value=&quot;Matthijs&quot;/&gt;&lt;Field id=&quot;Typist.5&quot; value=&quot;m.hut@minocw.nl&quot;/&gt;&lt;Field id=&quot;Typist.6&quot; value=&quot;&quot;/&gt;&lt;Field id=&quot;Typist.7&quot; value=&quot;&quot;/&gt;&lt;Field id=&quot;Typist.8&quot; value=&quot;&quot;/&gt;&lt;Field id=&quot;Typist.9&quot; value=&quot;o202hut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Hut&quot;/&gt;&lt;Field id=&quot;Typist.E72E562AD10E44CF8B0BB85626A7CED6&quot; value=&quot;&quot;/&gt;&lt;Field id=&quot;Typist.2A7545B21CF14EEBBD8CE2FB110ECA76&quot; value=&quot;+31 6 55 25 99 78&quot;/&gt;&lt;Field id=&quot;Typist.07A356D7877849EBA5C9C7CF16E58D5F&quot; value=&quot;&quot;/&gt;&lt;Field id=&quot;Typist.316524BDEDA04B27B02489813A15B3D2&quot; value=&quot;&quot;/&gt;&lt;Field id=&quot;Typist.764D5833F93D470E8E750B1DAEBD2873&quot; value=&quot;218941&quot;/&gt;&lt;Field id=&quot;Typist.978504FDCABC4ECBB9ECA7D9D1C6BAF8&quot; value=&quot;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FE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60FB729CC0EA4A36961C83B6779AD2C8&quot;/&gt;&lt;Field id=&quot;Template.1&quot; value=&quot;Brief TK&quot;/&gt;&lt;Field id=&quot;Template.2&quot; value=&quot;False&quot;/&gt;&lt;Field id=&quot;Template.3&quot; value=&quot;1&quot;/&gt;&lt;Field id=&quot;Template.4&quot; value=&quot;TP60FB729CC0EA4A36961C83B6779AD2C8.sdp&quot;/&gt;&lt;Field id=&quot;Template.F7CF6B99D03B4E9BA5ADC2EAD0AF8DE8&quot; value=&quot;0.1&quot;/&gt;&lt;Field id=&quot;Template.C0486B6320E844FAB73B6A4011279223&quot; value=&quot;&quot;/&gt;&lt;Field id=&quot;Template.1837871373234C94AE26FC6D93758E9C&quot; value=&quot;Marja Zirkzee-Flippo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727BC9C5F71B45E0A49BF580A7732980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1E9CCF9E10E84B0A9B1885119876CFF5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9D29F5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B8C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0C11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9F5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481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9D29F5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9D29F5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125</ap:Words>
  <ap:Characters>806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930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1900-12-31T23:00:00.0000000Z</lastPrinted>
  <dcterms:created xsi:type="dcterms:W3CDTF">2017-11-08T16:07:00.0000000Z</dcterms:created>
  <dcterms:modified xsi:type="dcterms:W3CDTF">2017-11-08T16:07:00.0000000Z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1277098</vt:lpwstr>
  </property>
  <property fmtid="{D5CDD505-2E9C-101B-9397-08002B2CF9AE}" pid="3" name="ContentTypeId">
    <vt:lpwstr>0x0101006D18B35F93166C44AA213AE024993674</vt:lpwstr>
  </property>
</Properties>
</file>