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</w:t>
      </w:r>
      <w:r w:rsidR="009A657B">
        <w:t>eachte voorzitter</w:t>
      </w:r>
      <w:r>
        <w:t>,</w:t>
      </w:r>
    </w:p>
    <w:p w:rsidRPr="005036D6" w:rsidR="005036D6" w:rsidP="005036D6" w:rsidRDefault="005036D6">
      <w:pPr>
        <w:rPr>
          <w:lang w:eastAsia="zh-CN" w:bidi="hi-IN"/>
        </w:rPr>
      </w:pPr>
    </w:p>
    <w:p w:rsidR="009A657B" w:rsidP="009A657B" w:rsidRDefault="009A657B">
      <w:r>
        <w:t>Hierbij bied ik u een nota van wijziging aan behorende bij het bovenvermelde voorstel.</w:t>
      </w:r>
    </w:p>
    <w:p w:rsidR="009A657B" w:rsidP="009A657B" w:rsidRDefault="009A657B"/>
    <w:p w:rsidR="005036D6" w:rsidP="009A657B" w:rsidRDefault="005036D6"/>
    <w:p w:rsidR="009A657B" w:rsidP="009A657B" w:rsidRDefault="009A657B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9A657B" w:rsidP="009A657B" w:rsidRDefault="009A657B">
      <w:pPr>
        <w:rPr>
          <w:lang w:eastAsia="zh-CN" w:bidi="hi-IN"/>
        </w:rPr>
      </w:pPr>
    </w:p>
    <w:p w:rsidR="009A657B" w:rsidP="009A657B" w:rsidRDefault="009A657B">
      <w:pPr>
        <w:rPr>
          <w:lang w:eastAsia="zh-CN" w:bidi="hi-IN"/>
        </w:rPr>
      </w:pPr>
      <w:r>
        <w:rPr>
          <w:lang w:eastAsia="zh-CN" w:bidi="hi-IN"/>
        </w:rPr>
        <w:t>De Staatssecretaris van Financiën,</w:t>
      </w:r>
    </w:p>
    <w:p w:rsidR="009A657B" w:rsidP="009A657B" w:rsidRDefault="009A657B">
      <w:pPr>
        <w:rPr>
          <w:lang w:eastAsia="zh-CN" w:bidi="hi-IN"/>
        </w:rPr>
      </w:pPr>
    </w:p>
    <w:p w:rsidR="009A657B" w:rsidP="009A657B" w:rsidRDefault="009A657B">
      <w:pPr>
        <w:rPr>
          <w:lang w:eastAsia="zh-CN" w:bidi="hi-IN"/>
        </w:rPr>
      </w:pPr>
    </w:p>
    <w:p w:rsidR="009A657B" w:rsidP="009A657B" w:rsidRDefault="009A657B">
      <w:pPr>
        <w:rPr>
          <w:lang w:eastAsia="zh-CN" w:bidi="hi-IN"/>
        </w:rPr>
      </w:pPr>
    </w:p>
    <w:p w:rsidR="009A657B" w:rsidP="009A657B" w:rsidRDefault="009A657B">
      <w:pPr>
        <w:rPr>
          <w:lang w:eastAsia="zh-CN" w:bidi="hi-IN"/>
        </w:rPr>
      </w:pPr>
    </w:p>
    <w:p w:rsidRPr="009A657B" w:rsidR="009A657B" w:rsidP="009A657B" w:rsidRDefault="009A657B">
      <w:pPr>
        <w:rPr>
          <w:lang w:eastAsia="zh-CN" w:bidi="hi-IN"/>
        </w:rPr>
      </w:pPr>
      <w:r>
        <w:rPr>
          <w:lang w:eastAsia="zh-CN" w:bidi="hi-IN"/>
        </w:rPr>
        <w:t>Eric Wiebes</w:t>
      </w:r>
    </w:p>
    <w:p w:rsidR="00911C9F" w:rsidRDefault="00911C9F">
      <w:pPr>
        <w:pStyle w:val="Huisstijl-Slotzin"/>
      </w:pP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95" w:rsidRDefault="00764895">
      <w:pPr>
        <w:spacing w:line="240" w:lineRule="auto"/>
      </w:pPr>
      <w:r>
        <w:separator/>
      </w:r>
    </w:p>
  </w:endnote>
  <w:endnote w:type="continuationSeparator" w:id="0">
    <w:p w:rsidR="00764895" w:rsidRDefault="0076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3" w:rsidRDefault="0083484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834843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834843">
              <w:rPr>
                <w:noProof/>
              </w:rPr>
              <w:t>1</w:t>
            </w:r>
          </w:fldSimple>
        </w:p>
      </w:tc>
    </w:tr>
  </w:tbl>
  <w:p w:rsidR="00FD21B8" w:rsidRDefault="00832F23">
    <w:pPr>
      <w:pStyle w:val="Huisstijl-Rubricering"/>
    </w:pPr>
    <w:r>
      <w:fldChar w:fldCharType="begin"/>
    </w:r>
    <w:r w:rsidR="003F2145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832F23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3F214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834843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834843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95" w:rsidRDefault="00764895">
      <w:pPr>
        <w:spacing w:line="240" w:lineRule="auto"/>
      </w:pPr>
      <w:r>
        <w:separator/>
      </w:r>
    </w:p>
  </w:footnote>
  <w:footnote w:type="continuationSeparator" w:id="0">
    <w:p w:rsidR="00764895" w:rsidRDefault="007648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3" w:rsidRDefault="0083484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832F23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834843">
        <w:t>2017-0000206909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5036D6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036D6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832F2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834843">
        <w:t>2017-0000206909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832F2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F2145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832F2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832F23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3F2145">
            <w:instrText xml:space="preserve"> DOCPROPERTY  Rubricering  \* MERGEFORMAT </w:instrText>
          </w:r>
          <w:r>
            <w:fldChar w:fldCharType="end"/>
          </w:r>
        </w:p>
        <w:p w:rsidR="00834843" w:rsidRDefault="00832F2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3F2145">
            <w:instrText xml:space="preserve"> DOCPROPERTY  Aan  \* MERGEFORMAT </w:instrText>
          </w:r>
          <w:r>
            <w:fldChar w:fldCharType="separate"/>
          </w:r>
          <w:r w:rsidR="00834843">
            <w:t>De voorzitter van de Tweede Kamer der Staten-Generaal</w:t>
          </w:r>
        </w:p>
        <w:p w:rsidR="00834843" w:rsidRDefault="0083484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83484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2500EA  's </w:t>
          </w:r>
          <w:proofErr w:type="spellStart"/>
          <w:r>
            <w:t>Gravenhage</w:t>
          </w:r>
          <w:proofErr w:type="spellEnd"/>
          <w:r w:rsidR="00832F23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832F23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834843">
              <w:t>24 oktober 2017</w:t>
            </w:r>
          </w:fldSimple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832F23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437F85">
            <w:instrText xml:space="preserve"> DOCPROPERTY  Onderwerp  \* MERGEFORMAT </w:instrText>
          </w:r>
          <w:r>
            <w:fldChar w:fldCharType="separate"/>
          </w:r>
          <w:r w:rsidR="00834843">
            <w:t xml:space="preserve">Nota van wijziging Wetsvoorstel </w:t>
          </w:r>
          <w:proofErr w:type="spellStart"/>
          <w:r w:rsidR="00834843">
            <w:t>inhoudingsplicht</w:t>
          </w:r>
          <w:proofErr w:type="spellEnd"/>
          <w:r w:rsidR="00834843">
            <w:t xml:space="preserve"> houdstercoöperatie en uitbreiding </w:t>
          </w:r>
          <w:proofErr w:type="spellStart"/>
          <w:r w:rsidR="00834843">
            <w:t>inhoudingsvrijstelling</w:t>
          </w:r>
          <w:proofErr w:type="spellEnd"/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F2145"/>
    <w:rsid w:val="0040714C"/>
    <w:rsid w:val="00437F85"/>
    <w:rsid w:val="0044608B"/>
    <w:rsid w:val="004B3AB8"/>
    <w:rsid w:val="005036D6"/>
    <w:rsid w:val="00551E44"/>
    <w:rsid w:val="00561F2D"/>
    <w:rsid w:val="005D7103"/>
    <w:rsid w:val="00623000"/>
    <w:rsid w:val="006C6495"/>
    <w:rsid w:val="00764895"/>
    <w:rsid w:val="00832F23"/>
    <w:rsid w:val="00834843"/>
    <w:rsid w:val="008F1C81"/>
    <w:rsid w:val="00911C9F"/>
    <w:rsid w:val="009208DD"/>
    <w:rsid w:val="0093586D"/>
    <w:rsid w:val="0094716C"/>
    <w:rsid w:val="009A657B"/>
    <w:rsid w:val="009D7BC1"/>
    <w:rsid w:val="00AB3EF9"/>
    <w:rsid w:val="00AE70BA"/>
    <w:rsid w:val="00B96746"/>
    <w:rsid w:val="00BE3F1B"/>
    <w:rsid w:val="00C35FC0"/>
    <w:rsid w:val="00C8655C"/>
    <w:rsid w:val="00C90F2C"/>
    <w:rsid w:val="00CE728B"/>
    <w:rsid w:val="00D67849"/>
    <w:rsid w:val="00D907EF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2017-10-24T14:53:00.0000000Z</lastPrinted>
  <dcterms:created xsi:type="dcterms:W3CDTF">2017-10-24T12:58:00.0000000Z</dcterms:created>
  <dcterms:modified xsi:type="dcterms:W3CDTF">2017-10-24T14:53:00.0000000Z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van wijziging Wetsvoorstel inhoudingsplicht houdstercoöperatie en uitbreiding inhoudingsvrijstelling</vt:lpwstr>
  </property>
  <property fmtid="{D5CDD505-2E9C-101B-9397-08002B2CF9AE}" pid="4" name="Datum">
    <vt:lpwstr>24 oktober 2017</vt:lpwstr>
  </property>
  <property fmtid="{D5CDD505-2E9C-101B-9397-08002B2CF9AE}" pid="5" name="Kenmerk">
    <vt:lpwstr>2017-0000206909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2500EA  's Gravenhage</vt:lpwstr>
  </property>
  <property fmtid="{D5CDD505-2E9C-101B-9397-08002B2CF9AE}" pid="8" name="Rubricering">
    <vt:lpwstr/>
  </property>
  <property fmtid="{D5CDD505-2E9C-101B-9397-08002B2CF9AE}" pid="9" name="ContentTypeId">
    <vt:lpwstr>0x0101007DABFFF390BB014586158D8CE76EC910</vt:lpwstr>
  </property>
</Properties>
</file>