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BC60DE" w:rsidRDefault="00BC60DE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F9586A" w:rsidP="00F9586A" w:rsidRDefault="00F9586A">
      <w:pPr>
        <w:pStyle w:val="Huisstijl-Aanhef"/>
      </w:pPr>
      <w:r>
        <w:lastRenderedPageBreak/>
        <w:t>Geachte voorzitter,</w:t>
      </w:r>
    </w:p>
    <w:p w:rsidR="00F9586A" w:rsidP="00F9586A" w:rsidRDefault="00F9586A">
      <w:pPr>
        <w:rPr>
          <w:kern w:val="0"/>
        </w:rPr>
      </w:pPr>
      <w:r>
        <w:rPr>
          <w:kern w:val="0"/>
        </w:rPr>
        <w:t>De leden van de Tweede Kamer hebben schriftelijke vragen gesteld over de</w:t>
      </w:r>
      <w:r w:rsidR="00FC4C0B">
        <w:rPr>
          <w:kern w:val="0"/>
        </w:rPr>
        <w:t xml:space="preserve"> </w:t>
      </w:r>
      <w:r w:rsidR="00854533">
        <w:rPr>
          <w:kern w:val="0"/>
        </w:rPr>
        <w:t>VWS Ontwerp</w:t>
      </w:r>
      <w:r w:rsidR="00FC4C0B">
        <w:rPr>
          <w:kern w:val="0"/>
        </w:rPr>
        <w:t xml:space="preserve">begroting </w:t>
      </w:r>
      <w:r>
        <w:rPr>
          <w:kern w:val="0"/>
        </w:rPr>
        <w:t>201</w:t>
      </w:r>
      <w:r w:rsidR="003116B6">
        <w:rPr>
          <w:kern w:val="0"/>
        </w:rPr>
        <w:t>8</w:t>
      </w:r>
      <w:r>
        <w:rPr>
          <w:kern w:val="0"/>
        </w:rPr>
        <w:t xml:space="preserve">. </w:t>
      </w:r>
    </w:p>
    <w:p w:rsidR="00F9586A" w:rsidP="00672A30" w:rsidRDefault="00672A30">
      <w:pPr>
        <w:tabs>
          <w:tab w:val="left" w:pos="855"/>
        </w:tabs>
        <w:rPr>
          <w:kern w:val="0"/>
        </w:rPr>
      </w:pPr>
      <w:r>
        <w:rPr>
          <w:kern w:val="0"/>
        </w:rPr>
        <w:tab/>
      </w:r>
    </w:p>
    <w:p w:rsidR="00C532DB" w:rsidP="00C532DB" w:rsidRDefault="00F9586A">
      <w:pPr>
        <w:rPr>
          <w:kern w:val="0"/>
        </w:rPr>
      </w:pPr>
      <w:r>
        <w:rPr>
          <w:kern w:val="0"/>
        </w:rPr>
        <w:t xml:space="preserve">De antwoorden op </w:t>
      </w:r>
      <w:r w:rsidR="00042BBE">
        <w:rPr>
          <w:kern w:val="0"/>
        </w:rPr>
        <w:t>de vragen</w:t>
      </w:r>
      <w:r>
        <w:rPr>
          <w:kern w:val="0"/>
        </w:rPr>
        <w:t xml:space="preserve"> bied ik u hierbij</w:t>
      </w:r>
      <w:r w:rsidR="00854533">
        <w:rPr>
          <w:kern w:val="0"/>
        </w:rPr>
        <w:t xml:space="preserve"> aan</w:t>
      </w:r>
      <w:r>
        <w:rPr>
          <w:kern w:val="0"/>
        </w:rPr>
        <w:t>, mede namens de staatssecretaris van VWS</w:t>
      </w:r>
      <w:r w:rsidR="00C532DB">
        <w:rPr>
          <w:kern w:val="0"/>
        </w:rPr>
        <w:t>.</w:t>
      </w:r>
    </w:p>
    <w:p w:rsidR="00F9586A" w:rsidP="00F9586A" w:rsidRDefault="00F9586A">
      <w:pPr>
        <w:rPr>
          <w:kern w:val="0"/>
        </w:rPr>
      </w:pPr>
    </w:p>
    <w:p w:rsidR="00F9586A" w:rsidP="00F9586A" w:rsidRDefault="00F9586A">
      <w:pPr>
        <w:pStyle w:val="Huisstijl-Slotzin"/>
      </w:pPr>
      <w:r w:rsidRPr="00126BD9">
        <w:t>Hoogachtend,</w:t>
      </w:r>
    </w:p>
    <w:p w:rsidRPr="00BC60DE" w:rsidR="00BC60DE" w:rsidP="00BC60DE" w:rsidRDefault="00BC60DE">
      <w:pPr>
        <w:pStyle w:val="Huisstijl-Ondertekening"/>
      </w:pPr>
    </w:p>
    <w:p w:rsidR="00F9586A" w:rsidP="00F9586A" w:rsidRDefault="00F9586A">
      <w:pPr>
        <w:pStyle w:val="Huisstijl-Ondertekeningvervolg"/>
        <w:rPr>
          <w:i w:val="0"/>
        </w:rPr>
      </w:pPr>
      <w:r>
        <w:rPr>
          <w:i w:val="0"/>
        </w:rPr>
        <w:t xml:space="preserve">de </w:t>
      </w:r>
      <w:r w:rsidR="00BC60DE">
        <w:rPr>
          <w:i w:val="0"/>
        </w:rPr>
        <w:t>m</w:t>
      </w:r>
      <w:r>
        <w:rPr>
          <w:i w:val="0"/>
        </w:rPr>
        <w:t>inister van Volksgezondheid,</w:t>
      </w:r>
    </w:p>
    <w:p w:rsidR="00F9586A" w:rsidP="00F9586A" w:rsidRDefault="00F9586A">
      <w:pPr>
        <w:pStyle w:val="Huisstijl-Ondertekeningvervolg"/>
        <w:rPr>
          <w:i w:val="0"/>
        </w:rPr>
      </w:pPr>
      <w:r>
        <w:rPr>
          <w:i w:val="0"/>
        </w:rPr>
        <w:t>Welzijn en Sport,</w:t>
      </w:r>
    </w:p>
    <w:p w:rsidR="00F9586A" w:rsidP="00F9586A" w:rsidRDefault="00F9586A">
      <w:pPr>
        <w:pStyle w:val="Huisstijl-Ondertekeningvervolg"/>
        <w:rPr>
          <w:i w:val="0"/>
        </w:rPr>
      </w:pPr>
    </w:p>
    <w:p w:rsidR="00F9586A" w:rsidP="00F9586A" w:rsidRDefault="00F9586A">
      <w:pPr>
        <w:pStyle w:val="Huisstijl-Ondertekeningvervolg"/>
        <w:rPr>
          <w:i w:val="0"/>
        </w:rPr>
      </w:pPr>
    </w:p>
    <w:p w:rsidRPr="00506E37" w:rsidR="00F9586A" w:rsidP="00F9586A" w:rsidRDefault="00F9586A">
      <w:pPr>
        <w:pStyle w:val="Huisstijl-Ondertekeningvervolg"/>
        <w:rPr>
          <w:i w:val="0"/>
        </w:rPr>
      </w:pPr>
    </w:p>
    <w:p w:rsidR="00F9586A" w:rsidP="00F9586A" w:rsidRDefault="00F9586A">
      <w:pPr>
        <w:pStyle w:val="Huisstijl-Ondertekeningvervolg"/>
        <w:rPr>
          <w:i w:val="0"/>
        </w:rPr>
      </w:pPr>
    </w:p>
    <w:p w:rsidRPr="00126BD9" w:rsidR="00F9586A" w:rsidP="00F9586A" w:rsidRDefault="00F9586A">
      <w:pPr>
        <w:pStyle w:val="Huisstijl-Ondertekeningvervolg"/>
        <w:rPr>
          <w:i w:val="0"/>
        </w:rPr>
      </w:pPr>
    </w:p>
    <w:p w:rsidRPr="00DC40B1" w:rsidR="00F9586A" w:rsidP="00F9586A" w:rsidRDefault="00F9586A">
      <w:pPr>
        <w:pStyle w:val="Huisstijl-Ondertekeningvervolg"/>
        <w:rPr>
          <w:i w:val="0"/>
        </w:rPr>
      </w:pPr>
      <w:r>
        <w:rPr>
          <w:i w:val="0"/>
        </w:rPr>
        <w:t>mw. d</w:t>
      </w:r>
      <w:r w:rsidRPr="00DC40B1">
        <w:rPr>
          <w:i w:val="0"/>
        </w:rPr>
        <w:t>rs. E.I.</w:t>
      </w:r>
      <w:r>
        <w:rPr>
          <w:i w:val="0"/>
        </w:rPr>
        <w:t xml:space="preserve"> </w:t>
      </w:r>
      <w:r w:rsidRPr="00DC40B1">
        <w:rPr>
          <w:i w:val="0"/>
        </w:rPr>
        <w:t>Schippers</w:t>
      </w:r>
    </w:p>
    <w:sectPr w:rsidRPr="00DC40B1" w:rsidR="00F9586A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F4" w:rsidRDefault="007531F4">
      <w:r>
        <w:separator/>
      </w:r>
    </w:p>
  </w:endnote>
  <w:endnote w:type="continuationSeparator" w:id="0">
    <w:p w:rsidR="007531F4" w:rsidRDefault="0075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25" w:rsidRDefault="00997B2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25" w:rsidRDefault="00997B2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25" w:rsidRDefault="00997B2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F4" w:rsidRDefault="007531F4">
      <w:r>
        <w:rPr>
          <w:color w:val="000000"/>
        </w:rPr>
        <w:separator/>
      </w:r>
    </w:p>
  </w:footnote>
  <w:footnote w:type="continuationSeparator" w:id="0">
    <w:p w:rsidR="007531F4" w:rsidRDefault="0075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25" w:rsidRDefault="00997B2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4658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96.85pt;width:363.8pt;height:48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997B25">
                  <w:t>23 oktober 2017</w:t>
                </w:r>
              </w:p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E1490C">
                  <w:tab/>
                </w:r>
                <w:r w:rsidR="00FC4C0B">
                  <w:t xml:space="preserve">Schriftelijke Kamervragen </w:t>
                </w:r>
                <w:r w:rsidR="00854533">
                  <w:t>bij de Ontwerp</w:t>
                </w:r>
                <w:r w:rsidR="00FC4C0B">
                  <w:t xml:space="preserve">begroting </w:t>
                </w:r>
                <w:r w:rsidR="001B41E1" w:rsidRPr="001B41E1">
                  <w:t>VWS 201</w:t>
                </w:r>
                <w:r w:rsidR="003116B6">
                  <w:t>8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532DB" w:rsidRDefault="00C532DB" w:rsidP="00C532DB">
                <w:pPr>
                  <w:pStyle w:val="Huisstijl-Afzendgegevens"/>
                </w:pPr>
                <w:proofErr w:type="spellStart"/>
                <w:r w:rsidRPr="008D59C5">
                  <w:t>Parnassusplein</w:t>
                </w:r>
                <w:proofErr w:type="spellEnd"/>
                <w:r w:rsidRPr="008D59C5">
                  <w:t xml:space="preserve"> 5</w:t>
                </w:r>
              </w:p>
              <w:p w:rsidR="00CD5856" w:rsidRDefault="00C532DB" w:rsidP="00C532DB">
                <w:pPr>
                  <w:pStyle w:val="Huisstijl-Afzendgegevens"/>
                </w:pPr>
                <w:r w:rsidRPr="008D59C5">
                  <w:t>2511 VX</w:t>
                </w:r>
                <w:r>
                  <w:t xml:space="preserve">  </w:t>
                </w:r>
                <w:r w:rsidRPr="008D59C5">
                  <w:t>Den Haag</w:t>
                </w:r>
                <w:r w:rsidRPr="001B41E1">
                  <w:t xml:space="preserve"> </w:t>
                </w:r>
                <w:r w:rsidR="001B41E1"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BC60DE" w:rsidRPr="00BC60DE" w:rsidRDefault="00BC60DE" w:rsidP="00BC60DE">
                <w:pPr>
                  <w:pStyle w:val="Huisstijl-Referentiegegevens"/>
                </w:pPr>
                <w:r>
                  <w:t>FEZ-169521</w:t>
                </w:r>
              </w:p>
              <w:p w:rsidR="00672A30" w:rsidRPr="00672A30" w:rsidRDefault="00672A30" w:rsidP="00672A30">
                <w:pPr>
                  <w:pStyle w:val="Huisstijl-Referentiegegevens"/>
                </w:pPr>
              </w:p>
              <w:p w:rsidR="00672A30" w:rsidRPr="00672A30" w:rsidRDefault="00672A30" w:rsidP="00672A30">
                <w:pPr>
                  <w:pStyle w:val="Huisstijl-Referentiegegevens"/>
                </w:pPr>
              </w:p>
              <w:p w:rsidR="00CD5856" w:rsidRPr="002B504F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1B41E1">
                <w:pPr>
                  <w:pStyle w:val="Huisstijl-Referentiegegevens"/>
                </w:pPr>
                <w:r w:rsidRPr="009A31BF">
                  <w:t>1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997B25">
                    <w:rPr>
                      <w:noProof/>
                    </w:rPr>
                    <w:t>0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A4658D">
                  <w:fldChar w:fldCharType="begin"/>
                </w:r>
                <w:r w:rsidR="00E1490C">
                  <w:instrText xml:space="preserve"> = </w:instrText>
                </w:r>
                <w:fldSimple w:instr=" Numpages ">
                  <w:r w:rsidR="00997B25">
                    <w:rPr>
                      <w:noProof/>
                    </w:rPr>
                    <w:instrText>1</w:instrText>
                  </w:r>
                </w:fldSimple>
                <w:r w:rsidR="00E1490C">
                  <w:instrText xml:space="preserve"> - 1</w:instrText>
                </w:r>
                <w:r w:rsidR="00A4658D">
                  <w:fldChar w:fldCharType="separate"/>
                </w:r>
                <w:r w:rsidR="00997B25">
                  <w:rPr>
                    <w:noProof/>
                  </w:rPr>
                  <w:t>0</w:t>
                </w:r>
                <w:r w:rsidR="00A4658D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25" w:rsidRDefault="00997B2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4658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31" type="#_x0000_t202" style="position:absolute;margin-left:466.35pt;margin-top:152.5pt;width:99.2pt;height:630.7pt;z-index:251683840;visibility:visible;mso-position-horizontal-relative:page;mso-position-vertical-relative:page;mso-width-relative:margin;mso-height-relative:margin" strokecolor="white">
          <v:textbox inset="0,0,0,0">
            <w:txbxContent>
              <w:p w:rsidR="00991318" w:rsidRDefault="00997B25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32" type="#_x0000_t202" style="position:absolute;margin-left:466.35pt;margin-top:805.15pt;width:99.2pt;height:16.85pt;z-index:25168486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303C7">
                <w:pPr>
                  <w:pStyle w:val="Huisstijl-Paginanummer"/>
                </w:pPr>
                <w:r>
                  <w:t xml:space="preserve">Pagina </w:t>
                </w:r>
                <w:r w:rsidR="00A4658D">
                  <w:fldChar w:fldCharType="begin"/>
                </w:r>
                <w:r>
                  <w:instrText xml:space="preserve"> PAGE    \* MERGEFORMAT </w:instrText>
                </w:r>
                <w:r w:rsidR="00A4658D">
                  <w:fldChar w:fldCharType="separate"/>
                </w:r>
                <w:r w:rsidR="00997B25">
                  <w:rPr>
                    <w:noProof/>
                  </w:rPr>
                  <w:t>0</w:t>
                </w:r>
                <w:r w:rsidR="00A4658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997B25">
                    <w:rPr>
                      <w:noProof/>
                    </w:rPr>
                    <w:t>1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4658D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36" type="#_x0000_t202" style="position:absolute;margin-left:79.5pt;margin-top:296.75pt;width:323.1pt;height:36pt;z-index:25168896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9303C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3832347"/>
                    <w:dataBinding w:prefixMappings="xmlns:dg='http://docgen.org/date' " w:xpath="/dg:DocgenData[1]/dg:Date[1]" w:storeItemID="{C0EAD371-2E26-4A99-8583-E4F269A6233B}"/>
                    <w:date w:fullDate="2013-06-19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F9586A">
                      <w:t>19 juni 2013</w:t>
                    </w:r>
                  </w:sdtContent>
                </w:sdt>
              </w:p>
              <w:p w:rsidR="00CD5856" w:rsidRDefault="009303C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9303C7">
      <w:rPr>
        <w:noProof/>
        <w:lang w:eastAsia="nl-NL" w:bidi="ar-SA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1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303C7">
      <w:rPr>
        <w:noProof/>
        <w:lang w:eastAsia="nl-NL" w:bidi="ar-SA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2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37" type="#_x0000_t202" style="position:absolute;margin-left:466.35pt;margin-top:154.7pt;width:99.2pt;height:630.7pt;z-index:2516899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303C7">
                <w:pPr>
                  <w:pStyle w:val="Huisstijl-Afzendgegevens"/>
                </w:pPr>
                <w:proofErr w:type="spellStart"/>
                <w:r w:rsidRPr="001B41E1">
                  <w:t>Rijnstraat</w:t>
                </w:r>
                <w:proofErr w:type="spellEnd"/>
                <w:r w:rsidRPr="001B41E1">
                  <w:t xml:space="preserve"> 50</w:t>
                </w:r>
              </w:p>
              <w:p w:rsidR="00CD5856" w:rsidRDefault="009303C7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9303C7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9303C7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9303C7">
                <w:pPr>
                  <w:pStyle w:val="Huisstijl-Afzendgegevens"/>
                </w:pPr>
                <w:r w:rsidRPr="001B41E1">
                  <w:t xml:space="preserve">drs. A. </w:t>
                </w:r>
                <w:proofErr w:type="spellStart"/>
                <w:r w:rsidRPr="001B41E1">
                  <w:t>Poortman</w:t>
                </w:r>
                <w:proofErr w:type="spellEnd"/>
              </w:p>
              <w:p w:rsidR="00CD5856" w:rsidRDefault="009303C7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070-3406638</w:t>
                </w:r>
              </w:p>
              <w:p w:rsidR="00CD5856" w:rsidRDefault="009303C7">
                <w:pPr>
                  <w:pStyle w:val="Huisstijl-Afzendgegevens"/>
                </w:pPr>
                <w:r w:rsidRPr="001B41E1">
                  <w:t>a.poortman@minvws.nl</w:t>
                </w:r>
              </w:p>
              <w:p w:rsidR="00CD5856" w:rsidRDefault="009303C7">
                <w:pPr>
                  <w:pStyle w:val="Huisstijl-ReferentiegegevenskopW2"/>
                </w:pPr>
                <w:r>
                  <w:t>Afschrift aan</w:t>
                </w:r>
              </w:p>
              <w:p w:rsidR="00CD5856" w:rsidRDefault="009303C7">
                <w:pPr>
                  <w:pStyle w:val="Huisstijl-Referentiegegevens"/>
                </w:pPr>
                <w:r w:rsidRPr="001B41E1">
                  <w:t>MT-FEZ</w:t>
                </w:r>
                <w:r w:rsidRPr="001B41E1">
                  <w:br/>
                  <w:t>secr. FEZ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4" type="#_x0000_t202" style="position:absolute;margin-left:79.4pt;margin-top:152.95pt;width:235.3pt;height:85.05pt;z-index:25168691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303C7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8" type="#_x0000_t202" style="position:absolute;margin-left:466.35pt;margin-top:805.1pt;width:57.55pt;height:8.5pt;z-index:2516910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9303C7">
                <w:pPr>
                  <w:pStyle w:val="Huisstijl-Paginanummer"/>
                </w:pPr>
                <w:r>
                  <w:t xml:space="preserve">Pagina </w:t>
                </w:r>
                <w:r w:rsidR="00A4658D">
                  <w:fldChar w:fldCharType="begin"/>
                </w:r>
                <w:r>
                  <w:instrText xml:space="preserve"> PAGE    \* MERGEFORMAT </w:instrText>
                </w:r>
                <w:r w:rsidR="00A4658D">
                  <w:fldChar w:fldCharType="separate"/>
                </w:r>
                <w:r w:rsidR="00997B25">
                  <w:rPr>
                    <w:noProof/>
                  </w:rPr>
                  <w:t>0</w:t>
                </w:r>
                <w:r w:rsidR="00A4658D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 w:rsidR="00997B2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135" type="#_x0000_t202" style="position:absolute;margin-left:79.4pt;margin-top:266.5pt;width:323.15pt;height:14.15pt;z-index:25168793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33" type="#_x0000_t202" style="position:absolute;margin-left:79.4pt;margin-top:135.05pt;width:282.75pt;height:11.35pt;z-index:251685888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9303C7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03C7"/>
    <w:rsid w:val="00035FD9"/>
    <w:rsid w:val="00042BBE"/>
    <w:rsid w:val="00050D5B"/>
    <w:rsid w:val="000B45B1"/>
    <w:rsid w:val="000E54B6"/>
    <w:rsid w:val="00113778"/>
    <w:rsid w:val="00172CD9"/>
    <w:rsid w:val="001B41E1"/>
    <w:rsid w:val="00241BB9"/>
    <w:rsid w:val="002B1D9F"/>
    <w:rsid w:val="002B504F"/>
    <w:rsid w:val="003116B6"/>
    <w:rsid w:val="003451E2"/>
    <w:rsid w:val="00347F1B"/>
    <w:rsid w:val="0045486D"/>
    <w:rsid w:val="00560074"/>
    <w:rsid w:val="00582E97"/>
    <w:rsid w:val="005D327A"/>
    <w:rsid w:val="005E5FDE"/>
    <w:rsid w:val="006145BD"/>
    <w:rsid w:val="00672A30"/>
    <w:rsid w:val="00695764"/>
    <w:rsid w:val="00697032"/>
    <w:rsid w:val="00705E6D"/>
    <w:rsid w:val="007531F4"/>
    <w:rsid w:val="007B4CC6"/>
    <w:rsid w:val="007D23C6"/>
    <w:rsid w:val="007F380D"/>
    <w:rsid w:val="00854533"/>
    <w:rsid w:val="00893C24"/>
    <w:rsid w:val="008A21F4"/>
    <w:rsid w:val="008D618A"/>
    <w:rsid w:val="009303C7"/>
    <w:rsid w:val="00997B25"/>
    <w:rsid w:val="009A31BF"/>
    <w:rsid w:val="009F541A"/>
    <w:rsid w:val="00A4658D"/>
    <w:rsid w:val="00AA61EA"/>
    <w:rsid w:val="00B8296E"/>
    <w:rsid w:val="00BA7566"/>
    <w:rsid w:val="00BC60DE"/>
    <w:rsid w:val="00BD0056"/>
    <w:rsid w:val="00C3438D"/>
    <w:rsid w:val="00C532DB"/>
    <w:rsid w:val="00CA061B"/>
    <w:rsid w:val="00CD4AED"/>
    <w:rsid w:val="00CD5856"/>
    <w:rsid w:val="00CE7DDE"/>
    <w:rsid w:val="00DD538E"/>
    <w:rsid w:val="00E106F6"/>
    <w:rsid w:val="00E1490C"/>
    <w:rsid w:val="00F818B6"/>
    <w:rsid w:val="00F9586A"/>
    <w:rsid w:val="00FC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ORTMANA\Local%20Settings\Temporary%20Internet%20Files\Content.IE5\1HXHKKSD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266</ap:Characters>
  <ap:DocSecurity>4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2017-10-23T14:11:00.0000000Z</lastPrinted>
  <dcterms:created xsi:type="dcterms:W3CDTF">2017-10-23T14:15:00.0000000Z</dcterms:created>
  <dcterms:modified xsi:type="dcterms:W3CDTF">2017-10-23T14:15:00.0000000Z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0x010100F861419B5E5E1344988994B501C1821C</vt:lpwstr>
  </property>
</Properties>
</file>