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8A7056" w:rsidTr="008A7056">
        <w:trPr>
          <w:trHeight w:val="289" w:hRule="exact"/>
        </w:trPr>
        <w:tc>
          <w:tcPr>
            <w:tcW w:w="929" w:type="dxa"/>
          </w:tcPr>
          <w:p w:rsidRPr="00434042" w:rsidR="008A7056" w:rsidP="008A7056" w:rsidRDefault="008A7056">
            <w:bookmarkStart w:name="_GoBack" w:id="0"/>
            <w:bookmarkEnd w:id="0"/>
            <w:r>
              <w:rPr>
                <w:szCs w:val="18"/>
              </w:rPr>
              <w:t>Datum</w:t>
            </w:r>
          </w:p>
        </w:tc>
        <w:tc>
          <w:tcPr>
            <w:tcW w:w="6571" w:type="dxa"/>
          </w:tcPr>
          <w:p w:rsidRPr="00434042" w:rsidR="008A7056" w:rsidP="000A54E7" w:rsidRDefault="005016D3">
            <w:r>
              <w:t>23 oktober 2017</w:t>
            </w:r>
          </w:p>
        </w:tc>
      </w:tr>
      <w:tr w:rsidRPr="00434042" w:rsidR="008A7056" w:rsidTr="008A7056">
        <w:trPr>
          <w:trHeight w:val="368"/>
        </w:trPr>
        <w:tc>
          <w:tcPr>
            <w:tcW w:w="929" w:type="dxa"/>
          </w:tcPr>
          <w:p w:rsidR="008A7056" w:rsidP="008A7056" w:rsidRDefault="008A7056">
            <w:r>
              <w:rPr>
                <w:szCs w:val="18"/>
              </w:rPr>
              <w:t>Betreft</w:t>
            </w:r>
          </w:p>
        </w:tc>
        <w:tc>
          <w:tcPr>
            <w:tcW w:w="6571" w:type="dxa"/>
          </w:tcPr>
          <w:p w:rsidR="008A7056" w:rsidP="000A54E7" w:rsidRDefault="008A7056">
            <w:r>
              <w:t>Voorstel van wet tot wijziging van onder meer de Wet op het hoger onderwijs en wetenschappelijk onderzoek met het oog op het optimaliseren van het accreditatiestelsel (Wet accreditatie op maat) (34 735)</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8A7056" w:rsidTr="00E604AA">
        <w:trPr>
          <w:trHeight w:val="1514"/>
        </w:trPr>
        <w:tc>
          <w:tcPr>
            <w:tcW w:w="7522" w:type="dxa"/>
            <w:tcBorders>
              <w:top w:val="nil"/>
              <w:left w:val="nil"/>
              <w:bottom w:val="nil"/>
              <w:right w:val="nil"/>
            </w:tcBorders>
            <w:tcMar>
              <w:left w:w="0" w:type="dxa"/>
              <w:right w:w="0" w:type="dxa"/>
            </w:tcMar>
          </w:tcPr>
          <w:p w:rsidR="008A7056" w:rsidP="008A7056" w:rsidRDefault="008A7056">
            <w:r>
              <w:t xml:space="preserve">De Voorzitter van de Tweede Kamer der Staten-Generaal  </w:t>
            </w:r>
          </w:p>
          <w:p w:rsidR="008A7056" w:rsidP="008A7056" w:rsidRDefault="008A7056">
            <w:r>
              <w:t xml:space="preserve">Postbus  20018 </w:t>
            </w:r>
          </w:p>
          <w:p w:rsidR="008A7056" w:rsidP="008A7056" w:rsidRDefault="008A7056">
            <w:r>
              <w:t xml:space="preserve">2500 EA DEN HAAG </w:t>
            </w:r>
          </w:p>
          <w:p w:rsidR="008A7056" w:rsidP="008A7056" w:rsidRDefault="008A7056">
            <w:r w:rsidRPr="00B0663B">
              <w:rPr>
                <w:color w:val="FFFFFF"/>
              </w:rPr>
              <w:t>..</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016D3" w:rsidR="008A7056" w:rsidTr="00461257">
        <w:tc>
          <w:tcPr>
            <w:tcW w:w="2160" w:type="dxa"/>
          </w:tcPr>
          <w:p w:rsidRPr="004E6BCF" w:rsidR="008A7056" w:rsidP="008A7056" w:rsidRDefault="008A7056">
            <w:pPr>
              <w:rPr>
                <w:b/>
                <w:sz w:val="13"/>
                <w:szCs w:val="13"/>
              </w:rPr>
            </w:pPr>
            <w:r>
              <w:rPr>
                <w:b/>
                <w:sz w:val="13"/>
                <w:szCs w:val="13"/>
              </w:rPr>
              <w:t>Wetgeving en Juridische Zaken</w:t>
            </w:r>
          </w:p>
          <w:p w:rsidR="008A7056" w:rsidP="008A7056" w:rsidRDefault="008A7056">
            <w:pPr>
              <w:pStyle w:val="Huisstijl-Gegeven"/>
              <w:spacing w:after="0"/>
              <w:rPr>
                <w:noProof w:val="0"/>
              </w:rPr>
            </w:pPr>
            <w:r>
              <w:rPr>
                <w:noProof w:val="0"/>
              </w:rPr>
              <w:t xml:space="preserve">Rijnstraat 50 </w:t>
            </w:r>
          </w:p>
          <w:p w:rsidR="008A7056" w:rsidP="008A7056" w:rsidRDefault="008A7056">
            <w:pPr>
              <w:pStyle w:val="Huisstijl-Gegeven"/>
              <w:spacing w:after="0"/>
              <w:rPr>
                <w:noProof w:val="0"/>
              </w:rPr>
            </w:pPr>
            <w:r>
              <w:rPr>
                <w:noProof w:val="0"/>
              </w:rPr>
              <w:t>Den Haag</w:t>
            </w:r>
          </w:p>
          <w:p w:rsidR="008A7056" w:rsidP="008A7056" w:rsidRDefault="008A7056">
            <w:pPr>
              <w:pStyle w:val="Huisstijl-Gegeven"/>
              <w:spacing w:after="0"/>
              <w:rPr>
                <w:noProof w:val="0"/>
              </w:rPr>
            </w:pPr>
            <w:r>
              <w:rPr>
                <w:noProof w:val="0"/>
              </w:rPr>
              <w:t>Postbus 16375</w:t>
            </w:r>
          </w:p>
          <w:p w:rsidR="008A7056" w:rsidP="008A7056" w:rsidRDefault="008A7056">
            <w:pPr>
              <w:pStyle w:val="Huisstijl-Gegeven"/>
              <w:spacing w:after="0"/>
              <w:rPr>
                <w:noProof w:val="0"/>
              </w:rPr>
            </w:pPr>
            <w:r>
              <w:rPr>
                <w:noProof w:val="0"/>
              </w:rPr>
              <w:t>2500 BJ Den Haag</w:t>
            </w:r>
          </w:p>
          <w:p w:rsidR="008A7056" w:rsidP="008A7056" w:rsidRDefault="008A7056">
            <w:pPr>
              <w:pStyle w:val="Huisstijl-Gegeven"/>
              <w:spacing w:after="90"/>
              <w:rPr>
                <w:noProof w:val="0"/>
                <w:szCs w:val="13"/>
              </w:rPr>
            </w:pPr>
            <w:r>
              <w:rPr>
                <w:noProof w:val="0"/>
              </w:rPr>
              <w:t>www.rijksoverheid.nl</w:t>
            </w:r>
          </w:p>
          <w:p w:rsidRPr="00D86CC6" w:rsidR="008A7056" w:rsidP="008A7056" w:rsidRDefault="008A7056">
            <w:pPr>
              <w:pStyle w:val="Huisstijl-Kopje"/>
              <w:rPr>
                <w:b w:val="0"/>
                <w:noProof w:val="0"/>
                <w:szCs w:val="13"/>
              </w:rPr>
            </w:pPr>
            <w:r>
              <w:rPr>
                <w:noProof w:val="0"/>
              </w:rPr>
              <w:t>Contactpersoon</w:t>
            </w:r>
          </w:p>
          <w:p w:rsidRPr="00D86CC6" w:rsidR="008A7056" w:rsidP="00461257" w:rsidRDefault="008A7056">
            <w:pPr>
              <w:spacing w:after="90" w:line="180" w:lineRule="exact"/>
              <w:rPr>
                <w:sz w:val="13"/>
                <w:szCs w:val="13"/>
              </w:rPr>
            </w:pPr>
            <w:r>
              <w:rPr>
                <w:sz w:val="13"/>
                <w:szCs w:val="13"/>
              </w:rPr>
              <w:t>W.G.G.M. van Holsteijn</w:t>
            </w:r>
          </w:p>
          <w:p w:rsidRPr="005016D3" w:rsidR="008A7056" w:rsidP="00461257" w:rsidRDefault="008A7056">
            <w:pPr>
              <w:spacing w:line="180" w:lineRule="exact"/>
              <w:rPr>
                <w:sz w:val="13"/>
                <w:szCs w:val="13"/>
                <w:lang w:val="en-US"/>
              </w:rPr>
            </w:pPr>
            <w:r w:rsidRPr="005016D3">
              <w:rPr>
                <w:sz w:val="13"/>
                <w:szCs w:val="13"/>
                <w:lang w:val="en-US"/>
              </w:rPr>
              <w:t>T +31 6 46 84 91 07</w:t>
            </w:r>
          </w:p>
          <w:p w:rsidRPr="005016D3" w:rsidR="008A7056" w:rsidP="00461257" w:rsidRDefault="008A7056">
            <w:pPr>
              <w:spacing w:line="180" w:lineRule="exact"/>
              <w:rPr>
                <w:sz w:val="13"/>
                <w:szCs w:val="13"/>
                <w:lang w:val="en-US"/>
              </w:rPr>
            </w:pPr>
            <w:r w:rsidRPr="005016D3">
              <w:rPr>
                <w:sz w:val="13"/>
                <w:szCs w:val="13"/>
                <w:lang w:val="en-US"/>
              </w:rPr>
              <w:t>w.g.g.m.vanholsteijn@minocw.nl</w:t>
            </w:r>
          </w:p>
        </w:tc>
      </w:tr>
      <w:tr w:rsidRPr="005016D3" w:rsidR="008A7056" w:rsidTr="00461257">
        <w:trPr>
          <w:trHeight w:val="200" w:hRule="exact"/>
        </w:trPr>
        <w:tc>
          <w:tcPr>
            <w:tcW w:w="2160" w:type="dxa"/>
          </w:tcPr>
          <w:p w:rsidRPr="005016D3" w:rsidR="008A7056" w:rsidP="00461257" w:rsidRDefault="008A7056">
            <w:pPr>
              <w:spacing w:after="90" w:line="180" w:lineRule="exact"/>
              <w:rPr>
                <w:sz w:val="13"/>
                <w:szCs w:val="13"/>
                <w:lang w:val="en-US"/>
              </w:rPr>
            </w:pPr>
          </w:p>
        </w:tc>
      </w:tr>
      <w:tr w:rsidRPr="005819CE" w:rsidR="008A7056" w:rsidTr="00461257">
        <w:trPr>
          <w:trHeight w:val="450"/>
        </w:trPr>
        <w:tc>
          <w:tcPr>
            <w:tcW w:w="2160" w:type="dxa"/>
          </w:tcPr>
          <w:p w:rsidR="008A7056" w:rsidP="008A7056" w:rsidRDefault="008A7056">
            <w:pPr>
              <w:pStyle w:val="Huisstijl-Kopje"/>
              <w:rPr>
                <w:b w:val="0"/>
                <w:noProof w:val="0"/>
                <w:szCs w:val="13"/>
              </w:rPr>
            </w:pPr>
            <w:r>
              <w:rPr>
                <w:noProof w:val="0"/>
              </w:rPr>
              <w:t>Onze referentie</w:t>
            </w:r>
          </w:p>
          <w:p w:rsidRPr="00FA7882" w:rsidR="008A7056" w:rsidP="00461257" w:rsidRDefault="008A7056">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Pr>
                <w:sz w:val="13"/>
                <w:szCs w:val="13"/>
              </w:rPr>
              <w:t>1265468</w:t>
            </w:r>
            <w:r>
              <w:rPr>
                <w:sz w:val="13"/>
                <w:szCs w:val="13"/>
              </w:rPr>
              <w:fldChar w:fldCharType="end"/>
            </w:r>
          </w:p>
        </w:tc>
      </w:tr>
      <w:tr w:rsidRPr="005819CE" w:rsidR="008A7056" w:rsidTr="00461257">
        <w:trPr>
          <w:trHeight w:val="113"/>
        </w:trPr>
        <w:tc>
          <w:tcPr>
            <w:tcW w:w="2160" w:type="dxa"/>
          </w:tcPr>
          <w:p w:rsidRPr="00D86CC6" w:rsidR="008A7056" w:rsidP="008A7056" w:rsidRDefault="008A7056">
            <w:pPr>
              <w:pStyle w:val="Huisstijl-Kopje"/>
              <w:rPr>
                <w:b w:val="0"/>
                <w:noProof w:val="0"/>
                <w:szCs w:val="13"/>
              </w:rPr>
            </w:pPr>
            <w:r>
              <w:rPr>
                <w:noProof w:val="0"/>
              </w:rPr>
              <w:t>Bijlagen</w:t>
            </w:r>
          </w:p>
          <w:p w:rsidRPr="00D86CC6" w:rsidR="008A7056" w:rsidP="00461257" w:rsidRDefault="008A7056">
            <w:pPr>
              <w:spacing w:after="90" w:line="180" w:lineRule="exact"/>
              <w:rPr>
                <w:sz w:val="13"/>
                <w:szCs w:val="13"/>
              </w:rPr>
            </w:pPr>
            <w:r>
              <w:rPr>
                <w:sz w:val="13"/>
                <w:szCs w:val="13"/>
              </w:rPr>
              <w:t>1</w:t>
            </w:r>
          </w:p>
        </w:tc>
      </w:tr>
    </w:tbl>
    <w:p w:rsidR="008A7056" w:rsidP="008A7056" w:rsidRDefault="008A7056">
      <w:r>
        <w:t>Hierbij bied ik u aan, in overeenstemming met mijn ambtgenoot van Economische Zaken, de nota naar aanleiding van het verslag inzake het bovengenoemde voorstel.</w:t>
      </w:r>
    </w:p>
    <w:p w:rsidR="008A7056" w:rsidP="008A7056" w:rsidRDefault="008A7056"/>
    <w:p w:rsidRPr="006A0C96" w:rsidR="008A7056" w:rsidRDefault="008A7056"/>
    <w:p w:rsidR="008A7056" w:rsidP="008A7056" w:rsidRDefault="008A7056">
      <w:pPr>
        <w:rPr>
          <w:szCs w:val="20"/>
        </w:rPr>
      </w:pPr>
      <w:r>
        <w:rPr>
          <w:szCs w:val="20"/>
        </w:rPr>
        <w:t>D</w:t>
      </w:r>
      <w:r w:rsidRPr="004B4901">
        <w:rPr>
          <w:szCs w:val="20"/>
        </w:rPr>
        <w:t xml:space="preserve">e </w:t>
      </w:r>
      <w:r w:rsidR="00291F36">
        <w:rPr>
          <w:szCs w:val="20"/>
        </w:rPr>
        <w:t>M</w:t>
      </w:r>
      <w:r w:rsidRPr="004B4901">
        <w:rPr>
          <w:szCs w:val="20"/>
        </w:rPr>
        <w:t>inister van On</w:t>
      </w:r>
      <w:r>
        <w:rPr>
          <w:szCs w:val="20"/>
        </w:rPr>
        <w:t>derwijs, Cultuur en Wetenschap,</w:t>
      </w:r>
    </w:p>
    <w:p w:rsidR="008A7056" w:rsidP="008A7056" w:rsidRDefault="008A7056">
      <w:pPr>
        <w:rPr>
          <w:szCs w:val="20"/>
        </w:rPr>
      </w:pPr>
    </w:p>
    <w:p w:rsidR="008A7056" w:rsidP="008A7056" w:rsidRDefault="008A7056">
      <w:pPr>
        <w:rPr>
          <w:szCs w:val="20"/>
        </w:rPr>
      </w:pPr>
    </w:p>
    <w:p w:rsidR="008A7056" w:rsidP="008A7056" w:rsidRDefault="008A7056">
      <w:pPr>
        <w:rPr>
          <w:szCs w:val="20"/>
        </w:rPr>
      </w:pPr>
    </w:p>
    <w:p w:rsidRPr="006A0C96" w:rsidR="008A7056" w:rsidP="008A7056" w:rsidRDefault="008A7056">
      <w:pPr>
        <w:pStyle w:val="standaard-tekst"/>
      </w:pPr>
      <w:r w:rsidRPr="00581A9D">
        <w:rPr>
          <w:sz w:val="18"/>
          <w:szCs w:val="18"/>
        </w:rPr>
        <w:t xml:space="preserve">dr. Jet </w:t>
      </w:r>
      <w:proofErr w:type="spellStart"/>
      <w:r w:rsidRPr="00581A9D">
        <w:rPr>
          <w:sz w:val="18"/>
          <w:szCs w:val="18"/>
        </w:rPr>
        <w:t>Bussemaker</w:t>
      </w:r>
      <w:proofErr w:type="spellEnd"/>
    </w:p>
    <w:sectPr w:rsidRPr="006A0C96" w:rsidR="008A7056"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56" w:rsidRDefault="008A7056">
      <w:r>
        <w:separator/>
      </w:r>
    </w:p>
    <w:p w:rsidR="008A7056" w:rsidRDefault="008A7056"/>
  </w:endnote>
  <w:endnote w:type="continuationSeparator" w:id="0">
    <w:p w:rsidR="008A7056" w:rsidRDefault="008A7056">
      <w:r>
        <w:continuationSeparator/>
      </w:r>
    </w:p>
    <w:p w:rsidR="008A7056" w:rsidRDefault="008A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56" w:rsidRDefault="008A70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8A7056" w:rsidP="008A7056">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8A7056" w:rsidP="008A7056">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516BEF">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516BEF">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56" w:rsidRDefault="008A7056">
      <w:r>
        <w:separator/>
      </w:r>
    </w:p>
    <w:p w:rsidR="008A7056" w:rsidRDefault="008A7056"/>
  </w:footnote>
  <w:footnote w:type="continuationSeparator" w:id="0">
    <w:p w:rsidR="008A7056" w:rsidRDefault="008A7056">
      <w:r>
        <w:continuationSeparator/>
      </w:r>
    </w:p>
    <w:p w:rsidR="008A7056" w:rsidRDefault="008A70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56" w:rsidRDefault="008A70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8A7056" w:rsidRPr="002F71BB" w:rsidRDefault="008A7056"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516BEF">
            <w:rPr>
              <w:sz w:val="13"/>
              <w:szCs w:val="13"/>
            </w:rPr>
            <w:t>1265468</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8A7056" w:rsidRDefault="008A7056" w:rsidP="008A7056">
          <w:pPr>
            <w:framePr w:w="6339" w:h="2750" w:hRule="exact" w:hSpace="181" w:wrap="around" w:vAnchor="page" w:hAnchor="page" w:x="5586" w:y="1"/>
          </w:pPr>
          <w:r>
            <w:rPr>
              <w:noProof/>
            </w:rPr>
            <w:drawing>
              <wp:inline distT="0" distB="0" distL="0" distR="0">
                <wp:extent cx="2447925" cy="1657350"/>
                <wp:effectExtent l="0" t="0" r="9525" b="0"/>
                <wp:docPr id="804" name="Afbeelding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8A7056" w:rsidRPr="00543A0D" w:rsidRDefault="008A7056" w:rsidP="008A7056">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8A7056" w:rsidP="008A7056">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23FC56C0A060489D9540A2F80E1307EE&quot;/&gt;&lt;Field id=&quot;Author.1&quot; value=&quot;Holsteijn&quot;/&gt;&lt;Field id=&quot;Author.2&quot; value=&quot;W.G.G.M.&quot;/&gt;&lt;Field id=&quot;Author.3&quot; value=&quot;van&quot;/&gt;&lt;Field id=&quot;Author.4&quot; value=&quot;Wim&quot;/&gt;&lt;Field id=&quot;Author.5&quot; value=&quot;w.g.g.m.vanholsteijn@minocw.nl&quot;/&gt;&lt;Field id=&quot;Author.6&quot; value=&quot;&quot;/&gt;&lt;Field id=&quot;Author.7&quot; value=&quot;&quot;/&gt;&lt;Field id=&quot;Author.8&quot; value=&quot;&quot;/&gt;&lt;Field id=&quot;Author.9&quot; value=&quot;o009hol&quot; mappedto=&quot;AUTHOR_ID&quot;/&gt;&lt;Field id=&quot;Author.10&quot; value=&quot;True&quot;/&gt;&lt;Field id=&quot;Author.11&quot; value=&quot;0&quot;/&gt;&lt;Field id=&quot;Author.12&quot; value=&quot;mr.&quot;/&gt;&lt;Field id=&quot;Author.13&quot; value=&quot;HOFT&quot;/&gt;&lt;Field id=&quot;Author.14&quot; value=&quot;van Holsteijn&quot;/&gt;&lt;Field id=&quot;Author.E72E562AD10E44CF8B0BB85626A7CED6&quot; value=&quot;&quot;/&gt;&lt;Field id=&quot;Author.2A7545B21CF14EEBBD8CE2FB110ECA76&quot; value=&quot;+31 6 46 84 91 07&quot;/&gt;&lt;Field id=&quot;Author.07A356D7877849EBA5C9C7CF16E58D5F&quot; value=&quot;+31-70-412 2969&quot;/&gt;&lt;Field id=&quot;Author.316524BDEDA04B27B02489813A15B3D2&quot; value=&quot;&quot;/&gt;&lt;Field id=&quot;Author.764D5833F93D470E8E750B1DAEBD2873&quot; value=&quot;1027&quot;/&gt;&lt;Field id=&quot;Author.978504FDCABC4ECBB9ECA7D9D1C6BAF8&quot; value=&quot;Senior juridisch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07&quot;/&gt;&lt;Field id=&quot;Author.9F10345A9CBA40549518EFEBF9616FE7&quot; value=&quot;WJZ&quot;/&gt;&lt;Field id=&quot;Author.A08FD3E3B58F4E81842FC68F44A9B386&quot; value=&quot;OCW&quot;/&gt;&lt;Field id=&quot;Author.8DC78BAD95DF4C7792B2965626F7CBF4&quot; value=&quot;1&quot;/&gt;&lt;Field id=&quot;Typist.0&quot; value=&quot;23FC56C0A060489D9540A2F80E1307EE&quot;/&gt;&lt;Field id=&quot;Typist.1&quot; value=&quot;Holsteijn&quot;/&gt;&lt;Field id=&quot;Typist.2&quot; value=&quot;W.G.G.M.&quot;/&gt;&lt;Field id=&quot;Typist.3&quot; value=&quot;van&quot;/&gt;&lt;Field id=&quot;Typist.4&quot; value=&quot;Wim&quot;/&gt;&lt;Field id=&quot;Typist.5&quot; value=&quot;w.g.g.m.vanholsteijn@minocw.nl&quot;/&gt;&lt;Field id=&quot;Typist.6&quot; value=&quot;&quot;/&gt;&lt;Field id=&quot;Typist.7&quot; value=&quot;&quot;/&gt;&lt;Field id=&quot;Typist.8&quot; value=&quot;&quot;/&gt;&lt;Field id=&quot;Typist.9&quot; value=&quot;o009hol&quot;/&gt;&lt;Field id=&quot;Typist.10&quot; value=&quot;True&quot;/&gt;&lt;Field id=&quot;Typist.11&quot; value=&quot;0&quot;/&gt;&lt;Field id=&quot;Typist.12&quot; value=&quot;mr.&quot;/&gt;&lt;Field id=&quot;Typist.13&quot; value=&quot;HOFT&quot;/&gt;&lt;Field id=&quot;Typist.14&quot; value=&quot;van Holsteijn&quot;/&gt;&lt;Field id=&quot;Typist.E72E562AD10E44CF8B0BB85626A7CED6&quot; value=&quot;&quot;/&gt;&lt;Field id=&quot;Typist.2A7545B21CF14EEBBD8CE2FB110ECA76&quot; value=&quot;+31 6 46 84 91 07&quot;/&gt;&lt;Field id=&quot;Typist.07A356D7877849EBA5C9C7CF16E58D5F&quot; value=&quot;+31-70-412 2969&quot;/&gt;&lt;Field id=&quot;Typist.316524BDEDA04B27B02489813A15B3D2&quot; value=&quot;&quot;/&gt;&lt;Field id=&quot;Typist.764D5833F93D470E8E750B1DAEBD2873&quot; value=&quot;1027&quot;/&gt;&lt;Field id=&quot;Typist.978504FDCABC4ECBB9ECA7D9D1C6BAF8&quot; value=&quot;Senior juridisch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07&quot;/&gt;&lt;Field id=&quot;Typist.9F10345A9CBA40549518EFEBF9616FE7&quot; value=&quot;WJZ&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75DF46D56E66428A9C421750509F7891&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Voorstel van wet tot wijziging van onder meer de Wet op het hoger onderwijs en wetenschappelijk onderzoek met het oog op het optimaliseren van het accreditatiestelsel (Wet accreditatie op maat) (34 735)&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Geen aanhef&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 2500 EA DEN HAAG&quot;/&gt;&lt;Field id=&quot;99A5B0924522429B97DC439E1E9676C5&quot; description=&quot;Nummer&quot; value=&quot;&quot;/&gt;&lt;Field id=&quot;E34BF78AB2AA43DF9F9B7036408A6C08&quot; description=&quot;Postcode&quot; value=&quot;&quot;/&gt;&lt;Field id=&quot;B0E5859962DE4D04B20D89FF71171594&quot; description=&quot;Plaatsnaam&quot; value=&quot;&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 2500 EA DEN HAAG&quot;/&gt;&lt;Field id=&quot;A6E891FCED134286A14A0FFD095E4459&quot; description=&quot;Nummer&quot; mappedto=&quot;OCW_NAW_HUISNR&quot; value=&quot;&quot;/&gt;&lt;Field id=&quot;F9DF96799CA6412990FDABFB0678C4F2&quot; description=&quot;Postcode&quot; mappedto=&quot;OCW_NAW_POSTC&quot; value=&quot;&quot;/&gt;&lt;Field id=&quot;42EC7E8FFD554889B6ECC67C79B13780&quot; description=&quot;Plaatsnaam&quot; mappedto=&quot;OCW_NAW_WOONPLAATS&quot; value=&quot;&quot;/&gt;&lt;Field id=&quot;143C45E78FF34281B731DDBD0A5D2529&quot; description=&quot;Geslacht&quot; value=&quot;M&quot;/&gt;&lt;Field id=&quot;E2BE550C90CD4EC1A3EE5000EA00A0C9&quot; description=&quot;Aantal bijlagen&quot; value=&quot;1&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9656C2DC3CB34830A5810E022C657F8C&quot; description=&quot;Taal - Aanhef&quot; value=&quot;Geen aanhef&quot;/&gt;&lt;Field id=&quot;68BEA0B7C63D49FB9BD0003DFE9935DC&quot; description=&quot;Taal - Met vriendelijke groet&quot; value=&quot;Nederlands&quot;/&gt;&lt;Field id=&quot;2D71157921074FAAAEB61F30503877D3&quot; description=&quot;Betreft het een brief of beschikking?&quot; value=&quot;Brief&quot;/&gt;&lt;Field id=&quot;B3E41FB2E7E64417B45CCC862BD2F1C3&quot; description=&quot; &quot; value=&quot;Nederlands&quot;/&gt;&lt;Field id=&quot;C176A2476FB44539BA9507DFBE15B0C8&quot; description=&quot;Ondertekenaar&quot; value=&quot;Minister&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8A7056"/>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1F36"/>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16D3"/>
    <w:rsid w:val="00505262"/>
    <w:rsid w:val="005107B1"/>
    <w:rsid w:val="00516022"/>
    <w:rsid w:val="00516BEF"/>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A7056"/>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8A7056"/>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uiPriority w:val="99"/>
    <w:rsid w:val="008A7056"/>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736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853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2017-10-23T12:39:00.0000000Z</lastPrinted>
  <dcterms:created xsi:type="dcterms:W3CDTF">2017-10-12T10:53:00.0000000Z</dcterms:created>
  <dcterms:modified xsi:type="dcterms:W3CDTF">2017-10-23T12:39:00.0000000Z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1265468</vt:lpwstr>
  </property>
  <property fmtid="{D5CDD505-2E9C-101B-9397-08002B2CF9AE}" pid="3" name="ContentTypeId">
    <vt:lpwstr>0x010100F861419B5E5E1344988994B501C1821C</vt:lpwstr>
  </property>
</Properties>
</file>