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Geachte Voorzitter, </w:t>
      </w: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Hierbij bied ik u de antwoorden aan op uw vragen bij de begroting van het Ministerie van Economische Zaken, deel economie, energie en innovatie en deel landbouw en natuur. </w:t>
      </w: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</w:p>
    <w:p w:rsidR="00E4158B" w:rsidP="00D0350E" w:rsidRDefault="00E4158B">
      <w:pPr>
        <w:pStyle w:val="Default"/>
        <w:spacing w:line="240" w:lineRule="atLeast"/>
        <w:rPr>
          <w:sz w:val="18"/>
          <w:szCs w:val="18"/>
        </w:rPr>
      </w:pPr>
    </w:p>
    <w:p w:rsidR="00E4158B" w:rsidP="00D0350E" w:rsidRDefault="00D0350E">
      <w:pPr>
        <w:pStyle w:val="Default"/>
        <w:spacing w:line="240" w:lineRule="atLeast"/>
        <w:ind w:hanging="1134"/>
        <w:rPr>
          <w:sz w:val="18"/>
          <w:szCs w:val="18"/>
        </w:rPr>
      </w:pPr>
      <w:r>
        <w:rPr>
          <w:sz w:val="18"/>
          <w:szCs w:val="18"/>
        </w:rPr>
        <w:t>(w.g.)</w:t>
      </w:r>
      <w:r>
        <w:rPr>
          <w:sz w:val="18"/>
          <w:szCs w:val="18"/>
        </w:rPr>
        <w:tab/>
      </w:r>
      <w:r w:rsidR="00E4158B">
        <w:rPr>
          <w:sz w:val="18"/>
          <w:szCs w:val="18"/>
        </w:rPr>
        <w:t>H.G.J. Kamp</w:t>
      </w:r>
    </w:p>
    <w:p w:rsidRPr="007426AA" w:rsidR="00170DC5" w:rsidP="00D0350E" w:rsidRDefault="00E4158B">
      <w:pPr>
        <w:rPr>
          <w:szCs w:val="18"/>
        </w:rPr>
      </w:pPr>
      <w:r>
        <w:rPr>
          <w:szCs w:val="18"/>
        </w:rPr>
        <w:t>Minister van Economische Zaken</w:t>
      </w:r>
    </w:p>
    <w:sectPr w:rsidRPr="007426AA" w:rsidR="00170DC5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6C" w:rsidRDefault="00076B6C">
      <w:r>
        <w:separator/>
      </w:r>
    </w:p>
    <w:p w:rsidR="00076B6C" w:rsidRDefault="00076B6C"/>
  </w:endnote>
  <w:endnote w:type="continuationSeparator" w:id="0">
    <w:p w:rsidR="00076B6C" w:rsidRDefault="00076B6C">
      <w:r>
        <w:continuationSeparator/>
      </w:r>
    </w:p>
    <w:p w:rsidR="00076B6C" w:rsidRDefault="00076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3D13D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170DC5" w:rsidP="00170DC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A3715C">
            <w:rPr>
              <w:noProof w:val="0"/>
            </w:rPr>
            <w:fldChar w:fldCharType="begin"/>
          </w:r>
          <w:r w:rsidR="00A3715C">
            <w:rPr>
              <w:noProof w:val="0"/>
            </w:rPr>
            <w:instrText xml:space="preserve"> SECTIONPAGES   \* MERGEFORMAT </w:instrText>
          </w:r>
          <w:r w:rsidR="00A3715C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A3715C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170DC5" w:rsidP="00170DC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3D13D5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A3715C">
            <w:rPr>
              <w:noProof w:val="0"/>
            </w:rPr>
            <w:fldChar w:fldCharType="begin"/>
          </w:r>
          <w:r w:rsidR="00A3715C">
            <w:rPr>
              <w:noProof w:val="0"/>
            </w:rPr>
            <w:instrText xml:space="preserve"> SECTIONPAGES   \* MERGEFORMAT </w:instrText>
          </w:r>
          <w:r w:rsidR="00A3715C">
            <w:rPr>
              <w:noProof w:val="0"/>
            </w:rPr>
            <w:fldChar w:fldCharType="separate"/>
          </w:r>
          <w:r w:rsidR="003D13D5">
            <w:t>1</w:t>
          </w:r>
          <w:r w:rsidR="00A3715C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6C" w:rsidRDefault="00076B6C">
      <w:r>
        <w:separator/>
      </w:r>
    </w:p>
    <w:p w:rsidR="00076B6C" w:rsidRDefault="00076B6C"/>
  </w:footnote>
  <w:footnote w:type="continuationSeparator" w:id="0">
    <w:p w:rsidR="00076B6C" w:rsidRDefault="00076B6C">
      <w:r>
        <w:continuationSeparator/>
      </w:r>
    </w:p>
    <w:p w:rsidR="00076B6C" w:rsidRDefault="00076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3D13D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170DC5" w:rsidP="00170DC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170DC5" w:rsidP="00170DC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170DC5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BBR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17160401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8E7CD3" w:rsidP="00170DC5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40D9C350" wp14:editId="7D2698EB">
                <wp:extent cx="2286000" cy="1554480"/>
                <wp:effectExtent l="0" t="0" r="0" b="762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527BD4" w:rsidRPr="005819CE" w:rsidRDefault="00170DC5" w:rsidP="00170DC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  <w:p w:rsidR="00170DC5" w:rsidRDefault="00170DC5" w:rsidP="00170DC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170DC5" w:rsidRDefault="00170DC5" w:rsidP="00170DC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170DC5" w:rsidRPr="005B3814" w:rsidRDefault="00170DC5" w:rsidP="00170DC5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819CE" w:rsidRDefault="00170DC5" w:rsidP="00170DC5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170DC5" w:rsidP="00170DC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170DC5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BBR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17160401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170DC5" w:rsidP="00170DC5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170DC5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170DC5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170DC5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0350E" w:rsidRDefault="00D0350E" w:rsidP="00D0350E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D0350E" w:rsidRDefault="00D0350E" w:rsidP="00D0350E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D0350E" w:rsidRDefault="00D0350E" w:rsidP="00D0350E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D0350E" w:rsidP="00D0350E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170DC5" w:rsidP="00170DC5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3D13D5" w:rsidP="00A50CF6">
          <w:r>
            <w:t>20 oktober 2017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170DC5" w:rsidP="00170DC5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170DC5" w:rsidP="00A50CF6">
          <w:r>
            <w:t>Beantwoording feitelijke vragen begroting Economische Zaken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C5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60401"/>
    <w:docVar w:name="HC_HBLIB" w:val="DOMUS"/>
  </w:docVars>
  <w:rsids>
    <w:rsidRoot w:val="00170DC5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76A90"/>
    <w:rsid w:val="00076B6C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0DC5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13D5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E7CD3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50E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4158B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Default">
    <w:name w:val="Default"/>
    <w:rsid w:val="00E415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D03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Default">
    <w:name w:val="Default"/>
    <w:rsid w:val="00E415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D03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2017-10-11T14:04:00.0000000Z</lastPrinted>
  <dcterms:created xsi:type="dcterms:W3CDTF">2017-10-11T14:28:00.0000000Z</dcterms:created>
  <dcterms:modified xsi:type="dcterms:W3CDTF">2017-10-20T13:16:00.0000000Z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0x0101006486715D8EA91F45A9A387BDEC7BC11F</vt:lpwstr>
  </property>
</Properties>
</file>