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97AE2" w:rsidR="00350E7E" w:rsidP="00097AE2" w:rsidRDefault="00350E7E"/>
    <w:p w:rsidR="00AB7075" w:rsidP="00AB7075" w:rsidRDefault="00AB7075">
      <w:pPr>
        <w:tabs>
          <w:tab w:val="left" w:pos="244"/>
          <w:tab w:val="left" w:pos="4961"/>
        </w:tabs>
      </w:pPr>
      <w:r>
        <w:tab/>
      </w:r>
      <w:r>
        <w:tab/>
        <w:t xml:space="preserve">‘s-Gravenhage, </w:t>
      </w:r>
      <w:r w:rsidR="00732661">
        <w:t>26 september 2017</w:t>
      </w:r>
      <w:bookmarkStart w:name="_GoBack" w:id="0"/>
      <w:bookmarkEnd w:id="0"/>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350E7E">
      <w:pPr>
        <w:tabs>
          <w:tab w:val="left" w:pos="244"/>
          <w:tab w:val="left" w:pos="4961"/>
        </w:tabs>
      </w:pPr>
      <w:r>
        <w:t>WJZ</w:t>
      </w:r>
      <w:r w:rsidR="00AB7075">
        <w:t xml:space="preserve"> / </w:t>
      </w:r>
      <w:r>
        <w:t>17131059</w:t>
      </w:r>
    </w:p>
    <w:p w:rsidR="00AB7075" w:rsidP="00AB7075" w:rsidRDefault="00AB7075">
      <w:pPr>
        <w:tabs>
          <w:tab w:val="left" w:pos="244"/>
          <w:tab w:val="left" w:pos="4961"/>
        </w:tabs>
      </w:pPr>
    </w:p>
    <w:p w:rsidR="00AB7075" w:rsidP="00AB7075" w:rsidRDefault="00AB7075">
      <w:pPr>
        <w:tabs>
          <w:tab w:val="left" w:pos="244"/>
          <w:tab w:val="left" w:pos="4961"/>
        </w:tabs>
      </w:pPr>
    </w:p>
    <w:p w:rsidRPr="00984BE6" w:rsidR="00AB7075" w:rsidP="00350E7E" w:rsidRDefault="00350E7E">
      <w:bookmarkStart w:name="EZOnderwerp" w:id="1"/>
      <w:r>
        <w:t>Nader rapport inzake het voorstel van wet</w:t>
      </w:r>
      <w:bookmarkEnd w:id="1"/>
      <w:r>
        <w:t> tot wijziging van de Telecommunicatiewet en van de Mediawet 2008 (gebruiksbeperking frequentieruimte en digitale radio-omroep)</w:t>
      </w:r>
    </w:p>
    <w:p w:rsidR="00AB7075" w:rsidP="00AB7075" w:rsidRDefault="00AB7075">
      <w:pPr>
        <w:tabs>
          <w:tab w:val="left" w:pos="244"/>
          <w:tab w:val="left" w:pos="4961"/>
        </w:tabs>
      </w:pPr>
      <w:r>
        <w:t>=========================================================</w:t>
      </w:r>
    </w:p>
    <w:p w:rsidR="00AB7075" w:rsidP="00810C93" w:rsidRDefault="00AB7075"/>
    <w:p w:rsidR="00350E7E" w:rsidP="00350E7E" w:rsidRDefault="00350E7E">
      <w:pPr>
        <w:tabs>
          <w:tab w:val="left" w:pos="360"/>
          <w:tab w:val="left" w:pos="2160"/>
          <w:tab w:val="left" w:pos="4320"/>
          <w:tab w:val="left" w:pos="6480"/>
        </w:tabs>
      </w:pPr>
      <w:r>
        <w:t>Blijkens de mededeling van de Directeur van Uw kabinet van 20 juli 2017, nr. 2017001240, machtigde Uwe Majesteit de Afdeling advisering van de Raad van State haar advies inzake het bovenvermelde voorstel van wet rechtstreeks aan mij te doen to</w:t>
      </w:r>
      <w:r w:rsidR="008C55D1">
        <w:t>ekomen. Dit advies, gedateerd 2</w:t>
      </w:r>
      <w:r>
        <w:t xml:space="preserve"> augustus 2017, nr. </w:t>
      </w:r>
      <w:r w:rsidR="008C55D1">
        <w:t>W15.17.0235/IV</w:t>
      </w:r>
      <w:r>
        <w:t>, bied ik U hierbij aan.</w:t>
      </w:r>
    </w:p>
    <w:p w:rsidR="00350E7E" w:rsidP="00350E7E" w:rsidRDefault="00350E7E">
      <w:pPr>
        <w:tabs>
          <w:tab w:val="left" w:pos="360"/>
          <w:tab w:val="left" w:pos="2160"/>
          <w:tab w:val="left" w:pos="4320"/>
          <w:tab w:val="left" w:pos="6480"/>
        </w:tabs>
      </w:pPr>
    </w:p>
    <w:p w:rsidR="003A6D5F" w:rsidP="003A6D5F" w:rsidRDefault="00350E7E">
      <w:r>
        <w:t xml:space="preserve">Het voorstel geeft de Afdeling advisering van de Raad van State geen aanleiding tot het maken van inhoudelijke opmerkingen. </w:t>
      </w:r>
      <w:r w:rsidR="008C55D1">
        <w:t>De redactionele kanttekening van de A</w:t>
      </w:r>
      <w:r w:rsidR="003A6D5F">
        <w:t>fdeling is</w:t>
      </w:r>
      <w:r w:rsidR="008C55D1">
        <w:t xml:space="preserve"> verwerkt.</w:t>
      </w:r>
      <w:r w:rsidR="003A6D5F">
        <w:t xml:space="preserve"> In de memorie van toelichting is verduidelijkt waarom ook niet-schaarse vergunningen onder het bereik van de gebruiksbeperking kunnen vallen.</w:t>
      </w:r>
    </w:p>
    <w:p w:rsidR="00350E7E" w:rsidP="00350E7E" w:rsidRDefault="00350E7E">
      <w:pPr>
        <w:tabs>
          <w:tab w:val="left" w:pos="360"/>
          <w:tab w:val="left" w:pos="2160"/>
          <w:tab w:val="left" w:pos="4320"/>
          <w:tab w:val="left" w:pos="6480"/>
        </w:tabs>
      </w:pPr>
    </w:p>
    <w:p w:rsidR="00350E7E" w:rsidP="00350E7E" w:rsidRDefault="00350E7E">
      <w:r>
        <w:t>Ik moge U verzoeken, mede namens de staatssecretaris van Onderwijs, Cultuur en Wetenschap, het hierbij gevoegde</w:t>
      </w:r>
      <w:r w:rsidR="00223AB8">
        <w:t xml:space="preserve"> gewijzigde</w:t>
      </w:r>
      <w:r>
        <w:t xml:space="preserve"> voorstel van wet en de gewijzigde memorie van toelichting aan de Tweede Kamer der Staten-Generaal te zenden.</w:t>
      </w:r>
    </w:p>
    <w:p w:rsidR="00350E7E" w:rsidP="00350E7E" w:rsidRDefault="00350E7E">
      <w:pPr>
        <w:tabs>
          <w:tab w:val="left" w:pos="360"/>
          <w:tab w:val="left" w:pos="2160"/>
          <w:tab w:val="left" w:pos="4320"/>
          <w:tab w:val="left" w:pos="6480"/>
        </w:tabs>
      </w:pPr>
    </w:p>
    <w:p w:rsidR="00350E7E" w:rsidP="00350E7E" w:rsidRDefault="00350E7E">
      <w:pPr>
        <w:tabs>
          <w:tab w:val="left" w:pos="360"/>
          <w:tab w:val="left" w:pos="2160"/>
          <w:tab w:val="left" w:pos="4320"/>
          <w:tab w:val="left" w:pos="6480"/>
        </w:tabs>
      </w:pPr>
    </w:p>
    <w:p w:rsidR="00106E0E" w:rsidP="00350E7E" w:rsidRDefault="00350E7E">
      <w:pPr>
        <w:tabs>
          <w:tab w:val="left" w:pos="360"/>
          <w:tab w:val="left" w:pos="2160"/>
          <w:tab w:val="left" w:pos="4320"/>
          <w:tab w:val="left" w:pos="6480"/>
        </w:tabs>
      </w:pPr>
      <w:r>
        <w:t>De Minister van Economische Zaken,</w:t>
      </w:r>
    </w:p>
    <w:sectPr w:rsidR="00106E0E" w:rsidSect="007D1E2E">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7E" w:rsidRDefault="00350E7E">
      <w:r>
        <w:separator/>
      </w:r>
    </w:p>
    <w:p w:rsidR="00350E7E" w:rsidRDefault="00350E7E"/>
  </w:endnote>
  <w:endnote w:type="continuationSeparator" w:id="0">
    <w:p w:rsidR="00350E7E" w:rsidRDefault="00350E7E">
      <w:r>
        <w:continuationSeparator/>
      </w:r>
    </w:p>
    <w:p w:rsidR="00350E7E" w:rsidRDefault="00350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DC4AB6">
    <w:pPr>
      <w:pStyle w:val="Voettekst"/>
      <w:ind w:right="360"/>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7E" w:rsidRDefault="00350E7E">
      <w:r>
        <w:separator/>
      </w:r>
    </w:p>
    <w:p w:rsidR="00350E7E" w:rsidRDefault="00350E7E"/>
  </w:footnote>
  <w:footnote w:type="continuationSeparator" w:id="0">
    <w:p w:rsidR="00350E7E" w:rsidRDefault="00350E7E">
      <w:r>
        <w:continuationSeparator/>
      </w:r>
    </w:p>
    <w:p w:rsidR="00350E7E" w:rsidRDefault="00350E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AB70B0B"/>
    <w:multiLevelType w:val="hybridMultilevel"/>
    <w:tmpl w:val="E40A0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7131059"/>
    <w:docVar w:name="HC_HBLIB" w:val="DOMUS"/>
  </w:docVars>
  <w:rsids>
    <w:rsidRoot w:val="00350E7E"/>
    <w:rsid w:val="0000258C"/>
    <w:rsid w:val="00013862"/>
    <w:rsid w:val="00016012"/>
    <w:rsid w:val="00020189"/>
    <w:rsid w:val="00020EE4"/>
    <w:rsid w:val="00023E9A"/>
    <w:rsid w:val="00024D02"/>
    <w:rsid w:val="00033CDD"/>
    <w:rsid w:val="00034A84"/>
    <w:rsid w:val="00035E67"/>
    <w:rsid w:val="000366F3"/>
    <w:rsid w:val="00040768"/>
    <w:rsid w:val="00051D6E"/>
    <w:rsid w:val="00057180"/>
    <w:rsid w:val="0006024D"/>
    <w:rsid w:val="000712F5"/>
    <w:rsid w:val="00071F28"/>
    <w:rsid w:val="00074079"/>
    <w:rsid w:val="00092799"/>
    <w:rsid w:val="00092C5F"/>
    <w:rsid w:val="00096680"/>
    <w:rsid w:val="000A0F36"/>
    <w:rsid w:val="000A174A"/>
    <w:rsid w:val="000A3E0A"/>
    <w:rsid w:val="000A65AC"/>
    <w:rsid w:val="000B7281"/>
    <w:rsid w:val="000B7FAB"/>
    <w:rsid w:val="000C1BA1"/>
    <w:rsid w:val="000C3EA9"/>
    <w:rsid w:val="000D0225"/>
    <w:rsid w:val="000E7895"/>
    <w:rsid w:val="000F161D"/>
    <w:rsid w:val="00106E0E"/>
    <w:rsid w:val="00115820"/>
    <w:rsid w:val="00123704"/>
    <w:rsid w:val="001270C7"/>
    <w:rsid w:val="00131049"/>
    <w:rsid w:val="00132540"/>
    <w:rsid w:val="001439A5"/>
    <w:rsid w:val="0014786A"/>
    <w:rsid w:val="001516A4"/>
    <w:rsid w:val="00151E5F"/>
    <w:rsid w:val="001569AB"/>
    <w:rsid w:val="00164D67"/>
    <w:rsid w:val="0016725C"/>
    <w:rsid w:val="0017207B"/>
    <w:rsid w:val="001726F3"/>
    <w:rsid w:val="00173C51"/>
    <w:rsid w:val="00174CC2"/>
    <w:rsid w:val="00176CC6"/>
    <w:rsid w:val="001777B2"/>
    <w:rsid w:val="00181BE4"/>
    <w:rsid w:val="00185576"/>
    <w:rsid w:val="00185951"/>
    <w:rsid w:val="00196B8B"/>
    <w:rsid w:val="001A2BEA"/>
    <w:rsid w:val="001A6D93"/>
    <w:rsid w:val="001C32EC"/>
    <w:rsid w:val="001C38BD"/>
    <w:rsid w:val="001C4D5A"/>
    <w:rsid w:val="001E34C6"/>
    <w:rsid w:val="001E5581"/>
    <w:rsid w:val="001F051F"/>
    <w:rsid w:val="001F3C70"/>
    <w:rsid w:val="00200D88"/>
    <w:rsid w:val="00201F68"/>
    <w:rsid w:val="00212F2A"/>
    <w:rsid w:val="00214F2B"/>
    <w:rsid w:val="00216567"/>
    <w:rsid w:val="00222D66"/>
    <w:rsid w:val="00223AB8"/>
    <w:rsid w:val="00224A8A"/>
    <w:rsid w:val="00224D63"/>
    <w:rsid w:val="002309A8"/>
    <w:rsid w:val="00236CFE"/>
    <w:rsid w:val="002428E3"/>
    <w:rsid w:val="00260BAF"/>
    <w:rsid w:val="002650F7"/>
    <w:rsid w:val="00266E91"/>
    <w:rsid w:val="00271C1E"/>
    <w:rsid w:val="00273F3B"/>
    <w:rsid w:val="00274DB7"/>
    <w:rsid w:val="00275984"/>
    <w:rsid w:val="00280F74"/>
    <w:rsid w:val="0028188D"/>
    <w:rsid w:val="00286998"/>
    <w:rsid w:val="00291AB7"/>
    <w:rsid w:val="0029422B"/>
    <w:rsid w:val="002B153C"/>
    <w:rsid w:val="002B52FC"/>
    <w:rsid w:val="002C2830"/>
    <w:rsid w:val="002D001A"/>
    <w:rsid w:val="002D1505"/>
    <w:rsid w:val="002D28E2"/>
    <w:rsid w:val="002D317B"/>
    <w:rsid w:val="002D3587"/>
    <w:rsid w:val="002D502D"/>
    <w:rsid w:val="002E0F69"/>
    <w:rsid w:val="002F5147"/>
    <w:rsid w:val="002F7ABD"/>
    <w:rsid w:val="00312597"/>
    <w:rsid w:val="00327C34"/>
    <w:rsid w:val="00332013"/>
    <w:rsid w:val="00334154"/>
    <w:rsid w:val="003372C4"/>
    <w:rsid w:val="00341FA0"/>
    <w:rsid w:val="00343769"/>
    <w:rsid w:val="00344F3D"/>
    <w:rsid w:val="00345299"/>
    <w:rsid w:val="00350E7E"/>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5575"/>
    <w:rsid w:val="00395672"/>
    <w:rsid w:val="003A02CA"/>
    <w:rsid w:val="003A06C8"/>
    <w:rsid w:val="003A0D7C"/>
    <w:rsid w:val="003A3B27"/>
    <w:rsid w:val="003A4DD0"/>
    <w:rsid w:val="003A6D5F"/>
    <w:rsid w:val="003B0155"/>
    <w:rsid w:val="003B7EE7"/>
    <w:rsid w:val="003C2CCB"/>
    <w:rsid w:val="003D2D83"/>
    <w:rsid w:val="003D39EC"/>
    <w:rsid w:val="003E3DD5"/>
    <w:rsid w:val="003F07C6"/>
    <w:rsid w:val="003F1F6B"/>
    <w:rsid w:val="003F3757"/>
    <w:rsid w:val="003F44B7"/>
    <w:rsid w:val="004008E9"/>
    <w:rsid w:val="00413D48"/>
    <w:rsid w:val="004249A8"/>
    <w:rsid w:val="00427C26"/>
    <w:rsid w:val="00441AC2"/>
    <w:rsid w:val="0044249B"/>
    <w:rsid w:val="0045023C"/>
    <w:rsid w:val="00451479"/>
    <w:rsid w:val="00451A5B"/>
    <w:rsid w:val="00452BCD"/>
    <w:rsid w:val="00452CEA"/>
    <w:rsid w:val="00453893"/>
    <w:rsid w:val="00465B52"/>
    <w:rsid w:val="0046708E"/>
    <w:rsid w:val="00472A65"/>
    <w:rsid w:val="00474463"/>
    <w:rsid w:val="00474B75"/>
    <w:rsid w:val="00477252"/>
    <w:rsid w:val="00483F0B"/>
    <w:rsid w:val="00496319"/>
    <w:rsid w:val="00497279"/>
    <w:rsid w:val="004B421D"/>
    <w:rsid w:val="004B5465"/>
    <w:rsid w:val="004B70F0"/>
    <w:rsid w:val="004D505E"/>
    <w:rsid w:val="004D5E78"/>
    <w:rsid w:val="004D72CA"/>
    <w:rsid w:val="004E2242"/>
    <w:rsid w:val="004F42FF"/>
    <w:rsid w:val="004F44C2"/>
    <w:rsid w:val="00504FFF"/>
    <w:rsid w:val="00505262"/>
    <w:rsid w:val="00516022"/>
    <w:rsid w:val="005176A9"/>
    <w:rsid w:val="00521CEE"/>
    <w:rsid w:val="005312F6"/>
    <w:rsid w:val="005403C8"/>
    <w:rsid w:val="005429DC"/>
    <w:rsid w:val="00551F17"/>
    <w:rsid w:val="00554CAE"/>
    <w:rsid w:val="005565F9"/>
    <w:rsid w:val="00572382"/>
    <w:rsid w:val="00573041"/>
    <w:rsid w:val="00575B80"/>
    <w:rsid w:val="005819CE"/>
    <w:rsid w:val="0058298D"/>
    <w:rsid w:val="005917F4"/>
    <w:rsid w:val="00593C2B"/>
    <w:rsid w:val="00595231"/>
    <w:rsid w:val="00596166"/>
    <w:rsid w:val="00597F64"/>
    <w:rsid w:val="005A207F"/>
    <w:rsid w:val="005A2F35"/>
    <w:rsid w:val="005B463E"/>
    <w:rsid w:val="005C34E1"/>
    <w:rsid w:val="005C3FE0"/>
    <w:rsid w:val="005C740C"/>
    <w:rsid w:val="005D084C"/>
    <w:rsid w:val="005D6213"/>
    <w:rsid w:val="005D625B"/>
    <w:rsid w:val="005E2A46"/>
    <w:rsid w:val="005F39B2"/>
    <w:rsid w:val="005F62D3"/>
    <w:rsid w:val="005F6D11"/>
    <w:rsid w:val="00600CF0"/>
    <w:rsid w:val="006048F4"/>
    <w:rsid w:val="0060660A"/>
    <w:rsid w:val="00613B1D"/>
    <w:rsid w:val="00617A44"/>
    <w:rsid w:val="006202B6"/>
    <w:rsid w:val="00625CD0"/>
    <w:rsid w:val="0062627D"/>
    <w:rsid w:val="00627432"/>
    <w:rsid w:val="00641B01"/>
    <w:rsid w:val="006448E4"/>
    <w:rsid w:val="00645414"/>
    <w:rsid w:val="00647A0E"/>
    <w:rsid w:val="00653606"/>
    <w:rsid w:val="00660788"/>
    <w:rsid w:val="00661591"/>
    <w:rsid w:val="0066632F"/>
    <w:rsid w:val="00671B31"/>
    <w:rsid w:val="00674A89"/>
    <w:rsid w:val="00674F3D"/>
    <w:rsid w:val="00675CBF"/>
    <w:rsid w:val="00681AE6"/>
    <w:rsid w:val="00683725"/>
    <w:rsid w:val="00685545"/>
    <w:rsid w:val="006864B3"/>
    <w:rsid w:val="00692D64"/>
    <w:rsid w:val="006A10F8"/>
    <w:rsid w:val="006A2100"/>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31F2"/>
    <w:rsid w:val="00714DC5"/>
    <w:rsid w:val="00715237"/>
    <w:rsid w:val="0071562C"/>
    <w:rsid w:val="007254A5"/>
    <w:rsid w:val="00725748"/>
    <w:rsid w:val="00732661"/>
    <w:rsid w:val="00735D88"/>
    <w:rsid w:val="0073720D"/>
    <w:rsid w:val="00737507"/>
    <w:rsid w:val="00740712"/>
    <w:rsid w:val="00742AB9"/>
    <w:rsid w:val="00751A6A"/>
    <w:rsid w:val="00754FBF"/>
    <w:rsid w:val="00767234"/>
    <w:rsid w:val="007709EF"/>
    <w:rsid w:val="007774D1"/>
    <w:rsid w:val="007819CA"/>
    <w:rsid w:val="00783559"/>
    <w:rsid w:val="00795AE2"/>
    <w:rsid w:val="00796B12"/>
    <w:rsid w:val="00797AA5"/>
    <w:rsid w:val="007A01D8"/>
    <w:rsid w:val="007A26BD"/>
    <w:rsid w:val="007A4105"/>
    <w:rsid w:val="007B4503"/>
    <w:rsid w:val="007B508D"/>
    <w:rsid w:val="007C0384"/>
    <w:rsid w:val="007C406E"/>
    <w:rsid w:val="007C5183"/>
    <w:rsid w:val="007C6EA3"/>
    <w:rsid w:val="007C7573"/>
    <w:rsid w:val="007D1E2E"/>
    <w:rsid w:val="007E2B20"/>
    <w:rsid w:val="007F2DE4"/>
    <w:rsid w:val="007F3B9A"/>
    <w:rsid w:val="007F5331"/>
    <w:rsid w:val="00800CCA"/>
    <w:rsid w:val="00806120"/>
    <w:rsid w:val="00806C34"/>
    <w:rsid w:val="00810BCD"/>
    <w:rsid w:val="00810C93"/>
    <w:rsid w:val="00812028"/>
    <w:rsid w:val="00812DD8"/>
    <w:rsid w:val="00813082"/>
    <w:rsid w:val="00814D03"/>
    <w:rsid w:val="00821FC1"/>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55D1"/>
    <w:rsid w:val="008C7A94"/>
    <w:rsid w:val="008D34A8"/>
    <w:rsid w:val="008D563F"/>
    <w:rsid w:val="008E0B3F"/>
    <w:rsid w:val="008E49AD"/>
    <w:rsid w:val="008E698E"/>
    <w:rsid w:val="008F2584"/>
    <w:rsid w:val="008F3246"/>
    <w:rsid w:val="008F3C1B"/>
    <w:rsid w:val="008F508C"/>
    <w:rsid w:val="0090271B"/>
    <w:rsid w:val="009048C2"/>
    <w:rsid w:val="00906D76"/>
    <w:rsid w:val="00910642"/>
    <w:rsid w:val="00910DDF"/>
    <w:rsid w:val="00930B13"/>
    <w:rsid w:val="009311C8"/>
    <w:rsid w:val="00933376"/>
    <w:rsid w:val="00933836"/>
    <w:rsid w:val="00933A2F"/>
    <w:rsid w:val="00942F97"/>
    <w:rsid w:val="00950E45"/>
    <w:rsid w:val="00953713"/>
    <w:rsid w:val="00966676"/>
    <w:rsid w:val="009716D8"/>
    <w:rsid w:val="009718F9"/>
    <w:rsid w:val="00972FB9"/>
    <w:rsid w:val="009735EE"/>
    <w:rsid w:val="00975112"/>
    <w:rsid w:val="00981768"/>
    <w:rsid w:val="00983E8F"/>
    <w:rsid w:val="00987887"/>
    <w:rsid w:val="00994FDA"/>
    <w:rsid w:val="009A19AD"/>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5359"/>
    <w:rsid w:val="00A30E68"/>
    <w:rsid w:val="00A31933"/>
    <w:rsid w:val="00A31DBA"/>
    <w:rsid w:val="00A34AA0"/>
    <w:rsid w:val="00A41FE2"/>
    <w:rsid w:val="00A46FEF"/>
    <w:rsid w:val="00A47948"/>
    <w:rsid w:val="00A50CF6"/>
    <w:rsid w:val="00A56946"/>
    <w:rsid w:val="00A569BD"/>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1EB"/>
    <w:rsid w:val="00AE013D"/>
    <w:rsid w:val="00AE11B7"/>
    <w:rsid w:val="00AE7F68"/>
    <w:rsid w:val="00AF2321"/>
    <w:rsid w:val="00AF52F6"/>
    <w:rsid w:val="00AF7237"/>
    <w:rsid w:val="00B0043A"/>
    <w:rsid w:val="00B00D75"/>
    <w:rsid w:val="00B070CB"/>
    <w:rsid w:val="00B12456"/>
    <w:rsid w:val="00B259C8"/>
    <w:rsid w:val="00B26CCF"/>
    <w:rsid w:val="00B30FC2"/>
    <w:rsid w:val="00B331A2"/>
    <w:rsid w:val="00B34D0C"/>
    <w:rsid w:val="00B34F7D"/>
    <w:rsid w:val="00B425F0"/>
    <w:rsid w:val="00B42DFA"/>
    <w:rsid w:val="00B531DD"/>
    <w:rsid w:val="00B55014"/>
    <w:rsid w:val="00B560FE"/>
    <w:rsid w:val="00B564F8"/>
    <w:rsid w:val="00B62232"/>
    <w:rsid w:val="00B70BF3"/>
    <w:rsid w:val="00B71DC2"/>
    <w:rsid w:val="00B91CFC"/>
    <w:rsid w:val="00B93893"/>
    <w:rsid w:val="00BA7E0A"/>
    <w:rsid w:val="00BC3B53"/>
    <w:rsid w:val="00BC3B96"/>
    <w:rsid w:val="00BC4AE3"/>
    <w:rsid w:val="00BC5B28"/>
    <w:rsid w:val="00BE3F88"/>
    <w:rsid w:val="00BE4756"/>
    <w:rsid w:val="00BE5ED9"/>
    <w:rsid w:val="00BE7B41"/>
    <w:rsid w:val="00C02480"/>
    <w:rsid w:val="00C12D8C"/>
    <w:rsid w:val="00C1582A"/>
    <w:rsid w:val="00C15A91"/>
    <w:rsid w:val="00C206F1"/>
    <w:rsid w:val="00C217E1"/>
    <w:rsid w:val="00C219B1"/>
    <w:rsid w:val="00C4015B"/>
    <w:rsid w:val="00C40C60"/>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33D"/>
    <w:rsid w:val="00CD362D"/>
    <w:rsid w:val="00CD552D"/>
    <w:rsid w:val="00CE101D"/>
    <w:rsid w:val="00CE1C84"/>
    <w:rsid w:val="00CE3888"/>
    <w:rsid w:val="00CE5055"/>
    <w:rsid w:val="00CE5A4A"/>
    <w:rsid w:val="00CF01E9"/>
    <w:rsid w:val="00CF053F"/>
    <w:rsid w:val="00CF1A17"/>
    <w:rsid w:val="00D0609E"/>
    <w:rsid w:val="00D078E1"/>
    <w:rsid w:val="00D100E9"/>
    <w:rsid w:val="00D14C4B"/>
    <w:rsid w:val="00D21E4B"/>
    <w:rsid w:val="00D23522"/>
    <w:rsid w:val="00D235F1"/>
    <w:rsid w:val="00D264D6"/>
    <w:rsid w:val="00D31870"/>
    <w:rsid w:val="00D33BF0"/>
    <w:rsid w:val="00D5008E"/>
    <w:rsid w:val="00D516BE"/>
    <w:rsid w:val="00D5423B"/>
    <w:rsid w:val="00D54F4E"/>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45D8"/>
    <w:rsid w:val="00DD66F2"/>
    <w:rsid w:val="00DE3FE0"/>
    <w:rsid w:val="00DE4772"/>
    <w:rsid w:val="00DE578A"/>
    <w:rsid w:val="00DF2583"/>
    <w:rsid w:val="00DF54D9"/>
    <w:rsid w:val="00DF7283"/>
    <w:rsid w:val="00E01A59"/>
    <w:rsid w:val="00E07569"/>
    <w:rsid w:val="00E10DC6"/>
    <w:rsid w:val="00E11F8E"/>
    <w:rsid w:val="00E15881"/>
    <w:rsid w:val="00E16A8F"/>
    <w:rsid w:val="00E21DE3"/>
    <w:rsid w:val="00E307D1"/>
    <w:rsid w:val="00E31322"/>
    <w:rsid w:val="00E3731D"/>
    <w:rsid w:val="00E51469"/>
    <w:rsid w:val="00E634E3"/>
    <w:rsid w:val="00E70C8A"/>
    <w:rsid w:val="00E717C4"/>
    <w:rsid w:val="00E73016"/>
    <w:rsid w:val="00E7758C"/>
    <w:rsid w:val="00E77F89"/>
    <w:rsid w:val="00E80E71"/>
    <w:rsid w:val="00E850D3"/>
    <w:rsid w:val="00E853D6"/>
    <w:rsid w:val="00E876B9"/>
    <w:rsid w:val="00EA1A8B"/>
    <w:rsid w:val="00EC0DFF"/>
    <w:rsid w:val="00EC237D"/>
    <w:rsid w:val="00EC4D0E"/>
    <w:rsid w:val="00EC4E2B"/>
    <w:rsid w:val="00ED04A6"/>
    <w:rsid w:val="00ED072A"/>
    <w:rsid w:val="00ED2CCC"/>
    <w:rsid w:val="00ED539E"/>
    <w:rsid w:val="00EE4A1F"/>
    <w:rsid w:val="00EE4C2D"/>
    <w:rsid w:val="00EE6287"/>
    <w:rsid w:val="00EF1B5A"/>
    <w:rsid w:val="00EF24FB"/>
    <w:rsid w:val="00EF2CCA"/>
    <w:rsid w:val="00EF60DC"/>
    <w:rsid w:val="00F00F54"/>
    <w:rsid w:val="00F03963"/>
    <w:rsid w:val="00F11068"/>
    <w:rsid w:val="00F1256D"/>
    <w:rsid w:val="00F129D5"/>
    <w:rsid w:val="00F13A4E"/>
    <w:rsid w:val="00F172BB"/>
    <w:rsid w:val="00F179A8"/>
    <w:rsid w:val="00F17B10"/>
    <w:rsid w:val="00F21BEF"/>
    <w:rsid w:val="00F220A5"/>
    <w:rsid w:val="00F41A6F"/>
    <w:rsid w:val="00F44C52"/>
    <w:rsid w:val="00F45A25"/>
    <w:rsid w:val="00F50F86"/>
    <w:rsid w:val="00F51FB7"/>
    <w:rsid w:val="00F53F91"/>
    <w:rsid w:val="00F61569"/>
    <w:rsid w:val="00F61A72"/>
    <w:rsid w:val="00F62B67"/>
    <w:rsid w:val="00F66F13"/>
    <w:rsid w:val="00F679BC"/>
    <w:rsid w:val="00F735CC"/>
    <w:rsid w:val="00F74073"/>
    <w:rsid w:val="00F75603"/>
    <w:rsid w:val="00F845B4"/>
    <w:rsid w:val="00F865CD"/>
    <w:rsid w:val="00F8713B"/>
    <w:rsid w:val="00F93F9E"/>
    <w:rsid w:val="00FA2CD7"/>
    <w:rsid w:val="00FB06ED"/>
    <w:rsid w:val="00FB2ED7"/>
    <w:rsid w:val="00FC3165"/>
    <w:rsid w:val="00FC36AB"/>
    <w:rsid w:val="00FC4300"/>
    <w:rsid w:val="00FC7F66"/>
    <w:rsid w:val="00FD5776"/>
    <w:rsid w:val="00FE1CB6"/>
    <w:rsid w:val="00FE486B"/>
    <w:rsid w:val="00FE4F08"/>
    <w:rsid w:val="00FE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171</ap:Words>
  <ap:Characters>1060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1229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2017-09-08T11:40:00.0000000Z</lastPrinted>
  <dcterms:created xsi:type="dcterms:W3CDTF">2017-09-08T11:57:00.0000000Z</dcterms:created>
  <dcterms:modified xsi:type="dcterms:W3CDTF">2017-09-26T08:25:00.0000000Z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0x010100F9DFCB12FC804448A53EC74A6E1F3268</vt:lpwstr>
  </property>
</Properties>
</file>