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F23313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370B212" wp14:anchorId="0E92DE8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B1" w:rsidRDefault="002A22B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vIGGBD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2A22B1" w:rsidRDefault="002A22B1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F75106" w:rsidRDefault="00F23313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56C3722" wp14:editId="238BB79E">
                  <wp:extent cx="2343150" cy="1581150"/>
                  <wp:effectExtent l="0" t="0" r="0" b="0"/>
                  <wp:docPr id="4" name="Afbeelding 1" descr="RO_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_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F75106">
              <w:fldChar w:fldCharType="begin"/>
            </w:r>
            <w:r w:rsidR="00F75106">
              <w:instrText xml:space="preserve"> DOCPROPERTY woordmerk </w:instrText>
            </w:r>
            <w:r w:rsidR="00F75106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8D2902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8D2902" w:rsidRDefault="00F75106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8D2902">
              <w:t xml:space="preserve">Aan de Voorzitter van de </w:t>
            </w:r>
            <w:r w:rsidR="00F23313">
              <w:t>Tweede Kamer</w:t>
            </w:r>
          </w:p>
          <w:p w:rsidR="008D2902" w:rsidRDefault="008D2902">
            <w:pPr>
              <w:pStyle w:val="adres"/>
            </w:pPr>
            <w:r>
              <w:t>der Staten-Generaal</w:t>
            </w:r>
          </w:p>
          <w:p w:rsidR="008D2902" w:rsidRDefault="008D2902">
            <w:pPr>
              <w:pStyle w:val="adres"/>
            </w:pPr>
            <w:r>
              <w:t xml:space="preserve">Postbus 20018 </w:t>
            </w:r>
          </w:p>
          <w:p w:rsidR="008D2902" w:rsidRDefault="00F23313">
            <w:pPr>
              <w:pStyle w:val="adres"/>
            </w:pPr>
            <w:r>
              <w:t>2500 EA  DEN HAAG</w:t>
            </w:r>
          </w:p>
          <w:p w:rsidR="008D2902" w:rsidRDefault="008D2902">
            <w:pPr>
              <w:pStyle w:val="adres"/>
            </w:pPr>
            <w:r>
              <w:t> </w:t>
            </w:r>
          </w:p>
          <w:p w:rsidR="00F75106" w:rsidRDefault="00F75106">
            <w:pPr>
              <w:pStyle w:val="adres"/>
            </w:pPr>
            <w:r>
              <w:fldChar w:fldCharType="end"/>
            </w:r>
          </w:p>
          <w:p w:rsidR="00F75106" w:rsidRDefault="00F75106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0C7CCD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8D2902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F75106" w:rsidP="00825CC2" w:rsidRDefault="0079788E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13 september 2017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0C7CCD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8D2902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F75106" w:rsidP="000638A7" w:rsidRDefault="000C7CCD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8D2902">
              <w:t>Antwoorden</w:t>
            </w:r>
            <w:r w:rsidR="00480B32">
              <w:t xml:space="preserve"> vragen </w:t>
            </w:r>
            <w:r w:rsidR="000638A7">
              <w:t>VKC</w:t>
            </w:r>
            <w:r w:rsidR="00480B32">
              <w:t xml:space="preserve"> V</w:t>
            </w:r>
            <w:r w:rsidR="000638A7">
              <w:t>enJ</w:t>
            </w:r>
            <w:r w:rsidR="00480B32">
              <w:t xml:space="preserve"> over  EU-voorstellen ECRIS derdelanders en eu-LISA en interoperabiliteit  </w:t>
            </w:r>
            <w:r w:rsidR="008D2902">
              <w:t xml:space="preserve"> 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2A22B1" w:rsidP="002A22B1" w:rsidRDefault="002A22B1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Europese en Internationale Aangelegenheden</w:t>
            </w:r>
          </w:p>
          <w:p w:rsidR="002A22B1" w:rsidP="002A22B1" w:rsidRDefault="002A22B1">
            <w:pPr>
              <w:pStyle w:val="afzendgegevens"/>
            </w:pPr>
            <w:r>
              <w:t>DEIA/EU</w:t>
            </w:r>
          </w:p>
          <w:p w:rsidR="002A22B1" w:rsidP="002A22B1" w:rsidRDefault="002A22B1">
            <w:pPr>
              <w:pStyle w:val="witregel1"/>
            </w:pPr>
            <w:r>
              <w:t> </w:t>
            </w:r>
          </w:p>
          <w:p w:rsidRPr="00F23313" w:rsidR="002A22B1" w:rsidP="002A22B1" w:rsidRDefault="002A22B1">
            <w:pPr>
              <w:pStyle w:val="afzendgegevens"/>
              <w:rPr>
                <w:lang w:val="de-DE"/>
              </w:rPr>
            </w:pPr>
            <w:r w:rsidRPr="00F23313">
              <w:rPr>
                <w:lang w:val="de-DE"/>
              </w:rPr>
              <w:t>Turfmarkt 147</w:t>
            </w:r>
          </w:p>
          <w:p w:rsidRPr="00F23313" w:rsidR="002A22B1" w:rsidP="002A22B1" w:rsidRDefault="002A22B1">
            <w:pPr>
              <w:pStyle w:val="afzendgegevens"/>
              <w:rPr>
                <w:lang w:val="de-DE"/>
              </w:rPr>
            </w:pPr>
            <w:r w:rsidRPr="00F23313">
              <w:rPr>
                <w:lang w:val="de-DE"/>
              </w:rPr>
              <w:t>2511 DP  Den Haag</w:t>
            </w:r>
          </w:p>
          <w:p w:rsidRPr="00F23313" w:rsidR="002A22B1" w:rsidP="002A22B1" w:rsidRDefault="002A22B1">
            <w:pPr>
              <w:pStyle w:val="afzendgegevens"/>
              <w:rPr>
                <w:lang w:val="de-DE"/>
              </w:rPr>
            </w:pPr>
            <w:r w:rsidRPr="00F23313">
              <w:rPr>
                <w:lang w:val="de-DE"/>
              </w:rPr>
              <w:t>Postbus 20301</w:t>
            </w:r>
          </w:p>
          <w:p w:rsidRPr="00F23313" w:rsidR="002A22B1" w:rsidP="002A22B1" w:rsidRDefault="002A22B1">
            <w:pPr>
              <w:pStyle w:val="afzendgegevens"/>
              <w:rPr>
                <w:lang w:val="de-DE"/>
              </w:rPr>
            </w:pPr>
            <w:r w:rsidRPr="00F23313">
              <w:rPr>
                <w:lang w:val="de-DE"/>
              </w:rPr>
              <w:t>2500 EH  Den Haag</w:t>
            </w:r>
          </w:p>
          <w:p w:rsidRPr="00F23313" w:rsidR="002A22B1" w:rsidP="002A22B1" w:rsidRDefault="002A22B1">
            <w:pPr>
              <w:pStyle w:val="afzendgegevens"/>
              <w:rPr>
                <w:lang w:val="de-DE"/>
              </w:rPr>
            </w:pPr>
            <w:r w:rsidRPr="00F23313">
              <w:rPr>
                <w:lang w:val="de-DE"/>
              </w:rPr>
              <w:t>www.rijksoverheid.nl/venj</w:t>
            </w:r>
          </w:p>
          <w:p w:rsidRPr="00F23313" w:rsidR="002A22B1" w:rsidP="002A22B1" w:rsidRDefault="002A22B1">
            <w:pPr>
              <w:pStyle w:val="witregel1"/>
              <w:rPr>
                <w:lang w:val="de-DE"/>
              </w:rPr>
            </w:pPr>
            <w:r w:rsidRPr="00F23313">
              <w:rPr>
                <w:lang w:val="de-DE"/>
              </w:rPr>
              <w:t> </w:t>
            </w:r>
          </w:p>
          <w:p w:rsidRPr="00F23313" w:rsidR="002A22B1" w:rsidP="002A22B1" w:rsidRDefault="002A22B1">
            <w:pPr>
              <w:pStyle w:val="witregel2"/>
              <w:rPr>
                <w:lang w:val="de-DE"/>
              </w:rPr>
            </w:pPr>
            <w:r w:rsidRPr="00F23313">
              <w:rPr>
                <w:lang w:val="de-DE"/>
              </w:rPr>
              <w:t> </w:t>
            </w:r>
          </w:p>
          <w:p w:rsidR="002A22B1" w:rsidP="001C5D5D" w:rsidRDefault="002A22B1">
            <w:pPr>
              <w:pStyle w:val="referentiekopjes"/>
            </w:pPr>
            <w:r>
              <w:t>Ons kenmerk</w:t>
            </w:r>
          </w:p>
          <w:p w:rsidR="001C5D5D" w:rsidP="001C5D5D" w:rsidRDefault="002000C2">
            <w:pPr>
              <w:pStyle w:val="referentiegegevens"/>
            </w:pPr>
            <w:r>
              <w:t>2107432</w:t>
            </w:r>
          </w:p>
          <w:p w:rsidRPr="001C5D5D" w:rsidR="002000C2" w:rsidP="001C5D5D" w:rsidRDefault="002000C2">
            <w:pPr>
              <w:pStyle w:val="referentiegegevens"/>
            </w:pPr>
          </w:p>
          <w:p w:rsidR="002A22B1" w:rsidP="002A22B1" w:rsidRDefault="002A22B1">
            <w:pPr>
              <w:pStyle w:val="witregel1"/>
            </w:pPr>
            <w:r>
              <w:t> </w:t>
            </w:r>
          </w:p>
          <w:p w:rsidR="002A22B1" w:rsidP="002A22B1" w:rsidRDefault="002A22B1">
            <w:pPr>
              <w:pStyle w:val="referentiekopjes"/>
            </w:pPr>
            <w:r>
              <w:t>Bijlagen</w:t>
            </w:r>
          </w:p>
          <w:p w:rsidR="002A22B1" w:rsidP="002A22B1" w:rsidRDefault="002A22B1">
            <w:pPr>
              <w:pStyle w:val="referentiegegevens"/>
            </w:pPr>
            <w:r>
              <w:t>1</w:t>
            </w:r>
          </w:p>
          <w:p w:rsidR="002A22B1" w:rsidP="002A22B1" w:rsidRDefault="002A22B1">
            <w:pPr>
              <w:pStyle w:val="witregel1"/>
            </w:pPr>
            <w:r>
              <w:t> </w:t>
            </w:r>
          </w:p>
          <w:p w:rsidR="002A22B1" w:rsidP="002A22B1" w:rsidRDefault="002A22B1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A22B1" w:rsidP="002A22B1" w:rsidRDefault="002A22B1">
            <w:pPr>
              <w:pStyle w:val="referentiegegevens"/>
            </w:pPr>
          </w:p>
          <w:bookmarkEnd w:id="4"/>
          <w:p w:rsidR="00F75106" w:rsidP="002A22B1" w:rsidRDefault="00F75106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A8305C" w:rsidRDefault="00A8305C">
      <w:pPr>
        <w:pStyle w:val="broodtekst"/>
      </w:pPr>
    </w:p>
    <w:p w:rsidRPr="00480B32" w:rsidR="00480B32" w:rsidP="00480B32" w:rsidRDefault="00A8305C">
      <w:pPr>
        <w:autoSpaceDE w:val="0"/>
        <w:autoSpaceDN w:val="0"/>
      </w:pPr>
      <w:r w:rsidRPr="00480B32">
        <w:rPr>
          <w:rFonts w:cstheme="majorBidi"/>
          <w:szCs w:val="18"/>
        </w:rPr>
        <w:t>Bijgaand treft u onze antwoorden aan op een aantal vragen en opmerkingen over</w:t>
      </w:r>
      <w:r w:rsidRPr="00480B32" w:rsidR="00480B32">
        <w:rPr>
          <w:rFonts w:cstheme="majorBidi"/>
          <w:szCs w:val="18"/>
        </w:rPr>
        <w:t xml:space="preserve"> </w:t>
      </w:r>
      <w:r w:rsidRPr="00480B32" w:rsidR="00480B32">
        <w:t xml:space="preserve">het EU-voorstel Europees strafregister voor derdelanders COM (2017) 344 d.d. 6 juli 2017 (2017Z09959) en het EU-voorstel uitbreiding mandaat eu-LISA COM (2017) 352 d.d. 6 juli 2017 (2017Z09960) </w:t>
      </w:r>
      <w:r w:rsidR="00480B32">
        <w:t xml:space="preserve">en </w:t>
      </w:r>
      <w:r w:rsidRPr="00480B32" w:rsidR="00480B32">
        <w:rPr>
          <w:rFonts w:cstheme="majorBidi"/>
        </w:rPr>
        <w:t>het onderwerp interoperabiliteit.</w:t>
      </w:r>
    </w:p>
    <w:p w:rsidRPr="00480B32" w:rsidR="00F75106" w:rsidP="00480B32" w:rsidRDefault="00F75106">
      <w:pPr>
        <w:rPr>
          <w:rFonts w:cstheme="majorBidi"/>
          <w:szCs w:val="18"/>
        </w:rPr>
      </w:pPr>
    </w:p>
    <w:p w:rsidR="00A8305C" w:rsidP="00A8305C" w:rsidRDefault="00A8305C">
      <w:pPr>
        <w:pStyle w:val="broodtekst"/>
      </w:pPr>
    </w:p>
    <w:p w:rsidR="00044833" w:rsidP="00A8305C" w:rsidRDefault="00044833">
      <w:pPr>
        <w:pStyle w:val="broodtekst"/>
      </w:pPr>
    </w:p>
    <w:p w:rsidRPr="00930136" w:rsidR="00A8305C" w:rsidP="00A8305C" w:rsidRDefault="00A8305C">
      <w:pPr>
        <w:pStyle w:val="broodtekst"/>
      </w:pPr>
      <w:r w:rsidRPr="00930136">
        <w:t>De Minister van Veiligheid en Justitie,</w:t>
      </w:r>
    </w:p>
    <w:p w:rsidRPr="00930136" w:rsidR="00A8305C" w:rsidP="00A8305C" w:rsidRDefault="00A8305C">
      <w:pPr>
        <w:pStyle w:val="broodtekst"/>
      </w:pPr>
    </w:p>
    <w:p w:rsidRPr="00930136" w:rsidR="00A8305C" w:rsidP="00A8305C" w:rsidRDefault="00A8305C">
      <w:pPr>
        <w:pStyle w:val="broodtekst"/>
      </w:pPr>
    </w:p>
    <w:p w:rsidRPr="00930136" w:rsidR="00A8305C" w:rsidP="00A8305C" w:rsidRDefault="00A8305C">
      <w:pPr>
        <w:pStyle w:val="broodtekst"/>
      </w:pPr>
    </w:p>
    <w:p w:rsidRPr="00930136" w:rsidR="00A8305C" w:rsidP="00A8305C" w:rsidRDefault="00A8305C">
      <w:pPr>
        <w:pStyle w:val="broodtekst"/>
      </w:pPr>
    </w:p>
    <w:p w:rsidR="00A8305C" w:rsidP="00A8305C" w:rsidRDefault="00A8305C">
      <w:pPr>
        <w:pStyle w:val="broodtekst"/>
      </w:pPr>
      <w:r>
        <w:t>S.A. Blok</w:t>
      </w:r>
    </w:p>
    <w:p w:rsidR="00A8305C" w:rsidP="00A8305C" w:rsidRDefault="00A8305C">
      <w:pPr>
        <w:pStyle w:val="broodtekst"/>
      </w:pPr>
    </w:p>
    <w:p w:rsidR="00141241" w:rsidP="00A8305C" w:rsidRDefault="00141241">
      <w:pPr>
        <w:pStyle w:val="broodtekst"/>
      </w:pPr>
    </w:p>
    <w:p w:rsidRPr="00930136" w:rsidR="0079788E" w:rsidP="00A8305C" w:rsidRDefault="0079788E">
      <w:pPr>
        <w:pStyle w:val="broodtekst"/>
      </w:pPr>
    </w:p>
    <w:p w:rsidRPr="00930136" w:rsidR="00A8305C" w:rsidP="00A8305C" w:rsidRDefault="00A8305C">
      <w:pPr>
        <w:pStyle w:val="broodtekst"/>
      </w:pPr>
    </w:p>
    <w:p w:rsidRPr="00930136" w:rsidR="00A8305C" w:rsidP="00A8305C" w:rsidRDefault="00A8305C">
      <w:pPr>
        <w:pStyle w:val="broodtekst"/>
      </w:pPr>
      <w:r w:rsidRPr="00930136">
        <w:t>De Staatssecretaris van Veiligheid en Justitie,</w:t>
      </w:r>
    </w:p>
    <w:p w:rsidRPr="00930136" w:rsidR="00A8305C" w:rsidP="00A8305C" w:rsidRDefault="00A8305C">
      <w:pPr>
        <w:pStyle w:val="broodtekst"/>
      </w:pPr>
    </w:p>
    <w:p w:rsidRPr="00930136" w:rsidR="00A8305C" w:rsidP="00A8305C" w:rsidRDefault="00A8305C">
      <w:pPr>
        <w:pStyle w:val="broodtekst"/>
      </w:pPr>
    </w:p>
    <w:p w:rsidR="00A8305C" w:rsidP="00A8305C" w:rsidRDefault="00A8305C">
      <w:pPr>
        <w:pStyle w:val="broodtekst"/>
      </w:pPr>
    </w:p>
    <w:p w:rsidRPr="00930136" w:rsidR="002000C2" w:rsidP="00A8305C" w:rsidRDefault="002000C2">
      <w:pPr>
        <w:pStyle w:val="broodtekst"/>
      </w:pPr>
    </w:p>
    <w:p w:rsidR="00F75106" w:rsidP="00A8305C" w:rsidRDefault="00A8305C">
      <w:r w:rsidRPr="00930136">
        <w:t>K.H.D.M. Dijkhoff</w:t>
      </w:r>
    </w:p>
    <w:sectPr w:rsidR="00F75106" w:rsidSect="000C7C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88" w:header="2398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B1" w:rsidRDefault="002A22B1">
      <w:r>
        <w:separator/>
      </w:r>
    </w:p>
    <w:p w:rsidR="002A22B1" w:rsidRDefault="002A22B1"/>
    <w:p w:rsidR="002A22B1" w:rsidRDefault="002A22B1"/>
    <w:p w:rsidR="002A22B1" w:rsidRDefault="002A22B1"/>
  </w:endnote>
  <w:endnote w:type="continuationSeparator" w:id="0">
    <w:p w:rsidR="002A22B1" w:rsidRDefault="002A22B1">
      <w:r>
        <w:continuationSeparator/>
      </w:r>
    </w:p>
    <w:p w:rsidR="002A22B1" w:rsidRDefault="002A22B1"/>
    <w:p w:rsidR="002A22B1" w:rsidRDefault="002A22B1"/>
    <w:p w:rsidR="002A22B1" w:rsidRDefault="002A2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altName w:val="Courier New"/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33" w:rsidRDefault="00044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7848FF">
      <w:trPr>
        <w:cantSplit/>
        <w:trHeight w:hRule="exact" w:val="170"/>
      </w:trPr>
      <w:tc>
        <w:tcPr>
          <w:tcW w:w="7769" w:type="dxa"/>
        </w:tcPr>
        <w:p w:rsidR="007848FF" w:rsidRDefault="007848FF">
          <w:pPr>
            <w:pStyle w:val="Huisstijl-Rubricering"/>
          </w:pPr>
        </w:p>
      </w:tc>
      <w:tc>
        <w:tcPr>
          <w:tcW w:w="2123" w:type="dxa"/>
        </w:tcPr>
        <w:p w:rsidR="007848FF" w:rsidRDefault="007848FF">
          <w:pPr>
            <w:pStyle w:val="Huisstijl-Paginanummering"/>
          </w:pPr>
        </w:p>
      </w:tc>
    </w:tr>
    <w:tr w:rsidR="007848FF">
      <w:trPr>
        <w:cantSplit/>
        <w:trHeight w:hRule="exact" w:val="289"/>
      </w:trPr>
      <w:tc>
        <w:tcPr>
          <w:tcW w:w="7769" w:type="dxa"/>
        </w:tcPr>
        <w:p w:rsidR="007848FF" w:rsidRDefault="007848F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7848FF" w:rsidRDefault="007848FF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C7CC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F107E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C7CC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C7CCD">
            <w:fldChar w:fldCharType="begin"/>
          </w:r>
          <w:r w:rsidR="000C7CCD">
            <w:instrText xml:space="preserve"> SECTIONPAGES   \* MERGEFORMAT </w:instrText>
          </w:r>
          <w:r w:rsidR="000C7CCD">
            <w:fldChar w:fldCharType="separate"/>
          </w:r>
          <w:r w:rsidR="00FF107E">
            <w:t>2</w:t>
          </w:r>
          <w:r w:rsidR="000C7CCD">
            <w:fldChar w:fldCharType="end"/>
          </w:r>
        </w:p>
      </w:tc>
    </w:tr>
    <w:tr w:rsidR="007848FF">
      <w:trPr>
        <w:cantSplit/>
        <w:trHeight w:hRule="exact" w:val="23"/>
      </w:trPr>
      <w:tc>
        <w:tcPr>
          <w:tcW w:w="7769" w:type="dxa"/>
        </w:tcPr>
        <w:p w:rsidR="007848FF" w:rsidRDefault="007848FF">
          <w:pPr>
            <w:pStyle w:val="Huisstijl-Rubricering"/>
          </w:pPr>
        </w:p>
      </w:tc>
      <w:tc>
        <w:tcPr>
          <w:tcW w:w="2123" w:type="dxa"/>
        </w:tcPr>
        <w:p w:rsidR="007848FF" w:rsidRDefault="007848FF">
          <w:pPr>
            <w:pStyle w:val="Huisstijl-Paginanummering"/>
            <w:rPr>
              <w:rStyle w:val="Huisstijl-GegevenCharChar"/>
            </w:rPr>
          </w:pPr>
        </w:p>
      </w:tc>
    </w:tr>
  </w:tbl>
  <w:p w:rsidR="007848FF" w:rsidRDefault="007848FF">
    <w:pPr>
      <w:pStyle w:val="brood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33" w:rsidRDefault="00044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B1" w:rsidRDefault="002A22B1">
      <w:r>
        <w:separator/>
      </w:r>
    </w:p>
  </w:footnote>
  <w:footnote w:type="continuationSeparator" w:id="0">
    <w:p w:rsidR="002A22B1" w:rsidRDefault="002A2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7848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33" w:rsidRDefault="000448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33" w:rsidRDefault="00044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578A9"/>
    <w:multiLevelType w:val="hybridMultilevel"/>
    <w:tmpl w:val="0BCCEDAC"/>
    <w:lvl w:ilvl="0" w:tplc="2B5E3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3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4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0"/>
  </w:num>
  <w:num w:numId="14">
    <w:abstractNumId w:val="16"/>
  </w:num>
  <w:num w:numId="15">
    <w:abstractNumId w:val="17"/>
  </w:num>
  <w:num w:numId="16">
    <w:abstractNumId w:val="22"/>
  </w:num>
  <w:num w:numId="17">
    <w:abstractNumId w:val="19"/>
  </w:num>
  <w:num w:numId="18">
    <w:abstractNumId w:val="21"/>
  </w:num>
  <w:num w:numId="19">
    <w:abstractNumId w:val="18"/>
  </w:num>
  <w:num w:numId="20">
    <w:abstractNumId w:val="11"/>
  </w:num>
  <w:num w:numId="21">
    <w:abstractNumId w:val="23"/>
  </w:num>
  <w:num w:numId="22">
    <w:abstractNumId w:val="14"/>
  </w:num>
  <w:num w:numId="23">
    <w:abstractNumId w:val="9"/>
  </w:num>
  <w:num w:numId="24">
    <w:abstractNumId w:val="24"/>
  </w:num>
  <w:num w:numId="25">
    <w:abstractNumId w:val="17"/>
  </w:num>
  <w:num w:numId="26">
    <w:abstractNumId w:val="22"/>
  </w:num>
  <w:num w:numId="27">
    <w:abstractNumId w:val="24"/>
  </w:num>
  <w:num w:numId="28">
    <w:abstractNumId w:val="21"/>
  </w:num>
  <w:num w:numId="29">
    <w:abstractNumId w:val="23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3174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_x000d_Tweede Kamer der Staten-Generaal_x000d_Postbus 20018 _x000d_2500 EA 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2.6.10&quot; lastuser-initials=&quot;M.R.&quot; lastuser-name=&quot;Iperen, mr. M.R. van - BD/DEIA/EU&quot; model=&quot;brief.xml&quot; profile=&quot;minjus&quot; target=&quot;Microsoft Word&quot; target-build=&quot;14.0.7125&quot; target-version=&quot;14.0&quot;&gt;&lt;brief doctype=&quot;&quot; id=&quot;164036cr405c493ea019b2cafp7e3694&quot; lcid=&quot;1043&quot; locale=&quot;nl&quot; template=&quot;brief.dot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Europese en Internationale Aangelegenheden&lt;/p&gt;&lt;p style=&quot;afzendgegevens&quot;&gt;DEIA/EU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Marijn van Iperen&lt;/p&gt;&lt;p style=&quot;afzendgegevens-italic&quot;&gt;sr. beleidsmedewerker&lt;/p&gt;&lt;p style=&quot;witregel1&quot;&gt; &lt;/p&gt;&lt;p style=&quot;afzendgegevens&quot;&gt;T  070 370 68 66&lt;/p&gt;&lt;p style=&quot;afzendgegevens&quot;&gt;F  070 370 79 29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F. Teeven&lt;/p&gt;&lt;/td&gt;&lt;td style=&quot;broodtekst&quot;/&gt;&lt;td/&gt;&lt;/tr&gt;&lt;tr&gt;&lt;td&gt;&lt;p style=&quot;broodtekst-i&quot;&gt;Staatssecretaris van Veiligheid en Justitie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dms=&quot;C_Ondertekeningen&quot; formatted-value=&quot;Teeven&quot; value=&quot;9&quot;&gt;&lt;afzender aanhef=&quot;1&quot; country-code=&quot;31&quot; country-id=&quot;NLD&quot; functie=&quot;Staatssecretaris van Veiligheid en Justitie&quot; groetregel=&quot;1&quot; naam=&quot;F. Teeven&quot; name=&quot;Teeven&quot; organisatie=&quot;88&quot; taal=&quot;1043&quot;/&gt;&lt;/ondertekenaar-item&gt;&lt;tweedeondertekenaar-item/&gt;&lt;behandelddoor-item formatted-value=&quot;Iperen&quot; value=&quot;8&quot;&gt;&lt;afzender aanhef=&quot;1&quot; country-code=&quot;31&quot; country-id=&quot;NLD&quot; email=&quot;m.r.van.iperen@minvenj.nl&quot; functie=&quot;sr. beleidsmedewerker&quot; gender=&quot;M&quot; groetregel=&quot;1&quot; naam=&quot;Marijn van Iperen&quot; name=&quot;Iperen&quot; onderdeel=&quot;DEIA/EU&quot; organisatie=&quot;30&quot; taal=&quot;1043&quot; telefoon=&quot;070-3706918&quot;/&gt;&lt;/behandelddoor-item&gt;&lt;organisatie-item formatted-value=&quot;Directie Europese en Internationale Aangelegenheden&quot; value=&quot;30&quot;&gt;&lt;organisatie id=&quot;30&quot; zoekveld=&quot;Directie Europese en Internationale Aangelegenheden&quot;&gt;&lt;taal baadres=&quot;Turfmarkt 147&quot; banknaam=&quot;&quot; banknummer=&quot;&quot; baplaats=&quot;The Hague&quot; bapostcode=&quot;2511 DP&quot; bezoekadres=&quot;Bezoekadres\nTurfmarkt 147\n2511 DP The Hague\nTelefoon +31 70 370 68 66\nFax +31 70 370 79 29\nwww.rijksoverheid.nl/venj&quot; bic=&quot;&quot; email=&quot;&quot; faxnummer=&quot;+31 70 370 79 29&quot; iban=&quot;&quot; id=&quot;2057&quot; infonummer=&quot;&quot; instructies=&quot;Please quote date of letter and our ref. when replying. Do not raise more than one subject per letter.&quot; kleuren=&quot;lichtblauw&quot; koptekst=&quot;\nEuropean and International Affairs Department\n&quot; land=&quot;The Netherlands&quot; logo=&quot;RO_J&quot; naamdirectie=&quot;&quot; naamdirectoraatgeneraal=&quot;European and International Affairs Department&quot; naamgebouw=&quot;&quot; omschrijving=&quot;Directie Europese en Internationale Aangelegenhed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68 66&quot; vrij1=&quot;&quot; vrij2=&quot;&quot; vrij3=&quot;&quot; vrij4=&quot;&quot; vrij5=&quot;&quot; vrij6=&quot;&quot; vrij7=&quot;&quot; vrij8=&quot;&quot; vrijkopje=&quot;&quot; website=&quot;www.rijksoverheid.nl/venj&quot; zoekveld=&quot;Directie Europese en Internationale Aangelegenheden&quot;/&gt;&lt;taal baadres=&quot;Turfmarkt 147&quot; banknaam=&quot;&quot; banknummer=&quot;&quot; baplaats=&quot;Den Haag&quot; bapostcode=&quot;2511 DP&quot; bezoekadres=&quot;Bezoekadres\nTurfmarkt 147\n2511 DP Den Haag\nTelefoon +31 70 370 68 66\nFax +31 70 370 79 29\nwww.rijksoverheid.nl/venj&quot; bic=&quot;&quot; email=&quot;&quot; faxnummer=&quot;+31 70 370 79 29&quot; iban=&quot;&quot; id=&quot;1031&quot; infonummer=&quot;&quot; instructies=&quot;Antwortt bitte Datum und unser Zeichen angeben. Bitte pro Zuschrift nur eine Angelegenheit behandeln.&quot; kleuren=&quot;lichtblauw&quot; koptekst=&quot;\nDirektion Europäische und Internationale Angelegenheiten\n&quot; land=&quot;Niederlande&quot; logo=&quot;RO_J&quot; naamdirectie=&quot;&quot; naamdirectoraatgeneraal=&quot;Direktion Europäische und Internationale Angelegenheiten&quot; naamgebouw=&quot;&quot; omschrijving=&quot;Directie Europese en Internationale Aangelegenheden&quot; paadres=&quot;20301&quot; paplaats=&quot;Den Haag&quot; papostcode=&quot;2500 EH&quot; payoff=&quot;&quot; postadres=&quot;Postadres:\nPostbus 20301,\n2500 EH Den Haag&quot; taal=&quot;1031&quot; telefoonnummer=&quot;+31 70 370 68 66&quot; vrij1=&quot;&quot; vrij2=&quot;&quot; vrij3=&quot;&quot; vrij4=&quot;&quot; vrij5=&quot;&quot; vrij6=&quot;&quot; vrij7=&quot;&quot; vrij8=&quot;&quot; vrijkopje=&quot;&quot; website=&quot;www.rijksoverheid.nl/venj&quot; zoekveld=&quot;Directie Europese en Internationale Aangelegenheden&quot;/&gt;&lt;taal baadres=&quot;Turfmarkt 147&quot; banknaam=&quot;&quot; banknummer=&quot;&quot; baplaats=&quot;La Haya&quot; bapostcode=&quot;2511 DP&quot; bezoekadres=&quot;Bezoekadres\nTurfmarkt 147\n2511 DP La Haya\nTelefoon +31 70 370 68 66\nFax +31 70 370 79 29\nwww.rijksoverheid.nl/venj&quot; bic=&quot;&quot; email=&quot;&quot; faxnummer=&quot;+31 70 370 79 29&quot; iban=&quot;&quot; id=&quot;1034&quot; infonummer=&quot;&quot; instructies=&quot;En su eventual contestación, por favor, indique la fecha y nuestro número de referencia. Le rogamos en cada carta trate un solo asunto.&quot; kleuren=&quot;lichtblauw&quot; koptekst=&quot;\nDirección de Asuntos Europeos e Internacionales\n&quot; land=&quot;Países Bajos&quot; logo=&quot;RO_J&quot; naamdirectie=&quot;&quot; naamdirectoraatgeneraal=&quot;Dirección de Asuntos Europeos e Internacionales&quot; naamgebouw=&quot;&quot; omschrijving=&quot;Directie Europese en Internationale Aangelegenheden&quot; paadres=&quot;20301&quot; paplaats=&quot;La Haya&quot; papostcode=&quot;2500 EH&quot; payoff=&quot;&quot; postadres=&quot;Postadres:\nPostbus 20301,\n2500 EH La Haya&quot; taal=&quot;1034&quot; telefoonnummer=&quot;+31 70 370 68 66&quot; vrij1=&quot;&quot; vrij2=&quot;&quot; vrij3=&quot;&quot; vrij4=&quot;&quot; vrij5=&quot;&quot; vrij6=&quot;&quot; vrij7=&quot;&quot; vrij8=&quot;&quot; vrijkopje=&quot;&quot; website=&quot;www.rijksoverheid.nl/venj&quot; zoekveld=&quot;Directie Europese en Internationale Aangelegenheden&quot;/&gt;&lt;taal baadres=&quot;Turfmarkt 147&quot; banknaam=&quot;&quot; banknummer=&quot;&quot; baplaats=&quot;Den Haag&quot; bapostcode=&quot;2511 DP&quot; bezoekadres=&quot;Bezoekadres\nTurfmarkt 147\n2511 DP Den Haag\nTelefoon 070 370 68 66\nFax 070 370 79 29\nwww.rijksoverheid.nl/venj&quot; bic=&quot;&quot; email=&quot;&quot; faxnummer=&quot;070 370 79 29&quot; iban=&quot;&quot; id=&quot;1043&quot; infonummer=&quot;&quot; instructies=&quot;Bij beantwoording de datum en ons kenmerk vermelden. Wilt u slechts één zaak in uw brief behandelen.&quot; kleuren=&quot;lichtblauw&quot; koptekst=&quot;\nDirectie Europese en Internationale Aangelegenheden\n&quot; land=&quot;Nederland&quot; logo=&quot;RO_J&quot; naamdirectie=&quot;&quot; naamdirectoraatgeneraal=&quot;Directie Europese en Internationale Aangelegenheden&quot; naamgebouw=&quot;&quot; omschrijving=&quot;Directie Europese en Internationale Aangelegenheden&quot; paadres=&quot;20301&quot; paplaats=&quot;Den Haag&quot; papostcode=&quot;2500 EH&quot; payoff=&quot;Voor een veilige en rechtvaardige samenleving&quot; postadres=&quot;Postadres:\nPostbus 20301,\n2500 EH Den Haag&quot; taal=&quot;1043&quot; telefoonnummer=&quot;070 370 68 66&quot; vrij1=&quot;&quot; vrij2=&quot;&quot; vrij3=&quot;&quot; vrij4=&quot;&quot; vrij5=&quot;&quot; vrij6=&quot;&quot; vrij7=&quot;&quot; vrij8=&quot;&quot; vrijkopje=&quot;&quot; website=&quot;www.rijksoverheid.nl/venj&quot; zoekveld=&quot;Directie Europese en Internationale Aangelegenheden&quot;/&gt;&lt;taal baadres=&quot;Turfmarkt 147&quot; banknaam=&quot;&quot; banknummer=&quot;&quot; baplaats=&quot;La Haye&quot; bapostcode=&quot;2511 DP&quot; bezoekadres=&quot;Bezoekadres\nTurfmarkt 147\n2511 DP La Haye\nTelefoon +31 70 370 68 66\nFax +31 70 370 79 29\nwww.rijksoverheid.nl/venj&quot; bic=&quot;&quot; email=&quot;&quot; faxnummer=&quot;+31 70 370 79 29&quot; iban=&quot;&quot; id=&quot;1036&quot; infonummer=&quot;&quot; instructies=&quot;Prière de mentionner dans toute correspondance la date et notre référence. Prière de ne traiter qu'une seule affaire par lettre.&quot; kleuren=&quot;lichtblauw&quot; koptekst=&quot;\nDirection des Affaires européennes et internationales\n&quot; land=&quot;Pays-Bas&quot; logo=&quot;RO_J&quot; naamdirectie=&quot;&quot; naamdirectoraatgeneraal=&quot;Direction des Affaires européennes et internationales&quot; naamgebouw=&quot;&quot; omschrijving=&quot;Directie Europese en Internationale Aangelegenheden&quot; paadres=&quot;20301&quot; paplaats=&quot;La Haye&quot; papostcode=&quot;2500 EH&quot; payoff=&quot;&quot; postadres=&quot;Postadres:\nPostbus 20301,\n2500 EH La Haye&quot; taal=&quot;1036&quot; telefoonnummer=&quot;+31 70 370 68 66&quot; vrij1=&quot;&quot; vrij2=&quot;&quot; vrij3=&quot;&quot; vrij4=&quot;&quot; vrij5=&quot;&quot; vrij6=&quot;&quot; vrij7=&quot;&quot; vrij8=&quot;&quot; vrijkopje=&quot;&quot; website=&quot;www.rijksoverheid.nl/venj&quot; zoekveld=&quot;Directie Europese en Internationale Aangelegenheden&quot;/&gt;&lt;/organisatie&gt;&lt;/organisatie-item&gt;&lt;zaak formatted-value=&quot;Zaak Informele JBZ-Raad 20150709-10 (657273)&quot; value=&quot;657273&quot;&gt;&lt;zaak activemarkings=&quot; Class=com.filenet.apiimpl.core.SubListImpl IsDirty=false IsReadOnly=true CurrentList=[] DeletedList=[] InternalClassType=com.filenet.api.security.ActiveMarking OriginalList=[]&quot; annota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auditedevents=&quot; Class=com.filenet.apiimpl.core.SubSetImpl List=([ Class=com.filenet.apiimpl.core.FileEventImpl AccessAllowed=995587 RecursionLevel=0 UpdateSequenceNumber=0 ObjectAddress=(classId=FileEvent&amp;amp;objectId={2854F904-A104-4D2A-AC6C-2E1401F2C95A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1C49FB02-4563-4225-9CC4-42A6AFBE10BD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241D3191-D205-4A0B-BBBE-42FAB6295924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58C736EF-4989-4522-8332-DB893EADD8FF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154E7F6-B1F9-4DCC-A59F-678ECEBE9C17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1D84B8C2-1BB2-43EC-8AD0-2A2E7A823B19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47107FBA-60DC-4EAD-B9CB-A6259014CC93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9C2B08D0-3B9F-4978-B178-BCD2A3E51DB3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9C0F076E-1987-4AC0-99A6-E08B036A62FC}&amp;amp;objectStore={FE714938-E0C6-4C99-9E97-400807DA3732}) Connection=( Class=com.filenet.apiimpl.core.ConnectionImpl URI=jnp://ce.digijust.minvenj.nl:1099/FileNet/Engine Parameters={}) SuperClasses=[null] PendingActions=null,  Class=com.filenet.apiimpl.core.CreationEventImpl AccessAllowed=995587 RecursionLevel=0 UpdateSequenceNumber=0 ObjectAddress=(classId=CreationEvent&amp;amp;objectId={072BF188-D3EA-41EE-B295-4BE3C019243A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classdescription=&quot; Class=com.filenet.apiimpl.core.ClassDescriptionImpl AccessAllowed=null RecursionLevel=0 UpdateSequenceNumber=null ObjectAddress=(classId=ClassDescription&amp;amp;objectId={C4CF2C33-9189-4059-A89B-83C391AEC0D5}&amp;amp;objectStore={FE714938-E0C6-4C99-9E97-400807DA3732}) Connection=( Class=com.filenet.apiimpl.core.ConnectionImpl URI=jnp://ce.digijust.minvenj.nl:1099/FileNet/Engine Parameters={}) SuperClasses=[null] PendingActions=null&quot; containeddocuments=&quot; Class=com.filenet.apiimpl.core.SubSetImpl List=([ Class=com.filenet.apiimpl.core.DocumentImpl AccessAllowed=998903 RecursionLevel=0 UpdateSequenceNumber=43 ObjectAddress=(classId=Brief&amp;amp;objectId={93268B97-45D9-42E7-B921-3D5E3A70C32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95 ObjectAddress=(classId=Brief&amp;amp;objectId={41CE5C36-A52E-4915-9D1E-E75ECBA8FD5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5 ObjectAddress=(classId=Overige&amp;amp;objectId={B06866E6-9F5C-476A-99DF-9D70F2CE4F7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4 ObjectAddress=(classId=Overige&amp;amp;objectId={C3ED67C5-DCFD-4614-B3EF-56466E5B9D38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5 ObjectAddress=(classId=Oplegnota&amp;amp;objectId={CF337E72-F529-45E4-B313-7BBB799FC20F}&amp;amp;objectStore={FE714938-E0C6-4C99-9E97-400807DA3732}) Connection=( Class=com.filenet.apiimpl.core.ConnectionImpl URI=jnp://ce.digijust.minvenj.nl:1099/FileNet/Engine Parameters={}) SuperClasses=[Justitie,Document] PendingActions=null]) Stale=false Paging=( Class=com.filenet.apiimpl.collection.DefaultPaging Connection=( Class=com.filenet.apiimpl.core.ConnectionImpl URI=jnp://ce.digijust.minvenj.nl:1099/FileNet/Engine Parameters={}) PageSize=null Continuation=null) Iterator=(null)&quot; containees=&quot; Class=com.filenet.apiimpl.core.SubSetImpl List=([ Class=com.filenet.apiimpl.core.DynamicReferentialContainmentRelationshipImpl AccessAllowed=999415 RecursionLevel=0 UpdateSequenceNumber=0 ObjectAddress=(classId=DynamicReferentialContainmentRelationship&amp;amp;objectId={9C30DDE3-FF70-40E0-B839-30C673140F3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03ACEAC-38FD-4EE0-A82C-74DB0E39BBC5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38E47F0-5463-4A32-B707-7851CBE3772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1BEF9C5-A2FA-4F59-8454-0CEBEDC221A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F57AA81-6E3B-4949-9E64-D3C69247A6DB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contain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ontainertype=&quot;default&quot; coordinatedtask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reator=&quot;MIPEREN&quot; datecreated=&quot;Tue Jun 16 14:49:02 CEST 2015&quot; datelastmodified=&quot;Fri Jun 26 11:11:29 CEST 2015&quot; dj_isafgeschermd=&quot;false&quot; externalreplicaidentities=&quot; Class=com.filenet.apiimpl.core.SubListImpl IsDirty=false IsReadOnly=false CurrentList=[] DeletedList=[] InternalClassType=com.filenet.apiimpl.core.ExternalIdentityImpl OriginalList=[]&quot; foldername=&quot;Zaak Informele JBZ-Raad 20150709-10 (657273)&quot; id=&quot;{5352B0A2-35FB-4526-84F1-314BEF6FF656}&quot; indexationid=&quot;{5D580066-6E03-423B-95B2-DC8310CFA822}&quot; inheritparentpermissions=&quot;true&quot; ishiddencontainer=&quot;false&quot; lastmodifier=&quot;DBOB-Filenetservice&quot; name=&quot;Zaak Informele JBZ-Raad 20150709-10 (657273)&quot; owner=&quot;DBOB-GS-FN-ADMIN@ad.minjus.nl&quot; parent=&quot; Class=com.filenet.apiimpl.core.FolderImpl AccessAllowed=999415 RecursionLevel=0 UpdateSequenceNumber=2 ObjectAddress=(classId=Folder&amp;amp;objectId={6BBB9BA6-AC38-4D61-B91E-D3718A4E277E}&amp;amp;objectStore={FE714938-E0C6-4C99-9E97-400807DA3732}) Connection=( Class=com.filenet.apiimpl.core.ConnectionImpl URI=jnp://ce.digijust.minvenj.nl:1099/FileNet/Engine Parameters={}) SuperClasses=[null] PendingActions=null&quot; pathname=&quot;/Niet verdeelde zaken/Zaak Informele JBZ-Raad 20150709-10 (657273)&quot; permissions=&quot; Class=com.filenet.apiimpl.core.SubListImpl IsDirty=false IsReadOnly=false CurrentList=[ Class=com.filenet.apiimpl.core.AccessPermissionImpl AccessAllowed=null RecursionLevel=0 UpdateSequenceNumber=null ObjectAddress=( com.filenet.apiimpl.core.DependentIdentity@237c618f Parent=(classId=Overig&amp;amp;objectId={5352B0A2-35FB-4526-84F1-314BEF6FF656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237c61b4 Parent=(classId=Overig&amp;amp;objectId={5352B0A2-35FB-4526-84F1-314BEF6FF656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237c61d9 Parent=(classId=Overig&amp;amp;objectId={5352B0A2-35FB-4526-84F1-314BEF6FF656}&amp;amp;objectStore={FE714938-E0C6-4C99-9E97-400807DA3732}) Index=2 PropertyName=Permissions IsNew=false) Connection=( Class=com.filenet.apiimpl.core.ConnectionImpl URI=jnp://ce.digijust.minvenj.nl:1099/FileNet/Engine Parameters={}) SuperClasses=[null] PendingActions=null] DeletedList=[] InternalClassType=com.filenet.apiimpl.core.AccessPermissionImpl OriginalList=[ Class=com.filenet.apiimpl.core.AccessPermissionImpl AccessAllowed=null RecursionLevel=0 UpdateSequenceNumber=null ObjectAddress=( com.filenet.apiimpl.core.DependentIdentity@237c618f Parent=(classId=Overig&amp;amp;objectId={5352B0A2-35FB-4526-84F1-314BEF6FF656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237c61b4 Parent=(classId=Overig&amp;amp;objectId={5352B0A2-35FB-4526-84F1-314BEF6FF656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237c61d9 Parent=(classId=Overig&amp;amp;objectId={5352B0A2-35FB-4526-84F1-314BEF6FF656}&amp;amp;objectStore={FE714938-E0C6-4C99-9E97-400807DA3732}) Index=2 PropertyName=Permissions IsNew=false) Connection=( Class=com.filenet.apiimpl.core.ConnectionImpl URI=jnp://ce.digijust.minvenj.nl:1099/FileNet/Engine Parameters={}) SuperClasses=[null] PendingActions=null]&quot; subfold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this=&quot; Class=com.filenet.apiimpl.core.FolderImpl AccessAllowed=999415 RecursionLevel=0 UpdateSequenceNumber=17 ObjectAddress=(classId=Overig&amp;amp;objectId={5352B0A2-35FB-4526-84F1-314BEF6FF656}&amp;amp;objectStore={FE714938-E0C6-4C99-9E97-400807DA3732}) Connection=( Class=com.filenet.apiimpl.core.ConnectionImpl URI=jnp://ce.digijust.minvenj.nl:1099/FileNet/Engine Parameters={}) SuperClasses=[Zaak,Folder] PendingActions=null&quot; workflowsubscrip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z_afdoedatum=&quot; Class=com.filenet.apiimpl.collection.DateTimeListImpl IsDirty=false IsReadOnly=false CurrentList=[] DeletedList=[] InternalClassType=java.util.Date OriginalList=[]&quot; z_behandelaarzaak=&quot;MIPEREN&quot; z_gewenstdossier=&quot;Overig 2015&quot; z_isgeadresseerd=&quot;false&quot; z_startdatum=&quot;Tue Jun 16 14:48:16 CEST 2015&quot; z_zaakkenmerk=&quot;657273&quot; z_zaakomschrijving=&quot;Informele JBZ-Raad 20150709-10&quot; z_zaakonderwerp=&quot;Informele JBZ-Raad 20150709-10&quot; z_zaakorganisatieonderdeel=&quot;2 DEIA&quot; z_zaakstatus=&quot;In behandeling&quot; z_zaaktitel=&quot;Zaak Informele JBZ-Raad 20150709-10 (657273)&quot; z_zaaktype=&quot;Zaak&quot;/&gt;&lt;/zaak&gt;&lt;adres formatted-value=&quot;Aan de Voorzitter van de \nTweede Kamer der Staten-Generaal\nPostbus 20018 \n2500 EA  Den Haag\n&amp;#160;\n&quot;&gt;&lt;address city=&quot;&quot; country-code=&quot;31&quot; country-id=&quot;NLD&quot; housenr=&quot;&quot; omitted-country=&quot;Nederland&quot; street=&quot;&quot; zipcode=&quot;&quot;&gt;&lt;to&gt;Aan de Voorzitter van de \nTweede Kamer der Staten-Generaal\nPostbus 20018 \n2500 EA  Den Haag&lt;/to&gt;&lt;/address&gt;&lt;/adres&gt;&lt;kix formatted-value=&quot;&quot; value=&quot;&quot;/&gt;&lt;mailing-aan formatted-value=&quot;&quot;/&gt;&lt;minjuslint formatted-value=&quot;&quot;/&gt;&lt;chklogo value=&quot;0&quot;/&gt;&lt;documentsubtype dms=&quot;C_Documentsubtype&quot; formatted-value=&quot;Brief&quot;/&gt;&lt;documenttitel dms=&quot;Documenttitle&quot; formatted-value=&quot;Brief - Antwoorden schriftelijk overleg informele JBZ-Raad 9 en 10 juli&quot;/&gt;&lt;heropend dms=&quot;C_Heropend&quot; value=&quot;false&quot;/&gt;&lt;vorm dms=&quot;C_Vorm&quot; value=&quot;Digitaal&quot;/&gt;&lt;ZaakLocatie dms=&quot;ZaakLocatie&quot; formatted-value=&quot;/Niet verdeelde zaken/Zaak Informele JBZ-Raad 20150709-10 (657273)&quot; value=&quot;/Niet verdeelde zaken/Zaak Informele JBZ-Raad 20150709-10 (657273)&quot;/&gt;&lt;zaakkenmerk dms=&quot;Z_Zaakkenmerk&quot; formatted-value=&quot;657273&quot; value=&quot;657273&quot;/&gt;&lt;zaaktitel formatted-value=&quot;Zaak Informele JBZ-Raad 20150709-10 (657273)&quot; value=&quot;Zaak Informele JBZ-Raad 20150709-10 (657273)&quot;/&gt;&lt;fn_geaddresseerde dms=&quot;C_Geadresseerde&quot; formatted-value=&quot;Aan de Voorzitter van de  Tweede Kamer der Staten-Generaal Postbus 20018  2500 EA  Den Haag&quot;/&gt;&lt;fn_adres dms=&quot;C_Adres&quot; formatted-value=&quot;&quot;/&gt;&lt;fn_postcode dms=&quot;C_Postcode&quot; formatted-value=&quot;&quot; value=&quot;&quot;/&gt;&lt;fn_plaats dms=&quot;C_Woonplaats&quot; formatted-value=&quot;&quot; value=&quot;&quot;/&gt;&lt;fn_land dms=&quot;C_Land&quot; formatted-value=&quot;Nederland&quot;/&gt;&lt;drager dms=&quot;C_Drager&quot; formatted-value=&quot;Document&quot;/&gt;&lt;documentclass dms=&quot;documentclass&quot;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venj&quot; value=&quot;www.rijksoverheid.nl/venj&quot;/&gt;&lt;faxnummer formatted-value=&quot;&quot; value=&quot;&quot;&gt;&lt;phonenumber country-code=&quot;31&quot; number=&quot;&quot;/&gt;&lt;/faxnummer&gt;&lt;faxorganisatie formatted-value=&quot;070 370 79 29&quot; value=&quot;070 370 79 29&quot;&gt;&lt;phonenumber country-code=&quot;31&quot; number=&quot;070 370 79 29&quot;/&gt;&lt;/faxorganisatie&gt;&lt;telorganisatie formatted-value=&quot;070 370 68 66&quot; value=&quot;070 370 68 66&quot;&gt;&lt;phonenumber country-code=&quot;31&quot; number=&quot;070 370 68 66&quot;/&gt;&lt;/telorganisatie&gt;&lt;doorkiesnummer formatted-value=&quot;070 370 69 18&quot; value=&quot;070-3706918&quot;&gt;&lt;phonenumber country-code=&quot;31&quot; number=&quot;070-3706918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arijn van Iperen&quot;/&gt;&lt;email formatted-value=&quot;m.r.van.iperen@minvenj.nl&quot;/&gt;&lt;functie formatted-value=&quot;sr. beleidsmedewerker&quot;/&gt;&lt;retouradres formatted-value=&quot;&amp;gt; Retouradres&amp;#160;Postbus 20301&amp;#160;2500 EH&amp;#160;&amp;#160;Den Haag&quot;/&gt;&lt;directoraat formatted-value=&quot;Directie Europese en Internationale Aangelegenheden&quot; value=&quot;Directie Europese en Internationale Aangelegenheden&quot;/&gt;&lt;directoraatvolg formatted-value=&quot;Directie Europese en Internationale Aangelegenheden\n&quot;/&gt;&lt;directoraatnaam formatted-value=&quot;&quot; value=&quot;&quot;/&gt;&lt;directoraatnaamvolg formatted-value=&quot;&quot;/&gt;&lt;onderdeel formatted-value=&quot;DEIA/EU&quot; value=&quot;DEIA/EU&quot;/&gt;&lt;digionderdeel dms=&quot;C_Documentorganisatieonderdeel&quot; formatted-value=&quot;DEIA/EU&quot; value=&quot;DEIA/EU&quot;/&gt;&lt;onderdeelvolg formatted-value=&quot;DEIA/EU&quot;/&gt;&lt;directieregel formatted-value=&quot;&amp;#160;\n&quot;/&gt;&lt;datum dms=&quot;C_Documentdatum&quot; formatted-value=&quot;1 juli 2015&quot; value=&quot;2015-07-01T17:11:28&quot;/&gt;&lt;onskenmerk dms=&quot;C_Documentkenmerk&quot; formatted-value=&quot;2059520&quot; value=&quot;2059520&quot;/&gt;&lt;uwkenmerk dms=&quot;C_Afzenderkenmerk&quot; formatted-value=&quot;&quot;/&gt;&lt;onderwerp dms=&quot;C_Documentomschrijving&quot; format-disabled=&quot;true&quot; formatted-value=&quot;Antwoorden schriftelijk overleg informele JBZ-Raad 9 en 10 juli&quot; value=&quot;Antwoorden schriftelijk overleg informele JBZ-Raad 9 en 10 juli&quot;/&gt;&lt;bijlage formatted-value=&quot;1&quot;/&gt;&lt;projectnaam/&gt;&lt;kopieaan/&gt;&lt;namensdeze/&gt;&lt;rubricering formatted-value=&quot;&quot;/&gt;&lt;rubriceringvolg formatted-value=&quot;&quot;/&gt;&lt;digijust formatted-value=&quot;1&quot; value=&quot;1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 formatted-value=&quot;Zaak Informele JBZ-Raad 20150709-10 (657273)&quot; value=&quot;Zaak Informele JBZ-Raad 20150709-10 (657273)&quot;/&gt;&lt;z_zaaktype formatted-value=&quot;Zaak&quot; value=&quot;Zaak&quot;/&gt;&lt;z_behandeltermijn formatted-value=&quot;&quot; value=&quot;&quot;/&gt;&lt;z_zaakopmerkingen formatted-value=&quot;&quot; value=&quot;&quot;/&gt;&lt;z_zaakkenmerk formatted-value=&quot;657273&quot; value=&quot;657273&quot;/&gt;&lt;z_startdatum/&gt;&lt;z_afsluitdatum/&gt;&lt;z_zaakorganisatieonderdeel formatted-value=&quot;2 DEIA&quot; value=&quot;2 DEIA&quot;/&gt;&lt;z_zaakrubricering formatted-value=&quot;&quot; value=&quot;&quot;/&gt;&lt;z_zaakrubriceringstype formatted-value=&quot;&quot; value=&quot;&quot;/&gt;&lt;z_zaakrubriceringsgroep formatted-value=&quot;&quot; value=&quot;&quot;/&gt;&lt;z_zaakrubriceringstermijn formatted-value=&quot;&quot; value=&quot;&quot;/&gt;&lt;z_zaakrubriceringstermijntijdseenheid formatted-value=&quot;&quot; value=&quot;&quot;/&gt;&lt;z_zaakrubriceringsdatum formatted-value=&quot;&quot; value=&quot;&quot;/&gt;&lt;z_zaakderubriceringsdatum/&gt;&lt;z_zaakomschrijving formatted-value=&quot;Informele JBZ-Raad 20150709-10&quot; value=&quot;Informele JBZ-Raad 20150709-10&quot;/&gt;&lt;z_behandelaarzaak formatted-value=&quot;MIPEREN&quot; value=&quot;MIPEREN&quot;/&gt;&lt;z_afzender formatted-value=&quot;&quot; value=&quot;&quot;/&gt;&lt;z_nieuwebehandelaarzaak formatted-value=&quot;&quot; value=&quot;&quot;/&gt;&lt;z_zaakstatus formatted-value=&quot;In behandeling&quot; value=&quot;In behandeling&quot;/&gt;&lt;z_gewenstdossier formatted-value=&quot;Overig 2015&quot; value=&quot;Overig 2015&quot;/&gt;&lt;z_zaakonderwerp formatted-value=&quot;Informele JBZ-Raad 20150709-10&quot; value=&quot;Informele JBZ-Raad 20150709-10&quot;/&gt;&lt;z_medebehandelaren formatted-value=&quot;&quot; value=&quot;&quot;/&gt;&lt;z_afdoedatum/&gt;&lt;z_heropendatum/&gt;&lt;z_heropendata formatted-value=&quot;&quot; value=&quot;&quot;/&gt;&lt;z_beoogdesluitingsdatum/&gt;&lt;z_bewarenofvernietingenzaak formatted-value=&quot;&quot; value=&quot;&quot;/&gt;&lt;z_overbrengingstermijn formatted-value=&quot;&quot; value=&quot;&quot;/&gt;&lt;z_dispensatieopoverbrengingstermijn formatted-value=&quot;&quot; value=&quot;&quot;/&gt;&lt;z_overbrengingsdatum/&gt;&lt;z_bewaartermijn formatted-value=&quot;&quot; value=&quot;&quot;/&gt;&lt;z_dispensatieopbewaartermijn formatted-value=&quot;&quot; value=&quot;&quot;/&gt;&lt;z_vernietigingsdatum formatted-value=&quot;&quot; value=&quot;&quot;/&gt;&lt;z_rio_bsd_handelingsnummer formatted-value=&quot;&quot; value=&quot;&quot;/&gt;&lt;z_soortburgerbrief formatted-value=&quot;&quot; value=&quot;&quot;/&gt;&lt;z_burgerbriefaanmaakdatum/&gt;&lt;z_naamafzender formatted-value=&quot;&quot; value=&quot;&quot;/&gt;&lt;z_woonplaatsafzender formatted-value=&quot;&quot; value=&quot;&quot;/&gt;&lt;z_afzenderkenmerk formatted-value=&quot;&quot; value=&quot;&quot;/&gt;&lt;z_organisatieafzender formatted-value=&quot;&quot; value=&quot;&quot;/&gt;&lt;z_relatienaamzaak formatted-value=&quot;&quot; value=&quot;&quot;/&gt;&lt;z_kamervraagzaakfase formatted-value=&quot;&quot; value=&quot;&quot;/&gt;&lt;z_datumvraaggesteld formatted-value=&quot;&quot; value=&quot;&quot;/&gt;&lt;z_nummerkamervraag formatted-value=&quot;&quot; value=&quot;&quot;/&gt;&lt;z_voortouwbij formatted-value=&quot;&quot; value=&quot;&quot;/&gt;&lt;z_vraagsteller1 formatted-value=&quot;&quot; value=&quot;&quot;/&gt;&lt;z_vraagsteller2 formatted-value=&quot;&quot; value=&quot;&quot;/&gt;&lt;z_vraagsteller3 formatted-value=&quot;&quot; value=&quot;&quot;/&gt;&lt;z_vraagsteller4 formatted-value=&quot;&quot; value=&quot;&quot;/&gt;&lt;z_vraagsteller5 formatted-value=&quot;&quot; value=&quot;&quot;/&gt;&lt;z_vraagstellers formatted-value=&quot;&quot; value=&quot;&quot;/&gt;&lt;z_politiekepartij1 formatted-value=&quot;&quot; value=&quot;&quot;/&gt;&lt;z_politiekepartij2 formatted-value=&quot;&quot; value=&quot;&quot;/&gt;&lt;z_politiekepartij3 formatted-value=&quot;&quot; value=&quot;&quot;/&gt;&lt;z_politiekepartij4 formatted-value=&quot;&quot; value=&quot;&quot;/&gt;&lt;z_politiekepartij5 formatted-value=&quot;&quot; value=&quot;&quot;/&gt;&lt;z_politiekepartijen formatted-value=&quot;&quot; value=&quot;&quot;/&gt;&lt;z_secundair formatted-value=&quot;&quot; value=&quot;&quot;/&gt;&lt;z_bewindspersoon formatted-value=&quot;&quot; value=&quot;&quot;/&gt;&lt;z_lidbestuursraad formatted-value=&quot;&quot; value=&quot;&quot;/&gt;&lt;z_medebetrokkendirectie formatted-value=&quot;&quot; value=&quot;&quot;/&gt;&lt;z_deadline formatted-value=&quot;&quot; value=&quot;&quot;/&gt;&lt;z_uitstelaanvraag formatted-value=&quot;&quot; value=&quot;&quot;/&gt;&lt;z_voortgangsinformatieparlement formatted-value=&quot;&quot; value=&quot;&quot;/&gt;&lt;z_kamerstuknummer formatted-value=&quot;&quot; value=&quot;&quot;/&gt;&lt;z_indieningsdatum/&gt;&lt;z_keuzekamer formatted-value=&quot;&quot; value=&quot;&quot;/&gt;&lt;z_stemmingsdatum/&gt;&lt;z_internationaaltypewerkproces formatted-value=&quot;&quot; value=&quot;&quot;/&gt;&lt;z_wetofregeltypewerkproces formatted-value=&quot;&quot; value=&quot;&quot;/&gt;&lt;z_beleidtypewerkproces formatted-value=&quot;&quot; value=&quot;&quot;/&gt;&lt;z_betrokkennaties formatted-value=&quot;&quot; value=&quot;&quot;/&gt;&lt;z_samenwerkingsvorm formatted-value=&quot;&quot; value=&quot;&quot;/&gt;&lt;z_kenmerkwetofregel formatted-value=&quot;&quot; value=&quot;&quot;/&gt;&lt;z_soortwetofregel formatted-value=&quot;&quot; value=&quot;&quot;/&gt;&lt;z_typebedrijfsvoering formatted-value=&quot;&quot; value=&quot;&quot;/&gt;&lt;z_soortoverleg formatted-value=&quot;&quot; value=&quot;&quot;/&gt;&lt;z_overlegorgaan formatted-value=&quot;&quot; value=&quot;&quot;/&gt;&lt;z_overlegdatum/&gt;&lt;z_overlegdata formatted-value=&quot;&quot; value=&quot;&quot;/&gt;&lt;z_projectofprogrammazaakthema formatted-value=&quot;&quot; value=&quot;&quot;/&gt;&lt;z_auditee formatted-value=&quot;&quot; value=&quot;&quot;/&gt;&lt;z_auditor formatted-value=&quot;&quot; value=&quot;&quot;/&gt;&lt;z_typeaudit formatted-value=&quot;&quot; value=&quot;&quot;/&gt;&lt;z_auditjaar formatted-value=&quot;&quot; value=&quot;&quot;/&gt;&lt;z_auditzaakfase formatted-value=&quot;&quot; value=&quot;&quot;/&gt;&lt;z_auditzaakthema formatted-value=&quot;&quot; value=&quot;&quot;/&gt;&lt;z_isgeadresseerd formatted-value=&quot;false&quot; value=&quot;false&quot;/&gt;&lt;z_zaakthema formatted-value=&quot;&quot; value=&quot;&quot;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01&quot; value=&quot;1&quot;/&gt;&lt;euslogan-txt/&gt;&lt;lsttaal/&gt;&lt;documenttype dms=&quot;C_Documenttype&quot; formatted-value=&quot;Uitgaand&quot; value=&quot;Uitgaand&quot;/&gt;&lt;docstatus dms=&quot;C_Documentversiestatus&quot;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  <w:docVar w:name="DMS_DocumentID" w:val="2059520"/>
  </w:docVars>
  <w:rsids>
    <w:rsidRoot w:val="002A22B1"/>
    <w:rsid w:val="0003601E"/>
    <w:rsid w:val="00044833"/>
    <w:rsid w:val="000638A7"/>
    <w:rsid w:val="000C7CCD"/>
    <w:rsid w:val="00141241"/>
    <w:rsid w:val="0018097D"/>
    <w:rsid w:val="001B5B02"/>
    <w:rsid w:val="001C5D5D"/>
    <w:rsid w:val="001F1008"/>
    <w:rsid w:val="002000C2"/>
    <w:rsid w:val="002A22B1"/>
    <w:rsid w:val="002F542A"/>
    <w:rsid w:val="00327010"/>
    <w:rsid w:val="00357469"/>
    <w:rsid w:val="0040796D"/>
    <w:rsid w:val="00480B32"/>
    <w:rsid w:val="00571C35"/>
    <w:rsid w:val="005F1682"/>
    <w:rsid w:val="007848FF"/>
    <w:rsid w:val="0079788E"/>
    <w:rsid w:val="00825CC2"/>
    <w:rsid w:val="008356EF"/>
    <w:rsid w:val="008D2902"/>
    <w:rsid w:val="009237F3"/>
    <w:rsid w:val="009B4594"/>
    <w:rsid w:val="009C0584"/>
    <w:rsid w:val="009C6A2D"/>
    <w:rsid w:val="00A8305C"/>
    <w:rsid w:val="00B61E6B"/>
    <w:rsid w:val="00CC3E4D"/>
    <w:rsid w:val="00D8476A"/>
    <w:rsid w:val="00E2626E"/>
    <w:rsid w:val="00E46F34"/>
    <w:rsid w:val="00F23313"/>
    <w:rsid w:val="00F75106"/>
    <w:rsid w:val="00FA5BB6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E26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2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B32"/>
    <w:pPr>
      <w:spacing w:line="240" w:lineRule="auto"/>
      <w:ind w:left="720"/>
      <w:contextualSpacing/>
    </w:pPr>
    <w:rPr>
      <w:rFonts w:ascii="Times New Roman" w:eastAsiaTheme="minorHAns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E26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2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B32"/>
    <w:pPr>
      <w:spacing w:line="240" w:lineRule="auto"/>
      <w:ind w:left="720"/>
      <w:contextualSpacing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mentr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196</ap:Words>
  <ap:Characters>1082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2015-07-02T08:45:00.0000000Z</lastPrinted>
  <dcterms:created xsi:type="dcterms:W3CDTF">2017-09-13T14:40:00.0000000Z</dcterms:created>
  <dcterms:modified xsi:type="dcterms:W3CDTF">2017-09-13T14:40:00.0000000Z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_x000d_Tweede Kamer der Staten-Generaal_x000d_Postbus 20018 _x000d_2500 EA  Den Haag_x000d_ _x000d_</vt:lpwstr>
  </property>
  <property fmtid="{D5CDD505-2E9C-101B-9397-08002B2CF9AE}" pid="4" name="datum">
    <vt:lpwstr>1 juli 2015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Antwoorden schriftelijk overleg informele JBZ-Raad 9 en 10 juli</vt:lpwstr>
  </property>
  <property fmtid="{D5CDD505-2E9C-101B-9397-08002B2CF9AE}" pid="8" name="_onderwerp">
    <vt:lpwstr>Onderwerp</vt:lpwstr>
  </property>
  <property fmtid="{D5CDD505-2E9C-101B-9397-08002B2CF9AE}" pid="9" name="onskenmerk">
    <vt:lpwstr>2059520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Europese en Internationale Aangelegenheden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DEIA/EU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Europese en Internationale Aangelegenheden_x000d_</vt:lpwstr>
  </property>
  <property fmtid="{D5CDD505-2E9C-101B-9397-08002B2CF9AE}" pid="30" name="functie">
    <vt:lpwstr>sr. beleidsmedewerker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0x010100DD4BDA55AA99324D8ED0077649A20185</vt:lpwstr>
  </property>
</Properties>
</file>