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29"/>
        <w:gridCol w:w="6571"/>
      </w:tblGrid>
      <w:tr w:rsidRPr="00434042" w:rsidR="00B41E31" w:rsidTr="00B41E31">
        <w:trPr>
          <w:trHeight w:val="284" w:hRule="exact"/>
        </w:trPr>
        <w:tc>
          <w:tcPr>
            <w:tcW w:w="929" w:type="dxa"/>
          </w:tcPr>
          <w:p w:rsidRPr="00434042" w:rsidR="00B41E31" w:rsidP="00B41E31" w:rsidRDefault="00B41E31">
            <w:r>
              <w:rPr>
                <w:szCs w:val="18"/>
              </w:rPr>
              <w:t>Datum</w:t>
            </w:r>
          </w:p>
        </w:tc>
        <w:tc>
          <w:tcPr>
            <w:tcW w:w="6571" w:type="dxa"/>
          </w:tcPr>
          <w:p w:rsidRPr="00434042" w:rsidR="00B41E31" w:rsidP="00FC1B98" w:rsidRDefault="00FC1B98">
            <w:pPr>
              <w:tabs>
                <w:tab w:val="left" w:pos="480"/>
                <w:tab w:val="center" w:pos="3290"/>
              </w:tabs>
            </w:pPr>
            <w:r>
              <w:t>11 september 2017</w:t>
            </w:r>
            <w:bookmarkStart w:name="_GoBack" w:id="0"/>
            <w:bookmarkEnd w:id="0"/>
            <w:r>
              <w:tab/>
            </w:r>
          </w:p>
        </w:tc>
      </w:tr>
      <w:tr w:rsidRPr="00434042" w:rsidR="00B41E31" w:rsidTr="00B41E31">
        <w:trPr>
          <w:trHeight w:val="369"/>
        </w:trPr>
        <w:tc>
          <w:tcPr>
            <w:tcW w:w="929" w:type="dxa"/>
          </w:tcPr>
          <w:p w:rsidR="00B41E31" w:rsidP="00B41E31" w:rsidRDefault="00B41E31">
            <w:r>
              <w:rPr>
                <w:szCs w:val="18"/>
              </w:rPr>
              <w:t>Betreft</w:t>
            </w:r>
          </w:p>
        </w:tc>
        <w:tc>
          <w:tcPr>
            <w:tcW w:w="6571" w:type="dxa"/>
          </w:tcPr>
          <w:p w:rsidR="00B41E31" w:rsidP="001F2688" w:rsidRDefault="00B41E31">
            <w:r>
              <w:t xml:space="preserve">Voorstel van wet </w:t>
            </w:r>
            <w:r w:rsidR="001F2688">
              <w:t>tot w</w:t>
            </w:r>
            <w:r w:rsidRPr="002C5286" w:rsidR="001F2688">
              <w:rPr>
                <w:szCs w:val="18"/>
              </w:rPr>
              <w:t>ijziging van enige onderwijswetten in verband met het aanbrengen van enkele aanpassingen met beperkte beleidsmatige gevolgen en enkele technische wijzigingen met betrekking tot onder andere de bekostiging van passend onderwijs en de invoering van het lerarenregister</w:t>
            </w:r>
            <w:r>
              <w:t xml:space="preserve"> (</w:t>
            </w:r>
            <w:r w:rsidR="001F2688">
              <w:t>34 732</w:t>
            </w:r>
            <w:r>
              <w:t>)</w:t>
            </w:r>
          </w:p>
        </w:tc>
      </w:tr>
    </w:tbl>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B41E31" w:rsidTr="00D9561B">
        <w:trPr>
          <w:trHeight w:val="1514"/>
        </w:trPr>
        <w:tc>
          <w:tcPr>
            <w:tcW w:w="7522" w:type="dxa"/>
            <w:tcBorders>
              <w:top w:val="nil"/>
              <w:left w:val="nil"/>
              <w:bottom w:val="nil"/>
              <w:right w:val="nil"/>
            </w:tcBorders>
            <w:tcMar>
              <w:left w:w="0" w:type="dxa"/>
              <w:right w:w="0" w:type="dxa"/>
            </w:tcMar>
          </w:tcPr>
          <w:p w:rsidR="00B41E31" w:rsidP="00D9561B" w:rsidRDefault="00B41E31">
            <w:r>
              <w:t>De Voorzitter van de Tweede Kamer der Staten-Generaal</w:t>
            </w:r>
          </w:p>
          <w:p w:rsidR="00B41E31" w:rsidP="00D9561B" w:rsidRDefault="00B41E31">
            <w:r>
              <w:t>Postbus 20018</w:t>
            </w:r>
          </w:p>
          <w:p w:rsidR="00B41E31" w:rsidP="00D9561B" w:rsidRDefault="00B41E31">
            <w:r>
              <w:t>2500 EA  DEN HAAG</w:t>
            </w:r>
          </w:p>
          <w:p w:rsidR="00B41E31" w:rsidP="00D9561B" w:rsidRDefault="00B41E31"/>
        </w:tc>
      </w:tr>
    </w:tbl>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Pr="005819CE" w:rsidR="00B41E31" w:rsidTr="00DD7316">
        <w:tc>
          <w:tcPr>
            <w:tcW w:w="2160" w:type="dxa"/>
          </w:tcPr>
          <w:p w:rsidRPr="000176EE" w:rsidR="00B41E31" w:rsidP="00DD7316" w:rsidRDefault="00B41E31">
            <w:pPr>
              <w:spacing w:after="90" w:line="180" w:lineRule="exact"/>
              <w:rPr>
                <w:b/>
                <w:sz w:val="13"/>
                <w:szCs w:val="13"/>
              </w:rPr>
            </w:pPr>
            <w:r>
              <w:rPr>
                <w:b/>
                <w:sz w:val="13"/>
                <w:szCs w:val="13"/>
              </w:rPr>
              <w:t>Wetgeving en Juridische Zaken</w:t>
            </w:r>
          </w:p>
          <w:p w:rsidR="00B41E31" w:rsidP="00B41E31" w:rsidRDefault="00B41E31">
            <w:pPr>
              <w:pStyle w:val="Huisstijl-Gegeven"/>
              <w:spacing w:after="0"/>
              <w:rPr>
                <w:noProof w:val="0"/>
              </w:rPr>
            </w:pPr>
            <w:r>
              <w:rPr>
                <w:noProof w:val="0"/>
              </w:rPr>
              <w:t xml:space="preserve">Rijnstraat 50 </w:t>
            </w:r>
          </w:p>
          <w:p w:rsidR="00B41E31" w:rsidP="00B41E31" w:rsidRDefault="00B41E31">
            <w:pPr>
              <w:pStyle w:val="Huisstijl-Gegeven"/>
              <w:spacing w:after="0"/>
              <w:rPr>
                <w:noProof w:val="0"/>
              </w:rPr>
            </w:pPr>
            <w:r>
              <w:rPr>
                <w:noProof w:val="0"/>
              </w:rPr>
              <w:t>Den Haag</w:t>
            </w:r>
          </w:p>
          <w:p w:rsidR="00B41E31" w:rsidP="00B41E31" w:rsidRDefault="00B41E31">
            <w:pPr>
              <w:pStyle w:val="Huisstijl-Gegeven"/>
              <w:spacing w:after="0"/>
              <w:rPr>
                <w:noProof w:val="0"/>
              </w:rPr>
            </w:pPr>
            <w:r>
              <w:rPr>
                <w:noProof w:val="0"/>
              </w:rPr>
              <w:t>Postbus 16375</w:t>
            </w:r>
          </w:p>
          <w:p w:rsidR="00B41E31" w:rsidP="00B41E31" w:rsidRDefault="00B41E31">
            <w:pPr>
              <w:pStyle w:val="Huisstijl-Gegeven"/>
              <w:spacing w:after="0"/>
              <w:rPr>
                <w:noProof w:val="0"/>
              </w:rPr>
            </w:pPr>
            <w:r>
              <w:rPr>
                <w:noProof w:val="0"/>
              </w:rPr>
              <w:t>2500 BJ Den Haag</w:t>
            </w:r>
          </w:p>
          <w:p w:rsidRPr="00F56956" w:rsidR="00B41E31" w:rsidP="00B41E31" w:rsidRDefault="00B41E31">
            <w:pPr>
              <w:pStyle w:val="Huisstijl-Gegeven"/>
              <w:spacing w:after="90"/>
              <w:rPr>
                <w:noProof w:val="0"/>
                <w:szCs w:val="13"/>
              </w:rPr>
            </w:pPr>
            <w:r>
              <w:rPr>
                <w:noProof w:val="0"/>
              </w:rPr>
              <w:t>www.rijksoverheid.nl</w:t>
            </w:r>
          </w:p>
        </w:tc>
      </w:tr>
      <w:tr w:rsidRPr="005819CE" w:rsidR="00B41E31" w:rsidTr="00DD7316">
        <w:trPr>
          <w:trHeight w:val="200" w:hRule="exact"/>
        </w:trPr>
        <w:tc>
          <w:tcPr>
            <w:tcW w:w="2160" w:type="dxa"/>
          </w:tcPr>
          <w:p w:rsidRPr="00D86CC6" w:rsidR="00B41E31" w:rsidP="00DD7316" w:rsidRDefault="00B41E31">
            <w:pPr>
              <w:spacing w:line="180" w:lineRule="exact"/>
              <w:rPr>
                <w:sz w:val="13"/>
                <w:szCs w:val="13"/>
              </w:rPr>
            </w:pPr>
          </w:p>
        </w:tc>
      </w:tr>
      <w:tr w:rsidRPr="005819CE" w:rsidR="00B41E31" w:rsidTr="00DD7316">
        <w:trPr>
          <w:trHeight w:val="1680"/>
        </w:trPr>
        <w:tc>
          <w:tcPr>
            <w:tcW w:w="2160" w:type="dxa"/>
          </w:tcPr>
          <w:p w:rsidRPr="00D86CC6" w:rsidR="00B41E31" w:rsidP="00DD7316" w:rsidRDefault="00B41E31">
            <w:pPr>
              <w:spacing w:line="180" w:lineRule="exact"/>
              <w:rPr>
                <w:b/>
                <w:sz w:val="13"/>
                <w:szCs w:val="13"/>
              </w:rPr>
            </w:pPr>
            <w:r>
              <w:rPr>
                <w:b/>
                <w:sz w:val="13"/>
                <w:szCs w:val="13"/>
              </w:rPr>
              <w:t>Onze referentie</w:t>
            </w:r>
          </w:p>
          <w:p w:rsidRPr="009262BA" w:rsidR="00B41E31" w:rsidP="00DD7316" w:rsidRDefault="00B41E31">
            <w:pPr>
              <w:spacing w:line="180" w:lineRule="exact"/>
              <w:rPr>
                <w:sz w:val="13"/>
              </w:rPr>
            </w:pPr>
            <w:r>
              <w:rPr>
                <w:sz w:val="13"/>
                <w:szCs w:val="13"/>
              </w:rPr>
              <w:fldChar w:fldCharType="begin"/>
            </w:r>
            <w:r>
              <w:rPr>
                <w:sz w:val="13"/>
                <w:szCs w:val="13"/>
              </w:rPr>
              <w:instrText xml:space="preserve"> DOCPROPERTY  "E-doc documentnummer"  \* MERGEFORMAT </w:instrText>
            </w:r>
            <w:r>
              <w:rPr>
                <w:sz w:val="13"/>
                <w:szCs w:val="13"/>
              </w:rPr>
              <w:fldChar w:fldCharType="separate"/>
            </w:r>
            <w:r w:rsidR="00FC47E1">
              <w:rPr>
                <w:sz w:val="13"/>
                <w:szCs w:val="13"/>
              </w:rPr>
              <w:t>1243020</w:t>
            </w:r>
            <w:r>
              <w:rPr>
                <w:sz w:val="13"/>
                <w:szCs w:val="13"/>
              </w:rPr>
              <w:fldChar w:fldCharType="end"/>
            </w:r>
            <w:r w:rsidR="00846F06">
              <w:rPr>
                <w:sz w:val="13"/>
                <w:szCs w:val="13"/>
              </w:rPr>
              <w:t xml:space="preserve"> (6872)</w:t>
            </w:r>
          </w:p>
        </w:tc>
      </w:tr>
    </w:tbl>
    <w:p w:rsidR="001F2688" w:rsidP="00235CD2" w:rsidRDefault="001F2688">
      <w:pPr>
        <w:pStyle w:val="standaard-tekst"/>
      </w:pPr>
      <w:bookmarkStart w:name="STDTXT__OCW_Tekstblokken_txtNahangEK2502" w:id="1"/>
    </w:p>
    <w:p w:rsidR="001F2688" w:rsidP="00235CD2" w:rsidRDefault="001F2688">
      <w:pPr>
        <w:pStyle w:val="standaard-tekst"/>
      </w:pPr>
    </w:p>
    <w:p w:rsidRPr="00C668C0" w:rsidR="00B41E31" w:rsidP="00235CD2" w:rsidRDefault="00B41E31">
      <w:pPr>
        <w:pStyle w:val="standaard-tekst"/>
      </w:pPr>
      <w:r w:rsidRPr="00C668C0">
        <w:t>Hierbij bied ik u aan, mede namens de Staatssecretaris van Economische Zaken, de </w:t>
      </w:r>
      <w:r w:rsidR="001F2688">
        <w:t>nota naar aanleiding van het verslag</w:t>
      </w:r>
      <w:r w:rsidRPr="00C668C0">
        <w:t> inzake het bovengenoemde voorstel.</w:t>
      </w:r>
    </w:p>
    <w:p w:rsidRPr="00C668C0" w:rsidR="00B41E31" w:rsidP="00235CD2" w:rsidRDefault="00B41E31">
      <w:pPr>
        <w:pStyle w:val="standaard-tekst"/>
      </w:pPr>
      <w:r w:rsidRPr="00C668C0">
        <w:t> </w:t>
      </w:r>
    </w:p>
    <w:p w:rsidRPr="00C668C0" w:rsidR="00B41E31" w:rsidP="00235CD2" w:rsidRDefault="00B41E31">
      <w:pPr>
        <w:pStyle w:val="standaard-tekst"/>
      </w:pPr>
      <w:r w:rsidRPr="00C668C0">
        <w:t> </w:t>
      </w:r>
    </w:p>
    <w:p w:rsidRPr="00C668C0" w:rsidR="00B41E31" w:rsidP="00235CD2" w:rsidRDefault="00B41E31">
      <w:pPr>
        <w:pStyle w:val="standaard-tekst"/>
      </w:pPr>
      <w:r w:rsidRPr="00C668C0">
        <w:t>De Staatssecretaris van Onderwijs,</w:t>
      </w:r>
    </w:p>
    <w:p w:rsidRPr="00C668C0" w:rsidR="00B41E31" w:rsidP="00235CD2" w:rsidRDefault="00B41E31">
      <w:pPr>
        <w:pStyle w:val="standaard-tekst"/>
      </w:pPr>
      <w:r w:rsidRPr="00C668C0">
        <w:t>Cultuur en Wetenschap,</w:t>
      </w:r>
    </w:p>
    <w:p w:rsidRPr="00C668C0" w:rsidR="00B41E31" w:rsidP="00235CD2" w:rsidRDefault="00B41E31">
      <w:pPr>
        <w:pStyle w:val="standaard-tekst"/>
      </w:pPr>
      <w:r w:rsidRPr="00C668C0">
        <w:t> </w:t>
      </w:r>
    </w:p>
    <w:p w:rsidRPr="00C668C0" w:rsidR="00B41E31" w:rsidP="00235CD2" w:rsidRDefault="00B41E31">
      <w:pPr>
        <w:pStyle w:val="standaard-tekst"/>
      </w:pPr>
      <w:r w:rsidRPr="00C668C0">
        <w:t> </w:t>
      </w:r>
    </w:p>
    <w:p w:rsidRPr="00C668C0" w:rsidR="00B41E31" w:rsidP="00235CD2" w:rsidRDefault="00B41E31">
      <w:pPr>
        <w:pStyle w:val="standaard-tekst"/>
      </w:pPr>
      <w:r w:rsidRPr="00C668C0">
        <w:t> </w:t>
      </w:r>
    </w:p>
    <w:p w:rsidRPr="00C668C0" w:rsidR="00B41E31" w:rsidP="00235CD2" w:rsidRDefault="00B41E31">
      <w:pPr>
        <w:pStyle w:val="standaard-tekst"/>
      </w:pPr>
      <w:r w:rsidRPr="00C668C0">
        <w:t> </w:t>
      </w:r>
    </w:p>
    <w:p w:rsidRPr="00C668C0" w:rsidR="00B41E31" w:rsidP="00235CD2" w:rsidRDefault="00B41E31">
      <w:pPr>
        <w:pStyle w:val="standaard-tekst"/>
      </w:pPr>
      <w:r w:rsidRPr="00C668C0">
        <w:t> </w:t>
      </w:r>
      <w:r w:rsidR="001F2688">
        <w:t>Sander Dekker</w:t>
      </w:r>
    </w:p>
    <w:bookmarkEnd w:id="1"/>
    <w:sectPr w:rsidRPr="00C668C0" w:rsidR="00B41E31" w:rsidSect="002F493B">
      <w:headerReference w:type="even" r:id="rId8"/>
      <w:headerReference w:type="default" r:id="rId9"/>
      <w:footerReference w:type="even" r:id="rId10"/>
      <w:footerReference w:type="default" r:id="rId11"/>
      <w:headerReference w:type="first" r:id="rId12"/>
      <w:footerReference w:type="first" r:id="rId13"/>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E31" w:rsidRDefault="00B41E31">
      <w:r>
        <w:separator/>
      </w:r>
    </w:p>
    <w:p w:rsidR="00B41E31" w:rsidRDefault="00B41E31"/>
  </w:endnote>
  <w:endnote w:type="continuationSeparator" w:id="0">
    <w:p w:rsidR="00B41E31" w:rsidRDefault="00B41E31">
      <w:r>
        <w:continuationSeparator/>
      </w:r>
    </w:p>
    <w:p w:rsidR="00B41E31" w:rsidRDefault="00B41E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E31" w:rsidRDefault="00B41E3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2F71BB" w:rsidTr="004C7E1D">
      <w:trPr>
        <w:trHeight w:hRule="exact" w:val="357"/>
      </w:trPr>
      <w:tc>
        <w:tcPr>
          <w:tcW w:w="7603" w:type="dxa"/>
          <w:shd w:val="clear" w:color="auto" w:fill="auto"/>
        </w:tcPr>
        <w:p w:rsidR="002F71BB" w:rsidRPr="004C7E1D" w:rsidRDefault="002F71BB" w:rsidP="004C7E1D">
          <w:pPr>
            <w:spacing w:line="180" w:lineRule="exact"/>
            <w:rPr>
              <w:sz w:val="13"/>
              <w:szCs w:val="13"/>
            </w:rPr>
          </w:pPr>
        </w:p>
      </w:tc>
      <w:tc>
        <w:tcPr>
          <w:tcW w:w="2172" w:type="dxa"/>
          <w:shd w:val="clear" w:color="auto" w:fill="auto"/>
        </w:tcPr>
        <w:p w:rsidR="002F71BB" w:rsidRPr="004C7E1D" w:rsidRDefault="00B41E31" w:rsidP="00B41E31">
          <w:pPr>
            <w:pStyle w:val="Huisstijl-Gegeven"/>
            <w:rPr>
              <w:noProof w:val="0"/>
              <w:szCs w:val="13"/>
            </w:rPr>
          </w:pPr>
          <w:r>
            <w:rPr>
              <w:noProof w:val="0"/>
            </w:rPr>
            <w:t>Pagina</w:t>
          </w:r>
          <w:r w:rsidR="002F71BB" w:rsidRPr="004C7E1D">
            <w:rPr>
              <w:noProof w:val="0"/>
              <w:szCs w:val="13"/>
            </w:rPr>
            <w:t xml:space="preserve"> </w:t>
          </w:r>
          <w:r w:rsidR="002F71BB" w:rsidRPr="004C7E1D">
            <w:rPr>
              <w:noProof w:val="0"/>
              <w:szCs w:val="13"/>
            </w:rPr>
            <w:fldChar w:fldCharType="begin"/>
          </w:r>
          <w:r w:rsidR="002F71BB" w:rsidRPr="004C7E1D">
            <w:rPr>
              <w:noProof w:val="0"/>
              <w:szCs w:val="13"/>
            </w:rPr>
            <w:instrText xml:space="preserve"> PAGE  \* Arabic  \* MERGEFORMAT </w:instrText>
          </w:r>
          <w:r w:rsidR="002F71BB" w:rsidRPr="004C7E1D">
            <w:rPr>
              <w:noProof w:val="0"/>
              <w:szCs w:val="13"/>
            </w:rPr>
            <w:fldChar w:fldCharType="separate"/>
          </w:r>
          <w:r w:rsidR="00FC47E1">
            <w:rPr>
              <w:szCs w:val="13"/>
            </w:rPr>
            <w:t>1</w:t>
          </w:r>
          <w:r w:rsidR="002F71BB" w:rsidRPr="004C7E1D">
            <w:rPr>
              <w:noProof w:val="0"/>
              <w:szCs w:val="13"/>
            </w:rPr>
            <w:fldChar w:fldCharType="end"/>
          </w:r>
          <w:r w:rsidR="002F71BB" w:rsidRPr="004C7E1D">
            <w:rPr>
              <w:noProof w:val="0"/>
              <w:szCs w:val="13"/>
            </w:rPr>
            <w:t xml:space="preserve"> </w:t>
          </w:r>
          <w:r>
            <w:rPr>
              <w:noProof w:val="0"/>
            </w:rPr>
            <w:t>van</w:t>
          </w:r>
          <w:r w:rsidR="002F71BB" w:rsidRPr="004C7E1D">
            <w:rPr>
              <w:noProof w:val="0"/>
              <w:szCs w:val="13"/>
            </w:rPr>
            <w:t xml:space="preserve"> </w:t>
          </w:r>
          <w:r w:rsidR="002F71BB" w:rsidRPr="004C7E1D">
            <w:rPr>
              <w:noProof w:val="0"/>
              <w:szCs w:val="13"/>
            </w:rPr>
            <w:fldChar w:fldCharType="begin"/>
          </w:r>
          <w:r w:rsidR="002F71BB" w:rsidRPr="004C7E1D">
            <w:rPr>
              <w:noProof w:val="0"/>
              <w:szCs w:val="13"/>
            </w:rPr>
            <w:instrText xml:space="preserve"> SECTIONPAGES   \* MERGEFORMAT </w:instrText>
          </w:r>
          <w:r w:rsidR="002F71BB" w:rsidRPr="004C7E1D">
            <w:rPr>
              <w:noProof w:val="0"/>
              <w:szCs w:val="13"/>
            </w:rPr>
            <w:fldChar w:fldCharType="separate"/>
          </w:r>
          <w:r w:rsidR="00FC47E1">
            <w:rPr>
              <w:szCs w:val="13"/>
            </w:rPr>
            <w:t>1</w:t>
          </w:r>
          <w:r w:rsidR="002F71BB" w:rsidRPr="004C7E1D">
            <w:rPr>
              <w:noProof w:val="0"/>
              <w:szCs w:val="13"/>
            </w:rPr>
            <w:fldChar w:fldCharType="end"/>
          </w:r>
        </w:p>
      </w:tc>
    </w:tr>
  </w:tbl>
  <w:p w:rsidR="00527BD4" w:rsidRPr="002F71BB" w:rsidRDefault="00527BD4" w:rsidP="002F71BB">
    <w:pPr>
      <w:spacing w:line="180" w:lineRule="exact"/>
      <w:rPr>
        <w:sz w:val="13"/>
        <w:szCs w:val="1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9" w:type="dxa"/>
      <w:tblLook w:val="01E0" w:firstRow="1" w:lastRow="1" w:firstColumn="1" w:lastColumn="1" w:noHBand="0" w:noVBand="0"/>
    </w:tblPr>
    <w:tblGrid>
      <w:gridCol w:w="7709"/>
      <w:gridCol w:w="2060"/>
    </w:tblGrid>
    <w:tr w:rsidR="00D17084" w:rsidTr="004C7E1D">
      <w:trPr>
        <w:trHeight w:hRule="exact" w:val="357"/>
      </w:trPr>
      <w:tc>
        <w:tcPr>
          <w:tcW w:w="7709" w:type="dxa"/>
          <w:shd w:val="clear" w:color="auto" w:fill="auto"/>
        </w:tcPr>
        <w:p w:rsidR="00D17084" w:rsidRPr="004C7E1D" w:rsidRDefault="00D17084" w:rsidP="004C7E1D">
          <w:pPr>
            <w:spacing w:line="180" w:lineRule="exact"/>
            <w:rPr>
              <w:sz w:val="13"/>
              <w:szCs w:val="13"/>
            </w:rPr>
          </w:pPr>
        </w:p>
      </w:tc>
      <w:tc>
        <w:tcPr>
          <w:tcW w:w="2060" w:type="dxa"/>
          <w:shd w:val="clear" w:color="auto" w:fill="auto"/>
        </w:tcPr>
        <w:p w:rsidR="00D17084" w:rsidRPr="004C7E1D" w:rsidRDefault="00B41E31" w:rsidP="00B41E31">
          <w:pPr>
            <w:pStyle w:val="Huisstijl-Gegeven"/>
            <w:rPr>
              <w:noProof w:val="0"/>
              <w:szCs w:val="13"/>
            </w:rPr>
          </w:pPr>
          <w:r>
            <w:rPr>
              <w:noProof w:val="0"/>
            </w:rPr>
            <w:t>Pagina</w:t>
          </w:r>
          <w:r w:rsidR="00D17084" w:rsidRPr="004C7E1D">
            <w:rPr>
              <w:noProof w:val="0"/>
              <w:szCs w:val="13"/>
            </w:rPr>
            <w:t xml:space="preserve"> </w:t>
          </w:r>
          <w:r w:rsidR="00D17084" w:rsidRPr="004C7E1D">
            <w:rPr>
              <w:noProof w:val="0"/>
              <w:szCs w:val="13"/>
            </w:rPr>
            <w:fldChar w:fldCharType="begin"/>
          </w:r>
          <w:r w:rsidR="00D17084" w:rsidRPr="004C7E1D">
            <w:rPr>
              <w:noProof w:val="0"/>
              <w:szCs w:val="13"/>
            </w:rPr>
            <w:instrText xml:space="preserve"> PAGE  \* Arabic  \* MERGEFORMAT </w:instrText>
          </w:r>
          <w:r w:rsidR="00D17084" w:rsidRPr="004C7E1D">
            <w:rPr>
              <w:noProof w:val="0"/>
              <w:szCs w:val="13"/>
            </w:rPr>
            <w:fldChar w:fldCharType="separate"/>
          </w:r>
          <w:r w:rsidR="002B5A83">
            <w:rPr>
              <w:szCs w:val="13"/>
            </w:rPr>
            <w:t>1</w:t>
          </w:r>
          <w:r w:rsidR="00D17084" w:rsidRPr="004C7E1D">
            <w:rPr>
              <w:noProof w:val="0"/>
              <w:szCs w:val="13"/>
            </w:rPr>
            <w:fldChar w:fldCharType="end"/>
          </w:r>
          <w:r w:rsidR="00D17084" w:rsidRPr="004C7E1D">
            <w:rPr>
              <w:noProof w:val="0"/>
              <w:szCs w:val="13"/>
            </w:rPr>
            <w:t xml:space="preserve"> </w:t>
          </w:r>
          <w:r>
            <w:rPr>
              <w:noProof w:val="0"/>
            </w:rPr>
            <w:t>van</w:t>
          </w:r>
          <w:r w:rsidR="00D17084" w:rsidRPr="004C7E1D">
            <w:rPr>
              <w:noProof w:val="0"/>
              <w:szCs w:val="13"/>
            </w:rPr>
            <w:t xml:space="preserve"> </w:t>
          </w:r>
          <w:r w:rsidR="00D17084" w:rsidRPr="004C7E1D">
            <w:rPr>
              <w:noProof w:val="0"/>
              <w:szCs w:val="13"/>
            </w:rPr>
            <w:fldChar w:fldCharType="begin"/>
          </w:r>
          <w:r w:rsidR="00D17084" w:rsidRPr="004C7E1D">
            <w:rPr>
              <w:noProof w:val="0"/>
              <w:szCs w:val="13"/>
            </w:rPr>
            <w:instrText xml:space="preserve"> SECTIONPAGES   \* MERGEFORMAT </w:instrText>
          </w:r>
          <w:r w:rsidR="00D17084" w:rsidRPr="004C7E1D">
            <w:rPr>
              <w:noProof w:val="0"/>
              <w:szCs w:val="13"/>
            </w:rPr>
            <w:fldChar w:fldCharType="separate"/>
          </w:r>
          <w:r w:rsidR="002B5A83">
            <w:rPr>
              <w:szCs w:val="13"/>
            </w:rPr>
            <w:t>1</w:t>
          </w:r>
          <w:r w:rsidR="00D17084" w:rsidRPr="004C7E1D">
            <w:rPr>
              <w:noProof w:val="0"/>
              <w:szCs w:val="13"/>
            </w:rPr>
            <w:fldChar w:fldCharType="end"/>
          </w:r>
        </w:p>
      </w:tc>
    </w:tr>
  </w:tbl>
  <w:p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E31" w:rsidRDefault="00B41E31">
      <w:r>
        <w:separator/>
      </w:r>
    </w:p>
    <w:p w:rsidR="00B41E31" w:rsidRDefault="00B41E31"/>
  </w:footnote>
  <w:footnote w:type="continuationSeparator" w:id="0">
    <w:p w:rsidR="00B41E31" w:rsidRDefault="00B41E31">
      <w:r>
        <w:continuationSeparator/>
      </w:r>
    </w:p>
    <w:p w:rsidR="00B41E31" w:rsidRDefault="00B41E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E31" w:rsidRDefault="00B41E3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18" w:type="dxa"/>
      <w:tblLayout w:type="fixed"/>
      <w:tblCellMar>
        <w:left w:w="0" w:type="dxa"/>
        <w:right w:w="0" w:type="dxa"/>
      </w:tblCellMar>
      <w:tblLook w:val="0000" w:firstRow="0" w:lastRow="0" w:firstColumn="0" w:lastColumn="0" w:noHBand="0" w:noVBand="0"/>
    </w:tblPr>
    <w:tblGrid>
      <w:gridCol w:w="7518"/>
    </w:tblGrid>
    <w:tr w:rsidR="00527BD4" w:rsidRPr="00275984" w:rsidTr="006D2D53">
      <w:trPr>
        <w:trHeight w:hRule="exact" w:val="400"/>
      </w:trPr>
      <w:tc>
        <w:tcPr>
          <w:tcW w:w="7518" w:type="dxa"/>
          <w:shd w:val="clear" w:color="auto" w:fill="auto"/>
        </w:tcPr>
        <w:p w:rsidR="00527BD4" w:rsidRPr="00275984" w:rsidRDefault="00527BD4" w:rsidP="00BF4427">
          <w:pPr>
            <w:pStyle w:val="Huisstijl-Rubricering"/>
          </w:pPr>
        </w:p>
      </w:tc>
    </w:tr>
  </w:tbl>
  <w:p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E35CF4" w:rsidRPr="005819CE" w:rsidTr="003B528D">
      <w:tc>
        <w:tcPr>
          <w:tcW w:w="2160" w:type="dxa"/>
          <w:shd w:val="clear" w:color="auto" w:fill="auto"/>
        </w:tcPr>
        <w:p w:rsidR="00FF7D29" w:rsidRPr="002F71BB" w:rsidRDefault="00FF7D29" w:rsidP="006C2093">
          <w:pPr>
            <w:pStyle w:val="Colofonkop"/>
            <w:framePr w:hSpace="0" w:wrap="auto" w:vAnchor="margin" w:hAnchor="text" w:xAlign="left" w:yAlign="inline"/>
          </w:pPr>
        </w:p>
        <w:p w:rsidR="002F71BB" w:rsidRPr="000407BB" w:rsidRDefault="000407BB" w:rsidP="00FF7D29">
          <w:pPr>
            <w:spacing w:after="90" w:line="180" w:lineRule="exact"/>
            <w:rPr>
              <w:sz w:val="13"/>
              <w:szCs w:val="13"/>
            </w:rPr>
          </w:pPr>
          <w:r>
            <w:rPr>
              <w:sz w:val="13"/>
              <w:szCs w:val="13"/>
            </w:rPr>
            <w:fldChar w:fldCharType="begin"/>
          </w:r>
          <w:r>
            <w:rPr>
              <w:sz w:val="13"/>
              <w:szCs w:val="13"/>
            </w:rPr>
            <w:instrText xml:space="preserve"> DOCPROPERTY  "E-doc documentnummer"  \* MERGEFORMAT </w:instrText>
          </w:r>
          <w:r>
            <w:rPr>
              <w:sz w:val="13"/>
              <w:szCs w:val="13"/>
            </w:rPr>
            <w:fldChar w:fldCharType="separate"/>
          </w:r>
          <w:r w:rsidR="00FC47E1">
            <w:rPr>
              <w:sz w:val="13"/>
              <w:szCs w:val="13"/>
            </w:rPr>
            <w:t>1243020</w:t>
          </w:r>
          <w:r>
            <w:rPr>
              <w:sz w:val="13"/>
              <w:szCs w:val="13"/>
            </w:rPr>
            <w:fldChar w:fldCharType="end"/>
          </w:r>
        </w:p>
      </w:tc>
    </w:tr>
    <w:tr w:rsidR="00E35CF4" w:rsidRPr="005819CE" w:rsidTr="002F71BB">
      <w:trPr>
        <w:trHeight w:val="259"/>
      </w:trPr>
      <w:tc>
        <w:tcPr>
          <w:tcW w:w="2160" w:type="dxa"/>
          <w:shd w:val="clear" w:color="auto" w:fill="auto"/>
        </w:tcPr>
        <w:p w:rsidR="00E35CF4" w:rsidRPr="002F71BB" w:rsidRDefault="00E35CF4" w:rsidP="0049501A">
          <w:pPr>
            <w:spacing w:line="180" w:lineRule="exact"/>
            <w:rPr>
              <w:i/>
              <w:sz w:val="13"/>
              <w:szCs w:val="13"/>
            </w:rPr>
          </w:pPr>
        </w:p>
      </w:tc>
    </w:tr>
  </w:tbl>
  <w:p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704845" w:rsidTr="001377D4">
      <w:trPr>
        <w:trHeight w:val="2636"/>
      </w:trPr>
      <w:tc>
        <w:tcPr>
          <w:tcW w:w="737" w:type="dxa"/>
          <w:shd w:val="clear" w:color="auto" w:fill="auto"/>
        </w:tcPr>
        <w:p w:rsidR="00704845" w:rsidRDefault="00704845" w:rsidP="0047126E">
          <w:pPr>
            <w:framePr w:w="6339" w:h="2750" w:hRule="exact" w:hSpace="181" w:wrap="around" w:vAnchor="page" w:hAnchor="page" w:x="5586" w:y="1"/>
            <w:spacing w:line="240" w:lineRule="auto"/>
          </w:pPr>
        </w:p>
      </w:tc>
      <w:tc>
        <w:tcPr>
          <w:tcW w:w="5156" w:type="dxa"/>
          <w:shd w:val="clear" w:color="auto" w:fill="auto"/>
        </w:tcPr>
        <w:p w:rsidR="00B41E31" w:rsidRDefault="00FC47E1" w:rsidP="00B41E31">
          <w:pPr>
            <w:framePr w:w="6339" w:h="2750" w:hRule="exact" w:hSpace="181" w:wrap="around" w:vAnchor="page" w:hAnchor="page" w:x="5586" w:y="1"/>
          </w:pPr>
          <w:r>
            <w:rPr>
              <w:noProof/>
            </w:rPr>
            <w:drawing>
              <wp:inline distT="0" distB="0" distL="0" distR="0">
                <wp:extent cx="2446020" cy="1661160"/>
                <wp:effectExtent l="0" t="0" r="0" b="0"/>
                <wp:docPr id="380" name="Afbeelding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020" cy="1661160"/>
                        </a:xfrm>
                        <a:prstGeom prst="rect">
                          <a:avLst/>
                        </a:prstGeom>
                        <a:noFill/>
                        <a:ln>
                          <a:noFill/>
                        </a:ln>
                      </pic:spPr>
                    </pic:pic>
                  </a:graphicData>
                </a:graphic>
              </wp:inline>
            </w:drawing>
          </w:r>
        </w:p>
        <w:p w:rsidR="00B41E31" w:rsidRPr="00543A0D" w:rsidRDefault="00B41E31" w:rsidP="00B41E31">
          <w:pPr>
            <w:framePr w:w="6339" w:h="2750" w:hRule="exact" w:hSpace="181" w:wrap="around" w:vAnchor="page" w:hAnchor="page" w:x="5586" w:y="1"/>
            <w:spacing w:after="200" w:line="276" w:lineRule="auto"/>
            <w:rPr>
              <w:rFonts w:ascii="Calibri" w:hAnsi="Calibri"/>
              <w:sz w:val="22"/>
              <w:szCs w:val="22"/>
              <w:lang w:eastAsia="en-US"/>
            </w:rPr>
          </w:pPr>
        </w:p>
        <w:p w:rsidR="00704845" w:rsidRDefault="00704845" w:rsidP="0047126E">
          <w:pPr>
            <w:framePr w:w="6339" w:h="2750" w:hRule="exact" w:hSpace="181" w:wrap="around" w:vAnchor="page" w:hAnchor="page" w:x="5586" w:y="1"/>
            <w:spacing w:line="240" w:lineRule="auto"/>
          </w:pPr>
        </w:p>
      </w:tc>
    </w:tr>
  </w:tbl>
  <w:p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527BD4" w:rsidTr="0008539E">
      <w:trPr>
        <w:trHeight w:hRule="exact" w:val="572"/>
      </w:trPr>
      <w:tc>
        <w:tcPr>
          <w:tcW w:w="7520" w:type="dxa"/>
          <w:shd w:val="clear" w:color="auto" w:fill="auto"/>
        </w:tcPr>
        <w:p w:rsidR="00527BD4" w:rsidRPr="00963440" w:rsidRDefault="00B41E31" w:rsidP="00B41E31">
          <w:pPr>
            <w:pStyle w:val="Huisstijl-Adres"/>
            <w:spacing w:after="0"/>
            <w:rPr>
              <w:noProof w:val="0"/>
            </w:rPr>
          </w:pPr>
          <w:r w:rsidRPr="009E3B07">
            <w:rPr>
              <w:noProof w:val="0"/>
            </w:rPr>
            <w:t>&gt;Retouradres </w:t>
          </w:r>
          <w:r>
            <w:rPr>
              <w:noProof w:val="0"/>
            </w:rPr>
            <w:t>Postbus 16375 2500 BJ Den Haag</w:t>
          </w:r>
          <w:r w:rsidRPr="009E3B07">
            <w:rPr>
              <w:noProof w:val="0"/>
            </w:rPr>
            <w:t xml:space="preserve"> </w:t>
          </w:r>
        </w:p>
      </w:tc>
    </w:tr>
    <w:tr w:rsidR="00527BD4" w:rsidTr="00E776C6">
      <w:trPr>
        <w:cantSplit/>
        <w:trHeight w:hRule="exact" w:val="238"/>
      </w:trPr>
      <w:tc>
        <w:tcPr>
          <w:tcW w:w="7520" w:type="dxa"/>
          <w:shd w:val="clear" w:color="auto" w:fill="auto"/>
        </w:tcPr>
        <w:p w:rsidR="00093ABC" w:rsidRPr="00963440" w:rsidRDefault="00093ABC" w:rsidP="00963440"/>
      </w:tc>
    </w:tr>
    <w:tr w:rsidR="00A604D3" w:rsidTr="00E776C6">
      <w:trPr>
        <w:cantSplit/>
        <w:trHeight w:hRule="exact" w:val="1520"/>
      </w:trPr>
      <w:tc>
        <w:tcPr>
          <w:tcW w:w="7520" w:type="dxa"/>
          <w:shd w:val="clear" w:color="auto" w:fill="auto"/>
        </w:tcPr>
        <w:p w:rsidR="00A604D3" w:rsidRPr="00963440" w:rsidRDefault="00A604D3" w:rsidP="00963440"/>
      </w:tc>
    </w:tr>
    <w:tr w:rsidR="00527BD4" w:rsidTr="00E776C6">
      <w:trPr>
        <w:trHeight w:hRule="exact" w:val="1077"/>
      </w:trPr>
      <w:tc>
        <w:tcPr>
          <w:tcW w:w="7520" w:type="dxa"/>
          <w:shd w:val="clear" w:color="auto" w:fill="auto"/>
        </w:tcPr>
        <w:p w:rsidR="00892BA5" w:rsidRPr="00035E67" w:rsidRDefault="00892BA5" w:rsidP="00892BA5">
          <w:pPr>
            <w:tabs>
              <w:tab w:val="left" w:pos="740"/>
            </w:tabs>
            <w:autoSpaceDE w:val="0"/>
            <w:autoSpaceDN w:val="0"/>
            <w:adjustRightInd w:val="0"/>
            <w:rPr>
              <w:rFonts w:cs="Verdana"/>
              <w:szCs w:val="18"/>
            </w:rPr>
          </w:pPr>
        </w:p>
      </w:tc>
    </w:tr>
  </w:tbl>
  <w:p w:rsidR="006F273B" w:rsidRDefault="006F273B" w:rsidP="00BC4AE3">
    <w:pPr>
      <w:pStyle w:val="Koptekst"/>
    </w:pPr>
  </w:p>
  <w:p w:rsidR="00153BD0" w:rsidRDefault="00153BD0" w:rsidP="00BC4AE3">
    <w:pPr>
      <w:pStyle w:val="Koptekst"/>
    </w:pPr>
  </w:p>
  <w:p w:rsidR="0044605E" w:rsidRDefault="0044605E" w:rsidP="00BC4AE3">
    <w:pPr>
      <w:pStyle w:val="Koptekst"/>
    </w:pPr>
  </w:p>
  <w:p w:rsidR="0044605E" w:rsidRDefault="0044605E" w:rsidP="00BC4AE3">
    <w:pPr>
      <w:pStyle w:val="Koptekst"/>
    </w:pPr>
  </w:p>
  <w:p w:rsidR="0044605E" w:rsidRDefault="0044605E"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SD_MetaData" w:val="&lt;Fields library=&quot;EDOC&quot; form=&quot;OCW_REGISTRATIE&quot;&gt;&lt;Field id=&quot;UserGroup.0&quot; value=&quot;70A54064B73F4F0C966125A48855551B&quot;/&gt;&lt;Field id=&quot;UserGroup.1&quot; value=&quot;Wetgeving en Juridische Zaken&quot;/&gt;&lt;Field id=&quot;UserGroup.2&quot; value=&quot;WJZ&quot;/&gt;&lt;Field id=&quot;UserGroup.3&quot; value=&quot;&quot;/&gt;&lt;Field id=&quot;UserGroup.815F2AA4BDBE427BB9EA923102C2FB70&quot; value=&quot;Wetgeving en Juridische Zaken&quot;/&gt;&lt;Field id=&quot;UserGroup.C8F252B263EA491887105D16AD55D2C2&quot; value=&quot;Ministerie van Onderwijs, Cultuur en Wetenschap&quot;/&gt;&lt;Field id=&quot;UserGroup.1AC2DC1AD5B140B6B2786A9B8EFE942A&quot; value=&quot;Postbus&quot;/&gt;&lt;Field id=&quot;UserGroup.178795B7610D48FF87BC6D5050A75B0C&quot; value=&quot;16375&quot;/&gt;&lt;Field id=&quot;UserGroup.951055743CB245938C2AE79801D4D1BB&quot; value=&quot;2500 BJ&quot;/&gt;&lt;Field id=&quot;UserGroup.3C2872A608EC491C87C20EC4D627F940&quot; value=&quot;Den Haag&quot;/&gt;&lt;Field id=&quot;UserGroup.1DAACD305718432EB62837BF283FE41A&quot; value=&quot;Rijnstraat&quot;/&gt;&lt;Field id=&quot;UserGroup.017784232DF94C69A789039FE0737FDD&quot; value=&quot;50&quot;/&gt;&lt;Field id=&quot;UserGroup.6CF05FDCF99F494BBE55EB3B69B368B9&quot; value=&quot;Den Haag&quot;/&gt;&lt;Field id=&quot;UserGroup.86F5FDAA53FA43EE95E58B579AC1AF7A&quot; value=&quot;+31-70-412 3456&quot;/&gt;&lt;Field id=&quot;UserGroup.59E8DB1ACC5B44E0BAA6DAD5F0E62A8E&quot; value=&quot;+31-70-412 3450&quot;/&gt;&lt;Field id=&quot;UserGroup.494A92D6BCC64AB8912DD53490885246&quot; value=&quot;www.rijksoverheid.nl&quot;/&gt;&lt;Field id=&quot;UserGroup.CA6E7ACDCA96490CBA918B9AF4EB44D5&quot; value=&quot;OCW&quot;/&gt;&lt;Field id=&quot;UserGroup.D09D9CE02255438AA7AAB3C07AD5287D&quot; value=&quot;&quot;/&gt;&lt;Field id=&quot;UserGroup.30ED2F62CF5C4F969E8D0662AA60ACF1&quot; value=&quot;mr. J.A.P. Veringa&quot;/&gt;&lt;Field id=&quot;UserGroup.92A810531841458EA421E4A78B39896C&quot; value=&quot;&quot;/&gt;&lt;Field id=&quot;UserGroup.CCF539C106E04983810964EABF88BEA7&quot; value=&quot;&quot;/&gt;&lt;Field id=&quot;UserGroup.B6D16C567E8747049E6328799A98A81C&quot; value=&quot;&quot;/&gt;&lt;Field id=&quot;UserGroup.42322026BD3A4EDBBB13C01F0BF536F7&quot; value=&quot;P.O. Box 16375&quot;/&gt;&lt;Field id=&quot;UserGroup.26D0C618E5F34862BB204EF65A9834C5&quot; value=&quot;&quot;/&gt;&lt;Field id=&quot;UserGroup.0C73AB2D30514C92B940A0B209F32216&quot; value=&quot;&quot;/&gt;&lt;Field id=&quot;UserGroup.85101AD57012478EB0EE524B623376EF&quot; value=&quot;&quot;/&gt;&lt;Field id=&quot;UserGroup.FCC622CE89EA43279501BAAD498586E2&quot; value=&quot;&quot;/&gt;&lt;Field id=&quot;UserGroup.69EE57F127204B2C86B5C57D8CE57F8D&quot; value=&quot;&quot;/&gt;&lt;Field id=&quot;UserGroup.C824FF864B2B46078FFB8022751A5FA8&quot; value=&quot;The Hague&quot;/&gt;&lt;Field id=&quot;UserGroup.E0BD4150564441589EE3EA1C38018BF9&quot; value=&quot;&quot;/&gt;&lt;Field id=&quot;UserGroup.D5F6D881FFAC438592571763AC6BC4B5&quot; value=&quot;&quot;/&gt;&lt;Field id=&quot;UserGroup.BC1317E875604E1FB65651143DC14E6B&quot; value=&quot;The Netherlands&quot;/&gt;&lt;Field id=&quot;UserGroup.6C1062083E6B4CF8AB03D6EDF06B0829&quot; value=&quot;&quot;/&gt;&lt;Field id=&quot;UserGroup.84B780F6AED94DEBAD140A9BAE098B77&quot; value=&quot;&quot;/&gt;&lt;Field id=&quot;UserGroup.36870F9DF6D840C69DE42BB237D9E5E3&quot; value=&quot;Ministry of Education, Culture and Science&quot;/&gt;&lt;Field id=&quot;UserGroup.BBFCF84016024CBFAE5FE9B3E761129A&quot; value=&quot;&quot;/&gt;&lt;Field id=&quot;Author.0&quot; value=&quot;6931316E6F4D4D928514B24018039965&quot;/&gt;&lt;Field id=&quot;Author.1&quot; value=&quot;Janse&quot;/&gt;&lt;Field id=&quot;Author.2&quot; value=&quot;J.C.&quot;/&gt;&lt;Field id=&quot;Author.3&quot; value=&quot;&quot;/&gt;&lt;Field id=&quot;Author.4&quot; value=&quot;Hanneke&quot;/&gt;&lt;Field id=&quot;Author.5&quot; value=&quot;j.c.janse@minocw.nl&quot;/&gt;&lt;Field id=&quot;Author.6&quot; value=&quot;&quot;/&gt;&lt;Field id=&quot;Author.7&quot; value=&quot;&quot;/&gt;&lt;Field id=&quot;Author.8&quot; value=&quot;&quot;/&gt;&lt;Field id=&quot;Author.9&quot; value=&quot;o010jan&quot; mappedto=&quot;AUTHOR_ID&quot;/&gt;&lt;Field id=&quot;Author.10&quot; value=&quot;True&quot;/&gt;&lt;Field id=&quot;Author.11&quot; value=&quot;1&quot;/&gt;&lt;Field id=&quot;Author.12&quot; value=&quot;mr.&quot;/&gt;&lt;Field id=&quot;Author.13&quot; value=&quot;HOFT&quot;/&gt;&lt;Field id=&quot;Author.14&quot; value=&quot;Janse&quot;/&gt;&lt;Field id=&quot;Author.E72E562AD10E44CF8B0BB85626A7CED6&quot; value=&quot;&quot;/&gt;&lt;Field id=&quot;Author.2A7545B21CF14EEBBD8CE2FB110ECA76&quot; value=&quot;+31 6 31 74 92 28&quot;/&gt;&lt;Field id=&quot;Author.07A356D7877849EBA5C9C7CF16E58D5F&quot; value=&quot;+31-70-412 2969&quot;/&gt;&lt;Field id=&quot;Author.316524BDEDA04B27B02489813A15B3D2&quot; value=&quot;&quot;/&gt;&lt;Field id=&quot;Author.764D5833F93D470E8E750B1DAEBD2873&quot; value=&quot;1074&quot;/&gt;&lt;Field id=&quot;Author.978504FDCABC4ECBB9ECA7D9D1C6BAF8&quot; value=&quot;Senior Juridisch Adviseur&quot;/&gt;&lt;Field id=&quot;Author.663F8FD50E584CBAB4C11BDAE47EC065&quot; value=&quot;&quot;/&gt;&lt;Field id=&quot;Author.020D8803A2884AAE9C59114AD64A9B62&quot; value=&quot;&quot;/&gt;&lt;Field id=&quot;Author.B7969BAB035B4138AC8B330187D7E070&quot; value=&quot;&quot;/&gt;&lt;Field id=&quot;Author.82A7DC50A95C44B2833D66A60E989DD1&quot; value=&quot;FLEX&quot;/&gt;&lt;Field id=&quot;Author.E9BB16FB50E04B859D7F26979E793515&quot; value=&quot;+31 6 31 74 92 28&quot;/&gt;&lt;Field id=&quot;Author.9F10345A9CBA40549518EFEBF9616FE7&quot; value=&quot;WJZ&quot;/&gt;&lt;Field id=&quot;Author.A08FD3E3B58F4E81842FC68F44A9B386&quot; value=&quot;OCW&quot;/&gt;&lt;Field id=&quot;Author.8DC78BAD95DF4C7792B2965626F7CBF4&quot; value=&quot;1&quot;/&gt;&lt;Field id=&quot;Typist.0&quot; value=&quot;6931316E6F4D4D928514B24018039965&quot;/&gt;&lt;Field id=&quot;Typist.1&quot; value=&quot;Janse&quot;/&gt;&lt;Field id=&quot;Typist.2&quot; value=&quot;J.C.&quot;/&gt;&lt;Field id=&quot;Typist.3&quot; value=&quot;&quot;/&gt;&lt;Field id=&quot;Typist.4&quot; value=&quot;Hanneke&quot;/&gt;&lt;Field id=&quot;Typist.5&quot; value=&quot;j.c.janse@minocw.nl&quot;/&gt;&lt;Field id=&quot;Typist.6&quot; value=&quot;&quot;/&gt;&lt;Field id=&quot;Typist.7&quot; value=&quot;&quot;/&gt;&lt;Field id=&quot;Typist.8&quot; value=&quot;&quot;/&gt;&lt;Field id=&quot;Typist.9&quot; value=&quot;o010jan&quot;/&gt;&lt;Field id=&quot;Typist.10&quot; value=&quot;True&quot;/&gt;&lt;Field id=&quot;Typist.11&quot; value=&quot;1&quot;/&gt;&lt;Field id=&quot;Typist.12&quot; value=&quot;mr.&quot;/&gt;&lt;Field id=&quot;Typist.13&quot; value=&quot;HOFT&quot;/&gt;&lt;Field id=&quot;Typist.14&quot; value=&quot;Janse&quot;/&gt;&lt;Field id=&quot;Typist.E72E562AD10E44CF8B0BB85626A7CED6&quot; value=&quot;&quot;/&gt;&lt;Field id=&quot;Typist.2A7545B21CF14EEBBD8CE2FB110ECA76&quot; value=&quot;+31 6 31 74 92 28&quot;/&gt;&lt;Field id=&quot;Typist.07A356D7877849EBA5C9C7CF16E58D5F&quot; value=&quot;+31-70-412 2969&quot;/&gt;&lt;Field id=&quot;Typist.316524BDEDA04B27B02489813A15B3D2&quot; value=&quot;&quot;/&gt;&lt;Field id=&quot;Typist.764D5833F93D470E8E750B1DAEBD2873&quot; value=&quot;1074&quot;/&gt;&lt;Field id=&quot;Typist.978504FDCABC4ECBB9ECA7D9D1C6BAF8&quot; value=&quot;Senior Juridisch Adviseur&quot;/&gt;&lt;Field id=&quot;Typist.663F8FD50E584CBAB4C11BDAE47EC065&quot; value=&quot;&quot;/&gt;&lt;Field id=&quot;Typist.020D8803A2884AAE9C59114AD64A9B62&quot; value=&quot;&quot;/&gt;&lt;Field id=&quot;Typist.B7969BAB035B4138AC8B330187D7E070&quot; value=&quot;&quot;/&gt;&lt;Field id=&quot;Typist.82A7DC50A95C44B2833D66A60E989DD1&quot; value=&quot;FLEX&quot;/&gt;&lt;Field id=&quot;Typist.E9BB16FB50E04B859D7F26979E793515&quot; value=&quot;+31 6 31 74 92 28&quot;/&gt;&lt;Field id=&quot;Typist.9F10345A9CBA40549518EFEBF9616FE7&quot; value=&quot;WJZ&quot;/&gt;&lt;Field id=&quot;Typist.A08FD3E3B58F4E81842FC68F44A9B386&quot; value=&quot;OCW&quot;/&gt;&lt;Field id=&quot;Typist.8DC78BAD95DF4C7792B2965626F7CBF4&quot; value=&quot;1&quot;/&gt;&lt;Field id=&quot;TemplateGroup.0&quot; value=&quot;091CD66711D145CBAF548EF69FE073DC&quot;/&gt;&lt;Field id=&quot;TemplateGroup.1&quot; value=&quot;Algemene sjablonen Wet- en regelgeving&quot;/&gt;&lt;Field id=&quot;Template.0&quot; value=&quot;60FB729CC0EA4A36961C83B6779AD2C8&quot;/&gt;&lt;Field id=&quot;Template.1&quot; value=&quot;Brief TK&quot;/&gt;&lt;Field id=&quot;Template.2&quot; value=&quot;False&quot;/&gt;&lt;Field id=&quot;Template.3&quot; value=&quot;1&quot;/&gt;&lt;Field id=&quot;Template.4&quot; value=&quot;TP60FB729CC0EA4A36961C83B6779AD2C8.sdp&quot;/&gt;&lt;Field id=&quot;Template.F7CF6B99D03B4E9BA5ADC2EAD0AF8DE8&quot; value=&quot;0.1&quot;/&gt;&lt;Field id=&quot;Template.C0486B6320E844FAB73B6A4011279223&quot; value=&quot;&quot;/&gt;&lt;Field id=&quot;Template.1837871373234C94AE26FC6D93758E9C&quot; value=&quot;Marja Zirkzee-Flippo&quot;/&gt;&lt;Field id=&quot;Template.15D954F41372414FA0E4E16EE35B749F&quot; value=&quot;&quot;/&gt;&lt;Field id=&quot;Template.8CDC4EF44CCB4365AFBEA664ED47E844&quot; value=&quot;&quot;/&gt;&lt;Field id=&quot;Template.64322E333ECB45DE8025BEF063039340&quot; value=&quot;&quot;/&gt;&lt;Field id=&quot;Template.91098CFAEA204A09BBCE869F325F0508&quot; value=&quot;&quot;/&gt;&lt;Field id=&quot;Template.451F10CB809E47E7B36537F7EF115F40&quot; value=&quot;&quot;/&gt;&lt;Field id=&quot;Template.A4DB0498FEDD4C07943454213B598A3C&quot; value=&quot;&quot;/&gt;&lt;Field id=&quot;Template.A97CAEBCA6F547EEBE8CB9713D2C0216&quot; value=&quot;&quot;/&gt;&lt;Field id=&quot;Template.8F8E3F265FA34288991248671F64241F&quot; value=&quot;&quot;/&gt;&lt;Field id=&quot;Template.288DF80FADA142E5B609D6FAF28E1279&quot; value=&quot;&quot;/&gt;&lt;Field id=&quot;Template.432C701549E64BE88705CC101DA5277E&quot; value=&quot;Voorstel van wet xxx (xx xxx)&quot;/&gt;&lt;Field id=&quot;Template.5608B6A7188D4C29AEA54059FA59FC48&quot; value=&quot;&quot;/&gt;&lt;Field id=&quot;Template.6742968E0D174AA4A6EA48CB5CB1DDE5&quot; value=&quot;&quot;/&gt;&lt;Field id=&quot;Template.3CA9E00839534E75A8648410406A1700&quot; value=&quot;&quot;/&gt;&lt;Field id=&quot;Template.FA0CC81707E34D25B534B6C000A6596E&quot; value=&quot;UITGAAND&quot; mappedto=&quot;RICHTING&quot;/&gt;&lt;Field id=&quot;Template.B50F40B821C742F294C218853C110EF9&quot; value=&quot;BEGELEIDENDSCHRIJVEN&quot; mappedto=&quot;TYPE_ID&quot;/&gt;&lt;Field id=&quot;Template.9BC47C9B7214445DB3739239A0BA1B94&quot; value=&quot;&quot; mappedto=&quot;OCW_DOCVORM&quot;/&gt;&lt;Field id=&quot;Template.D2BC391A04AA4E3486CB26C52BDD0C02&quot; value=&quot;WETSVOORSTEL&quot; mappedto=&quot;SOORT_ID&quot;/&gt;&lt;Field id=&quot;Template.D14AE46522664BBAB3C279BB6F961E0C&quot; value=&quot;&quot;/&gt;&lt;Field id=&quot;Header.0&quot; value=&quot;684479A886184C6D8688A3088C2EE368&quot;/&gt;&lt;Field id=&quot;Header.1&quot; value=&quot;Brief (meertalig)&quot;/&gt;&lt;Field id=&quot;Header.2&quot; value=&quot;False&quot;/&gt;&lt;Field id=&quot;Header.3&quot; value=&quot;HD684479A886184C6D8688A3088C2EE368.sdp&quot;/&gt;&lt;Field id=&quot;Header.FAA8232E53FD4342BD59A15773591226&quot; value=&quot;OCW&quot;/&gt;&lt;Field id=&quot;Header.6A0C0E2AD38D4DC7BA9588308F94594F&quot; value=&quot;&quot;/&gt;&lt;Field id=&quot;Header.850AAB5EB1CF48149D916EDEBF2E1015&quot; value=&quot;&quot;/&gt;&lt;Field id=&quot;Header.5BAC16C0EB554454B88579B745189D5E&quot; value=&quot;Eerste pagina lade 1 logopapier, volgpagina's lade 2&quot;/&gt;&lt;Field id=&quot;Document.5&quot; value=&quot;850616830ABB40B69B03634FD6A5407A&quot;/&gt;&lt;Field id=&quot;42A8A342A9DE4673BFA491F68EA84788&quot; description=&quot;Taal&quot; value=&quot;Nederlands&quot;/&gt;&lt;Field id=&quot;76EFB07757124E5DA7F6AD8148DEBFC3&quot; description=&quot;Taal - Datum&quot; value=&quot;Nederlands&quot;/&gt;&lt;Field id=&quot;D8C1C25BDA704160A1B2633F47D94A06&quot; description=&quot;Taal - Datum keuze&quot; value=&quot;Nederlands&quot;/&gt;&lt;Field id=&quot;CC0E2B14143545F2AB0ECA44CFA5E504&quot; description=&quot;Taal - Retouradres&quot; value=&quot;Nederlands&quot;/&gt;&lt;Field id=&quot;D89A4E2EF36345ECBE28A79ACD7C24A1&quot; description=&quot;Taal - Logo&quot; value=&quot;Nederlands&quot;/&gt;&lt;Field id=&quot;BEBFA09FF49F4993A43B6F6BE9C96A74&quot; description=&quot;Taal - Pagina&quot; value=&quot;Nederlands&quot;/&gt;&lt;Field id=&quot;1E9CCF9E10E84B0A9B1885119876CFF5&quot; description=&quot;Datum op later moment invullen&quot; value=&quot;Ja&quot;/&gt;&lt;Field id=&quot;493EFB1F0DB647D88BFE5F7D4A5511BA&quot; description=&quot;Taal - Betreft&quot; value=&quot;Nederlands&quot;/&gt;&lt;Field id=&quot;76EFB07757124E5DA7F6AD8148DEBFC3&quot; description=&quot;Taal - Datum&quot; value=&quot;Nederlands&quot;/&gt;&lt;Field id=&quot;AECA873DFC804F9899E038CCB571CF8E&quot; description=&quot;Organisatie&quot; value=&quot;De Voorzitter van de Tweede Kamer der Staten-Generaal&quot;/&gt;&lt;Field id=&quot;C3E429983B2442448EF007A5DE0C8958&quot; description=&quot;Straatnaam&quot; value=&quot;Postbus&quot;/&gt;&lt;Field id=&quot;12F1743D109347079435623D214A03D6&quot; description=&quot;Nummer&quot; value=&quot;20018&quot;/&gt;&lt;Field id=&quot;1C885CAC4948497B9ED40EE05EFF8053&quot; description=&quot;Postcode&quot; value=&quot;2500 EA&quot;/&gt;&lt;Field id=&quot;DD2340C3EA3343679CB5B28F20486020&quot; description=&quot;Plaatsnaam&quot; value=&quot;DEN HAAG&quot;/&gt;&lt;/Fields&gt;_x000d__x000a_"/>
  </w:docVars>
  <w:rsids>
    <w:rsidRoot w:val="00B41E31"/>
    <w:rsid w:val="00003185"/>
    <w:rsid w:val="00006C55"/>
    <w:rsid w:val="00013862"/>
    <w:rsid w:val="00014599"/>
    <w:rsid w:val="00016012"/>
    <w:rsid w:val="00020189"/>
    <w:rsid w:val="00020EE4"/>
    <w:rsid w:val="00020FCB"/>
    <w:rsid w:val="000217E8"/>
    <w:rsid w:val="00023E9A"/>
    <w:rsid w:val="00025A42"/>
    <w:rsid w:val="00033CDD"/>
    <w:rsid w:val="00034A84"/>
    <w:rsid w:val="00034D28"/>
    <w:rsid w:val="00035E67"/>
    <w:rsid w:val="000366F3"/>
    <w:rsid w:val="000407BB"/>
    <w:rsid w:val="0005447D"/>
    <w:rsid w:val="000546DE"/>
    <w:rsid w:val="0006024D"/>
    <w:rsid w:val="00062055"/>
    <w:rsid w:val="00071F28"/>
    <w:rsid w:val="00074079"/>
    <w:rsid w:val="000765B6"/>
    <w:rsid w:val="0008289C"/>
    <w:rsid w:val="0008539E"/>
    <w:rsid w:val="00092799"/>
    <w:rsid w:val="00092A99"/>
    <w:rsid w:val="00092C5F"/>
    <w:rsid w:val="00093ABC"/>
    <w:rsid w:val="00096680"/>
    <w:rsid w:val="000A0F36"/>
    <w:rsid w:val="000A174A"/>
    <w:rsid w:val="000A3E0A"/>
    <w:rsid w:val="000A65AC"/>
    <w:rsid w:val="000B7281"/>
    <w:rsid w:val="000B7FAB"/>
    <w:rsid w:val="000C1BA1"/>
    <w:rsid w:val="000C3EA9"/>
    <w:rsid w:val="000C4A32"/>
    <w:rsid w:val="000C65BB"/>
    <w:rsid w:val="000C7119"/>
    <w:rsid w:val="000D0225"/>
    <w:rsid w:val="000D6399"/>
    <w:rsid w:val="000E5886"/>
    <w:rsid w:val="000E7895"/>
    <w:rsid w:val="000F161D"/>
    <w:rsid w:val="000F1B4E"/>
    <w:rsid w:val="000F1FFF"/>
    <w:rsid w:val="00100203"/>
    <w:rsid w:val="00104B4D"/>
    <w:rsid w:val="001177B4"/>
    <w:rsid w:val="00122CF9"/>
    <w:rsid w:val="00123704"/>
    <w:rsid w:val="001270C7"/>
    <w:rsid w:val="00132540"/>
    <w:rsid w:val="001377D4"/>
    <w:rsid w:val="00142E41"/>
    <w:rsid w:val="0014786A"/>
    <w:rsid w:val="001516A4"/>
    <w:rsid w:val="00151E5F"/>
    <w:rsid w:val="00153BD0"/>
    <w:rsid w:val="001569AB"/>
    <w:rsid w:val="00164D63"/>
    <w:rsid w:val="0016725C"/>
    <w:rsid w:val="00167DE5"/>
    <w:rsid w:val="0017008F"/>
    <w:rsid w:val="001726F3"/>
    <w:rsid w:val="00173C51"/>
    <w:rsid w:val="001740B9"/>
    <w:rsid w:val="00174CC2"/>
    <w:rsid w:val="00176CC6"/>
    <w:rsid w:val="00177B41"/>
    <w:rsid w:val="0018193C"/>
    <w:rsid w:val="00181BE4"/>
    <w:rsid w:val="0018496F"/>
    <w:rsid w:val="00185576"/>
    <w:rsid w:val="00185951"/>
    <w:rsid w:val="00194A00"/>
    <w:rsid w:val="00196B8B"/>
    <w:rsid w:val="001A0BFA"/>
    <w:rsid w:val="001A1608"/>
    <w:rsid w:val="001A2BEA"/>
    <w:rsid w:val="001A325F"/>
    <w:rsid w:val="001A6D93"/>
    <w:rsid w:val="001B2BBA"/>
    <w:rsid w:val="001B35FA"/>
    <w:rsid w:val="001C006F"/>
    <w:rsid w:val="001C32EC"/>
    <w:rsid w:val="001C38BD"/>
    <w:rsid w:val="001C4D5A"/>
    <w:rsid w:val="001E0256"/>
    <w:rsid w:val="001E34C6"/>
    <w:rsid w:val="001E5581"/>
    <w:rsid w:val="001F2688"/>
    <w:rsid w:val="001F3C70"/>
    <w:rsid w:val="00200D88"/>
    <w:rsid w:val="00201C09"/>
    <w:rsid w:val="00201F68"/>
    <w:rsid w:val="00210BA3"/>
    <w:rsid w:val="00212F2A"/>
    <w:rsid w:val="00214F2B"/>
    <w:rsid w:val="00215D8B"/>
    <w:rsid w:val="00222D66"/>
    <w:rsid w:val="0022441A"/>
    <w:rsid w:val="00224A8A"/>
    <w:rsid w:val="002309A8"/>
    <w:rsid w:val="00236CFE"/>
    <w:rsid w:val="002428E3"/>
    <w:rsid w:val="0024430A"/>
    <w:rsid w:val="00245FF7"/>
    <w:rsid w:val="00253B65"/>
    <w:rsid w:val="0026060B"/>
    <w:rsid w:val="00260BAF"/>
    <w:rsid w:val="002610A6"/>
    <w:rsid w:val="00263FD6"/>
    <w:rsid w:val="002650F7"/>
    <w:rsid w:val="0026686B"/>
    <w:rsid w:val="00273F3B"/>
    <w:rsid w:val="00274DB7"/>
    <w:rsid w:val="00275984"/>
    <w:rsid w:val="00276199"/>
    <w:rsid w:val="002768F3"/>
    <w:rsid w:val="00276DA4"/>
    <w:rsid w:val="00280F74"/>
    <w:rsid w:val="00286998"/>
    <w:rsid w:val="00291AB7"/>
    <w:rsid w:val="0029422B"/>
    <w:rsid w:val="00294DCB"/>
    <w:rsid w:val="002A06CE"/>
    <w:rsid w:val="002A37B5"/>
    <w:rsid w:val="002A6722"/>
    <w:rsid w:val="002B153C"/>
    <w:rsid w:val="002B52FC"/>
    <w:rsid w:val="002B5A83"/>
    <w:rsid w:val="002C26D0"/>
    <w:rsid w:val="002C2830"/>
    <w:rsid w:val="002C3CE0"/>
    <w:rsid w:val="002C40AF"/>
    <w:rsid w:val="002D001A"/>
    <w:rsid w:val="002D28E2"/>
    <w:rsid w:val="002D317B"/>
    <w:rsid w:val="002D3587"/>
    <w:rsid w:val="002D3F4E"/>
    <w:rsid w:val="002D502D"/>
    <w:rsid w:val="002D6C72"/>
    <w:rsid w:val="002E0F69"/>
    <w:rsid w:val="002E1572"/>
    <w:rsid w:val="002E2142"/>
    <w:rsid w:val="002E2DA3"/>
    <w:rsid w:val="002E4CF2"/>
    <w:rsid w:val="002E6FC0"/>
    <w:rsid w:val="002F258D"/>
    <w:rsid w:val="002F3F37"/>
    <w:rsid w:val="002F493B"/>
    <w:rsid w:val="002F4ED5"/>
    <w:rsid w:val="002F5147"/>
    <w:rsid w:val="002F5A0B"/>
    <w:rsid w:val="002F71BB"/>
    <w:rsid w:val="002F7ABD"/>
    <w:rsid w:val="00307B3C"/>
    <w:rsid w:val="00310EF2"/>
    <w:rsid w:val="003115A6"/>
    <w:rsid w:val="00312597"/>
    <w:rsid w:val="00322836"/>
    <w:rsid w:val="00334154"/>
    <w:rsid w:val="003341D0"/>
    <w:rsid w:val="003372C4"/>
    <w:rsid w:val="00341FA0"/>
    <w:rsid w:val="00342374"/>
    <w:rsid w:val="00344F3D"/>
    <w:rsid w:val="00345299"/>
    <w:rsid w:val="00351A8D"/>
    <w:rsid w:val="003526BB"/>
    <w:rsid w:val="00352BCF"/>
    <w:rsid w:val="00353932"/>
    <w:rsid w:val="0035464B"/>
    <w:rsid w:val="00361A56"/>
    <w:rsid w:val="0036252A"/>
    <w:rsid w:val="00364D9D"/>
    <w:rsid w:val="00371048"/>
    <w:rsid w:val="0037396C"/>
    <w:rsid w:val="0037421D"/>
    <w:rsid w:val="00376093"/>
    <w:rsid w:val="0037715E"/>
    <w:rsid w:val="00383DA1"/>
    <w:rsid w:val="00385F30"/>
    <w:rsid w:val="00387600"/>
    <w:rsid w:val="00393696"/>
    <w:rsid w:val="00393963"/>
    <w:rsid w:val="00395575"/>
    <w:rsid w:val="00395672"/>
    <w:rsid w:val="003A06C8"/>
    <w:rsid w:val="003A0D7C"/>
    <w:rsid w:val="003B0155"/>
    <w:rsid w:val="003B4551"/>
    <w:rsid w:val="003B528D"/>
    <w:rsid w:val="003B7EE7"/>
    <w:rsid w:val="003C2CCB"/>
    <w:rsid w:val="003C4A1C"/>
    <w:rsid w:val="003C5BCB"/>
    <w:rsid w:val="003D39EC"/>
    <w:rsid w:val="003D40EA"/>
    <w:rsid w:val="003E3DD5"/>
    <w:rsid w:val="003F07C6"/>
    <w:rsid w:val="003F1F6B"/>
    <w:rsid w:val="003F3757"/>
    <w:rsid w:val="003F44B7"/>
    <w:rsid w:val="004008E9"/>
    <w:rsid w:val="00407991"/>
    <w:rsid w:val="0041019E"/>
    <w:rsid w:val="00413D48"/>
    <w:rsid w:val="00424A60"/>
    <w:rsid w:val="00434500"/>
    <w:rsid w:val="00441AC2"/>
    <w:rsid w:val="0044249B"/>
    <w:rsid w:val="0044605E"/>
    <w:rsid w:val="0045023C"/>
    <w:rsid w:val="00451A5B"/>
    <w:rsid w:val="00452BCD"/>
    <w:rsid w:val="00452CEA"/>
    <w:rsid w:val="00463A63"/>
    <w:rsid w:val="00465B52"/>
    <w:rsid w:val="0046708E"/>
    <w:rsid w:val="00467D61"/>
    <w:rsid w:val="0047126E"/>
    <w:rsid w:val="004722BE"/>
    <w:rsid w:val="00472A65"/>
    <w:rsid w:val="00474463"/>
    <w:rsid w:val="00474B75"/>
    <w:rsid w:val="00483F0B"/>
    <w:rsid w:val="0049501A"/>
    <w:rsid w:val="00496319"/>
    <w:rsid w:val="0049657E"/>
    <w:rsid w:val="00497279"/>
    <w:rsid w:val="004A010B"/>
    <w:rsid w:val="004A3186"/>
    <w:rsid w:val="004A419C"/>
    <w:rsid w:val="004A670A"/>
    <w:rsid w:val="004B5465"/>
    <w:rsid w:val="004B6487"/>
    <w:rsid w:val="004B70F0"/>
    <w:rsid w:val="004C0035"/>
    <w:rsid w:val="004C1299"/>
    <w:rsid w:val="004C7E1D"/>
    <w:rsid w:val="004D065C"/>
    <w:rsid w:val="004D33FE"/>
    <w:rsid w:val="004D39A8"/>
    <w:rsid w:val="004D4703"/>
    <w:rsid w:val="004D505E"/>
    <w:rsid w:val="004D67E8"/>
    <w:rsid w:val="004D72CA"/>
    <w:rsid w:val="004E2242"/>
    <w:rsid w:val="004F0F6D"/>
    <w:rsid w:val="004F2483"/>
    <w:rsid w:val="004F42FF"/>
    <w:rsid w:val="004F44C2"/>
    <w:rsid w:val="00505262"/>
    <w:rsid w:val="005107B1"/>
    <w:rsid w:val="00516022"/>
    <w:rsid w:val="00521CEE"/>
    <w:rsid w:val="00527BD4"/>
    <w:rsid w:val="00533061"/>
    <w:rsid w:val="00533FA1"/>
    <w:rsid w:val="00534C77"/>
    <w:rsid w:val="005403C8"/>
    <w:rsid w:val="00541AD9"/>
    <w:rsid w:val="005429DC"/>
    <w:rsid w:val="005565F9"/>
    <w:rsid w:val="005639D2"/>
    <w:rsid w:val="00565739"/>
    <w:rsid w:val="00573041"/>
    <w:rsid w:val="00575B80"/>
    <w:rsid w:val="00577559"/>
    <w:rsid w:val="005819CE"/>
    <w:rsid w:val="0058298D"/>
    <w:rsid w:val="00590595"/>
    <w:rsid w:val="00593C2B"/>
    <w:rsid w:val="00595231"/>
    <w:rsid w:val="00595CBB"/>
    <w:rsid w:val="00596166"/>
    <w:rsid w:val="00597F64"/>
    <w:rsid w:val="005A1AF5"/>
    <w:rsid w:val="005A207F"/>
    <w:rsid w:val="005A2F35"/>
    <w:rsid w:val="005A7512"/>
    <w:rsid w:val="005B3441"/>
    <w:rsid w:val="005B463E"/>
    <w:rsid w:val="005B4FAC"/>
    <w:rsid w:val="005B5D8B"/>
    <w:rsid w:val="005C34E1"/>
    <w:rsid w:val="005C3FE0"/>
    <w:rsid w:val="005C4C82"/>
    <w:rsid w:val="005C740C"/>
    <w:rsid w:val="005D625B"/>
    <w:rsid w:val="005E3322"/>
    <w:rsid w:val="005E436C"/>
    <w:rsid w:val="005E64E2"/>
    <w:rsid w:val="005F0738"/>
    <w:rsid w:val="005F62D3"/>
    <w:rsid w:val="005F6D11"/>
    <w:rsid w:val="00600CF0"/>
    <w:rsid w:val="006048F4"/>
    <w:rsid w:val="0060660A"/>
    <w:rsid w:val="00610A24"/>
    <w:rsid w:val="00613B1D"/>
    <w:rsid w:val="00617311"/>
    <w:rsid w:val="00617A44"/>
    <w:rsid w:val="006202B6"/>
    <w:rsid w:val="00623CB2"/>
    <w:rsid w:val="00625CD0"/>
    <w:rsid w:val="0062627D"/>
    <w:rsid w:val="00627432"/>
    <w:rsid w:val="00635031"/>
    <w:rsid w:val="0064192A"/>
    <w:rsid w:val="00642768"/>
    <w:rsid w:val="006448E4"/>
    <w:rsid w:val="00645414"/>
    <w:rsid w:val="0065244E"/>
    <w:rsid w:val="006534D0"/>
    <w:rsid w:val="00653606"/>
    <w:rsid w:val="006610E9"/>
    <w:rsid w:val="00661591"/>
    <w:rsid w:val="00662A78"/>
    <w:rsid w:val="00663187"/>
    <w:rsid w:val="0066632F"/>
    <w:rsid w:val="00674A89"/>
    <w:rsid w:val="00674F3D"/>
    <w:rsid w:val="00682E02"/>
    <w:rsid w:val="00685545"/>
    <w:rsid w:val="006864B3"/>
    <w:rsid w:val="00692BA9"/>
    <w:rsid w:val="00692C30"/>
    <w:rsid w:val="00692D64"/>
    <w:rsid w:val="006A10F8"/>
    <w:rsid w:val="006A2100"/>
    <w:rsid w:val="006B0BF3"/>
    <w:rsid w:val="006B1521"/>
    <w:rsid w:val="006B2A77"/>
    <w:rsid w:val="006B421D"/>
    <w:rsid w:val="006B775E"/>
    <w:rsid w:val="006B7B87"/>
    <w:rsid w:val="006B7BC7"/>
    <w:rsid w:val="006C0013"/>
    <w:rsid w:val="006C2093"/>
    <w:rsid w:val="006C2278"/>
    <w:rsid w:val="006C2535"/>
    <w:rsid w:val="006C311B"/>
    <w:rsid w:val="006C441E"/>
    <w:rsid w:val="006C4B90"/>
    <w:rsid w:val="006C54E0"/>
    <w:rsid w:val="006D1016"/>
    <w:rsid w:val="006D17F2"/>
    <w:rsid w:val="006D2D53"/>
    <w:rsid w:val="006E3546"/>
    <w:rsid w:val="006E3FA9"/>
    <w:rsid w:val="006E7D82"/>
    <w:rsid w:val="006F038F"/>
    <w:rsid w:val="006F0F93"/>
    <w:rsid w:val="006F273B"/>
    <w:rsid w:val="006F31F2"/>
    <w:rsid w:val="00704845"/>
    <w:rsid w:val="00706AB3"/>
    <w:rsid w:val="00714DC5"/>
    <w:rsid w:val="00715237"/>
    <w:rsid w:val="007174F4"/>
    <w:rsid w:val="00721D2E"/>
    <w:rsid w:val="007242CC"/>
    <w:rsid w:val="00724A8B"/>
    <w:rsid w:val="007254A5"/>
    <w:rsid w:val="00725748"/>
    <w:rsid w:val="00727AAC"/>
    <w:rsid w:val="00735D88"/>
    <w:rsid w:val="0073720D"/>
    <w:rsid w:val="00737507"/>
    <w:rsid w:val="00740712"/>
    <w:rsid w:val="00741309"/>
    <w:rsid w:val="00742AB9"/>
    <w:rsid w:val="00751A6A"/>
    <w:rsid w:val="00754FBF"/>
    <w:rsid w:val="007615AC"/>
    <w:rsid w:val="00764585"/>
    <w:rsid w:val="00767FEF"/>
    <w:rsid w:val="007709EF"/>
    <w:rsid w:val="00783559"/>
    <w:rsid w:val="007846ED"/>
    <w:rsid w:val="00785C3B"/>
    <w:rsid w:val="00797AA5"/>
    <w:rsid w:val="007A26BD"/>
    <w:rsid w:val="007A4105"/>
    <w:rsid w:val="007A4F0E"/>
    <w:rsid w:val="007A514C"/>
    <w:rsid w:val="007B0D8E"/>
    <w:rsid w:val="007B4503"/>
    <w:rsid w:val="007C03C9"/>
    <w:rsid w:val="007C16D8"/>
    <w:rsid w:val="007C406E"/>
    <w:rsid w:val="007C5183"/>
    <w:rsid w:val="007C7573"/>
    <w:rsid w:val="007E14E4"/>
    <w:rsid w:val="007E2B20"/>
    <w:rsid w:val="007F5331"/>
    <w:rsid w:val="00800CCA"/>
    <w:rsid w:val="008020F2"/>
    <w:rsid w:val="00806120"/>
    <w:rsid w:val="00810C93"/>
    <w:rsid w:val="00812028"/>
    <w:rsid w:val="00812DD8"/>
    <w:rsid w:val="00813082"/>
    <w:rsid w:val="00813527"/>
    <w:rsid w:val="00814120"/>
    <w:rsid w:val="00814D03"/>
    <w:rsid w:val="00815C7E"/>
    <w:rsid w:val="00821114"/>
    <w:rsid w:val="008211EF"/>
    <w:rsid w:val="00821FC1"/>
    <w:rsid w:val="008267CC"/>
    <w:rsid w:val="0083178B"/>
    <w:rsid w:val="00833695"/>
    <w:rsid w:val="008336B7"/>
    <w:rsid w:val="00833A8E"/>
    <w:rsid w:val="0084255A"/>
    <w:rsid w:val="00842CD8"/>
    <w:rsid w:val="008431FA"/>
    <w:rsid w:val="00846F06"/>
    <w:rsid w:val="008547BA"/>
    <w:rsid w:val="008553C7"/>
    <w:rsid w:val="00857FEB"/>
    <w:rsid w:val="008601AF"/>
    <w:rsid w:val="00872271"/>
    <w:rsid w:val="008731F6"/>
    <w:rsid w:val="00874982"/>
    <w:rsid w:val="008762B6"/>
    <w:rsid w:val="00883137"/>
    <w:rsid w:val="00892BA5"/>
    <w:rsid w:val="008A08AC"/>
    <w:rsid w:val="008A1F5D"/>
    <w:rsid w:val="008A28F5"/>
    <w:rsid w:val="008B0E6F"/>
    <w:rsid w:val="008B1198"/>
    <w:rsid w:val="008B2349"/>
    <w:rsid w:val="008B3471"/>
    <w:rsid w:val="008B3929"/>
    <w:rsid w:val="008B3BAB"/>
    <w:rsid w:val="008B4125"/>
    <w:rsid w:val="008B4CB3"/>
    <w:rsid w:val="008B567B"/>
    <w:rsid w:val="008B7B24"/>
    <w:rsid w:val="008C356D"/>
    <w:rsid w:val="008D1583"/>
    <w:rsid w:val="008E0B3F"/>
    <w:rsid w:val="008E1341"/>
    <w:rsid w:val="008E49AD"/>
    <w:rsid w:val="008E698E"/>
    <w:rsid w:val="008F123F"/>
    <w:rsid w:val="008F2584"/>
    <w:rsid w:val="008F3246"/>
    <w:rsid w:val="008F3C1B"/>
    <w:rsid w:val="008F508C"/>
    <w:rsid w:val="0090271B"/>
    <w:rsid w:val="00910642"/>
    <w:rsid w:val="00910DDF"/>
    <w:rsid w:val="00921861"/>
    <w:rsid w:val="00924639"/>
    <w:rsid w:val="0092611E"/>
    <w:rsid w:val="00926F1F"/>
    <w:rsid w:val="00926F4B"/>
    <w:rsid w:val="00930B13"/>
    <w:rsid w:val="009311C8"/>
    <w:rsid w:val="0093199F"/>
    <w:rsid w:val="00933376"/>
    <w:rsid w:val="00933A2F"/>
    <w:rsid w:val="0094000D"/>
    <w:rsid w:val="00940206"/>
    <w:rsid w:val="00941B16"/>
    <w:rsid w:val="00946703"/>
    <w:rsid w:val="009528B2"/>
    <w:rsid w:val="009607C4"/>
    <w:rsid w:val="00963440"/>
    <w:rsid w:val="009716D8"/>
    <w:rsid w:val="009718F9"/>
    <w:rsid w:val="009724E4"/>
    <w:rsid w:val="00972FB9"/>
    <w:rsid w:val="00975112"/>
    <w:rsid w:val="009812EB"/>
    <w:rsid w:val="00981768"/>
    <w:rsid w:val="009838BB"/>
    <w:rsid w:val="00983E8F"/>
    <w:rsid w:val="00992338"/>
    <w:rsid w:val="00994FDA"/>
    <w:rsid w:val="00997D15"/>
    <w:rsid w:val="009A31BF"/>
    <w:rsid w:val="009A3B71"/>
    <w:rsid w:val="009A5914"/>
    <w:rsid w:val="009A61BC"/>
    <w:rsid w:val="009B0138"/>
    <w:rsid w:val="009B0FE9"/>
    <w:rsid w:val="009B173A"/>
    <w:rsid w:val="009B5846"/>
    <w:rsid w:val="009B601B"/>
    <w:rsid w:val="009C3F20"/>
    <w:rsid w:val="009C64FB"/>
    <w:rsid w:val="009C7CA1"/>
    <w:rsid w:val="009D043D"/>
    <w:rsid w:val="009D2A03"/>
    <w:rsid w:val="009D716F"/>
    <w:rsid w:val="009F3259"/>
    <w:rsid w:val="009F541F"/>
    <w:rsid w:val="00A056DE"/>
    <w:rsid w:val="00A0678A"/>
    <w:rsid w:val="00A1289E"/>
    <w:rsid w:val="00A128AD"/>
    <w:rsid w:val="00A20730"/>
    <w:rsid w:val="00A21E76"/>
    <w:rsid w:val="00A23BC8"/>
    <w:rsid w:val="00A2531F"/>
    <w:rsid w:val="00A30E68"/>
    <w:rsid w:val="00A31933"/>
    <w:rsid w:val="00A34AA0"/>
    <w:rsid w:val="00A41FE2"/>
    <w:rsid w:val="00A46FEF"/>
    <w:rsid w:val="00A47948"/>
    <w:rsid w:val="00A50CF6"/>
    <w:rsid w:val="00A56850"/>
    <w:rsid w:val="00A56946"/>
    <w:rsid w:val="00A604D3"/>
    <w:rsid w:val="00A6170E"/>
    <w:rsid w:val="00A63B8C"/>
    <w:rsid w:val="00A67AC7"/>
    <w:rsid w:val="00A715F8"/>
    <w:rsid w:val="00A741BA"/>
    <w:rsid w:val="00A773CC"/>
    <w:rsid w:val="00A77F6F"/>
    <w:rsid w:val="00A831FD"/>
    <w:rsid w:val="00A83352"/>
    <w:rsid w:val="00A850A2"/>
    <w:rsid w:val="00A91FA3"/>
    <w:rsid w:val="00A927D3"/>
    <w:rsid w:val="00A9429A"/>
    <w:rsid w:val="00AA70B0"/>
    <w:rsid w:val="00AA7FC9"/>
    <w:rsid w:val="00AB237D"/>
    <w:rsid w:val="00AB50E6"/>
    <w:rsid w:val="00AB5933"/>
    <w:rsid w:val="00AD34B3"/>
    <w:rsid w:val="00AD5B44"/>
    <w:rsid w:val="00AD7608"/>
    <w:rsid w:val="00AE013D"/>
    <w:rsid w:val="00AE11B7"/>
    <w:rsid w:val="00AE18BA"/>
    <w:rsid w:val="00AE7130"/>
    <w:rsid w:val="00AE7F68"/>
    <w:rsid w:val="00AF2321"/>
    <w:rsid w:val="00AF52F6"/>
    <w:rsid w:val="00AF7237"/>
    <w:rsid w:val="00B0043A"/>
    <w:rsid w:val="00B00D75"/>
    <w:rsid w:val="00B0690C"/>
    <w:rsid w:val="00B070CB"/>
    <w:rsid w:val="00B12456"/>
    <w:rsid w:val="00B132B0"/>
    <w:rsid w:val="00B173C6"/>
    <w:rsid w:val="00B21FF9"/>
    <w:rsid w:val="00B220A5"/>
    <w:rsid w:val="00B2317A"/>
    <w:rsid w:val="00B259C8"/>
    <w:rsid w:val="00B26CCF"/>
    <w:rsid w:val="00B30FC2"/>
    <w:rsid w:val="00B31BA0"/>
    <w:rsid w:val="00B331A2"/>
    <w:rsid w:val="00B33CF2"/>
    <w:rsid w:val="00B350A2"/>
    <w:rsid w:val="00B41E31"/>
    <w:rsid w:val="00B425F0"/>
    <w:rsid w:val="00B42DFA"/>
    <w:rsid w:val="00B50571"/>
    <w:rsid w:val="00B531DD"/>
    <w:rsid w:val="00B55014"/>
    <w:rsid w:val="00B62232"/>
    <w:rsid w:val="00B626DD"/>
    <w:rsid w:val="00B70BF3"/>
    <w:rsid w:val="00B70D24"/>
    <w:rsid w:val="00B70E51"/>
    <w:rsid w:val="00B71DC2"/>
    <w:rsid w:val="00B777C7"/>
    <w:rsid w:val="00B80DB6"/>
    <w:rsid w:val="00B81AD2"/>
    <w:rsid w:val="00B81AEC"/>
    <w:rsid w:val="00B85A66"/>
    <w:rsid w:val="00B85ED4"/>
    <w:rsid w:val="00B91CFC"/>
    <w:rsid w:val="00B93893"/>
    <w:rsid w:val="00BA7E0A"/>
    <w:rsid w:val="00BB61B0"/>
    <w:rsid w:val="00BC0D9E"/>
    <w:rsid w:val="00BC3B53"/>
    <w:rsid w:val="00BC3B96"/>
    <w:rsid w:val="00BC4AE3"/>
    <w:rsid w:val="00BC5B28"/>
    <w:rsid w:val="00BC7264"/>
    <w:rsid w:val="00BD33B8"/>
    <w:rsid w:val="00BE17D4"/>
    <w:rsid w:val="00BE3F88"/>
    <w:rsid w:val="00BE4756"/>
    <w:rsid w:val="00BE5ED9"/>
    <w:rsid w:val="00BE7B41"/>
    <w:rsid w:val="00BF4427"/>
    <w:rsid w:val="00BF46B6"/>
    <w:rsid w:val="00BF5675"/>
    <w:rsid w:val="00C15A91"/>
    <w:rsid w:val="00C206F1"/>
    <w:rsid w:val="00C2159D"/>
    <w:rsid w:val="00C217E1"/>
    <w:rsid w:val="00C219B1"/>
    <w:rsid w:val="00C231E2"/>
    <w:rsid w:val="00C2703D"/>
    <w:rsid w:val="00C352B6"/>
    <w:rsid w:val="00C4015B"/>
    <w:rsid w:val="00C4044E"/>
    <w:rsid w:val="00C40C60"/>
    <w:rsid w:val="00C44487"/>
    <w:rsid w:val="00C47F04"/>
    <w:rsid w:val="00C50E87"/>
    <w:rsid w:val="00C5258E"/>
    <w:rsid w:val="00C53BD7"/>
    <w:rsid w:val="00C55923"/>
    <w:rsid w:val="00C619A7"/>
    <w:rsid w:val="00C64E34"/>
    <w:rsid w:val="00C6545E"/>
    <w:rsid w:val="00C7097A"/>
    <w:rsid w:val="00C736E8"/>
    <w:rsid w:val="00C73D5F"/>
    <w:rsid w:val="00C965EF"/>
    <w:rsid w:val="00C97C80"/>
    <w:rsid w:val="00CA1D00"/>
    <w:rsid w:val="00CA47D3"/>
    <w:rsid w:val="00CA6533"/>
    <w:rsid w:val="00CA6A25"/>
    <w:rsid w:val="00CA6A3F"/>
    <w:rsid w:val="00CA7C99"/>
    <w:rsid w:val="00CC15DE"/>
    <w:rsid w:val="00CC6290"/>
    <w:rsid w:val="00CD233D"/>
    <w:rsid w:val="00CD362D"/>
    <w:rsid w:val="00CE101D"/>
    <w:rsid w:val="00CE1C84"/>
    <w:rsid w:val="00CE5055"/>
    <w:rsid w:val="00CE6426"/>
    <w:rsid w:val="00CF053F"/>
    <w:rsid w:val="00CF1A17"/>
    <w:rsid w:val="00D0140D"/>
    <w:rsid w:val="00D01C92"/>
    <w:rsid w:val="00D030AB"/>
    <w:rsid w:val="00D0609E"/>
    <w:rsid w:val="00D078E1"/>
    <w:rsid w:val="00D100E9"/>
    <w:rsid w:val="00D17084"/>
    <w:rsid w:val="00D1791D"/>
    <w:rsid w:val="00D21E4B"/>
    <w:rsid w:val="00D22588"/>
    <w:rsid w:val="00D22689"/>
    <w:rsid w:val="00D23522"/>
    <w:rsid w:val="00D264D6"/>
    <w:rsid w:val="00D33144"/>
    <w:rsid w:val="00D33BF0"/>
    <w:rsid w:val="00D33F30"/>
    <w:rsid w:val="00D34892"/>
    <w:rsid w:val="00D36447"/>
    <w:rsid w:val="00D41CE8"/>
    <w:rsid w:val="00D44B73"/>
    <w:rsid w:val="00D516BE"/>
    <w:rsid w:val="00D5423B"/>
    <w:rsid w:val="00D54F4E"/>
    <w:rsid w:val="00D604B3"/>
    <w:rsid w:val="00D60BA4"/>
    <w:rsid w:val="00D62419"/>
    <w:rsid w:val="00D62AD8"/>
    <w:rsid w:val="00D65336"/>
    <w:rsid w:val="00D66074"/>
    <w:rsid w:val="00D75B3F"/>
    <w:rsid w:val="00D77870"/>
    <w:rsid w:val="00D80977"/>
    <w:rsid w:val="00D80CCE"/>
    <w:rsid w:val="00D849AF"/>
    <w:rsid w:val="00D86EEA"/>
    <w:rsid w:val="00D87D03"/>
    <w:rsid w:val="00D93170"/>
    <w:rsid w:val="00D95C88"/>
    <w:rsid w:val="00D97B2E"/>
    <w:rsid w:val="00DA1BA1"/>
    <w:rsid w:val="00DA241E"/>
    <w:rsid w:val="00DA51B5"/>
    <w:rsid w:val="00DB36FE"/>
    <w:rsid w:val="00DB38E3"/>
    <w:rsid w:val="00DB533A"/>
    <w:rsid w:val="00DB6307"/>
    <w:rsid w:val="00DC18F3"/>
    <w:rsid w:val="00DC2443"/>
    <w:rsid w:val="00DD1DCD"/>
    <w:rsid w:val="00DD338F"/>
    <w:rsid w:val="00DD3404"/>
    <w:rsid w:val="00DD66F2"/>
    <w:rsid w:val="00DE1EB5"/>
    <w:rsid w:val="00DE3FE0"/>
    <w:rsid w:val="00DE578A"/>
    <w:rsid w:val="00DF2583"/>
    <w:rsid w:val="00DF3E62"/>
    <w:rsid w:val="00DF4D7F"/>
    <w:rsid w:val="00DF4E80"/>
    <w:rsid w:val="00DF54D9"/>
    <w:rsid w:val="00DF7283"/>
    <w:rsid w:val="00E01A59"/>
    <w:rsid w:val="00E0622C"/>
    <w:rsid w:val="00E0675E"/>
    <w:rsid w:val="00E10DC6"/>
    <w:rsid w:val="00E11F8E"/>
    <w:rsid w:val="00E13D95"/>
    <w:rsid w:val="00E14AA3"/>
    <w:rsid w:val="00E15881"/>
    <w:rsid w:val="00E16A8F"/>
    <w:rsid w:val="00E17CA2"/>
    <w:rsid w:val="00E20C25"/>
    <w:rsid w:val="00E21DE3"/>
    <w:rsid w:val="00E233D5"/>
    <w:rsid w:val="00E307D1"/>
    <w:rsid w:val="00E35710"/>
    <w:rsid w:val="00E35CF4"/>
    <w:rsid w:val="00E3731D"/>
    <w:rsid w:val="00E37811"/>
    <w:rsid w:val="00E51469"/>
    <w:rsid w:val="00E54114"/>
    <w:rsid w:val="00E62709"/>
    <w:rsid w:val="00E634E3"/>
    <w:rsid w:val="00E717C4"/>
    <w:rsid w:val="00E74D10"/>
    <w:rsid w:val="00E776C6"/>
    <w:rsid w:val="00E77F89"/>
    <w:rsid w:val="00E80E71"/>
    <w:rsid w:val="00E81589"/>
    <w:rsid w:val="00E850D3"/>
    <w:rsid w:val="00E853D6"/>
    <w:rsid w:val="00E8544F"/>
    <w:rsid w:val="00E876B9"/>
    <w:rsid w:val="00E91B40"/>
    <w:rsid w:val="00E94D82"/>
    <w:rsid w:val="00EA5BA2"/>
    <w:rsid w:val="00EB73E0"/>
    <w:rsid w:val="00EC0DFF"/>
    <w:rsid w:val="00EC237D"/>
    <w:rsid w:val="00EC25AB"/>
    <w:rsid w:val="00EC25B9"/>
    <w:rsid w:val="00EC2927"/>
    <w:rsid w:val="00EC4D0E"/>
    <w:rsid w:val="00EC4E2B"/>
    <w:rsid w:val="00ED072A"/>
    <w:rsid w:val="00ED2F32"/>
    <w:rsid w:val="00ED539E"/>
    <w:rsid w:val="00ED576F"/>
    <w:rsid w:val="00ED5E4D"/>
    <w:rsid w:val="00EE4A1F"/>
    <w:rsid w:val="00EE4C2D"/>
    <w:rsid w:val="00EF0CCB"/>
    <w:rsid w:val="00EF1B5A"/>
    <w:rsid w:val="00EF24FB"/>
    <w:rsid w:val="00EF2CCA"/>
    <w:rsid w:val="00EF4D48"/>
    <w:rsid w:val="00EF60DC"/>
    <w:rsid w:val="00F00CCE"/>
    <w:rsid w:val="00F00F54"/>
    <w:rsid w:val="00F03963"/>
    <w:rsid w:val="00F05507"/>
    <w:rsid w:val="00F0733A"/>
    <w:rsid w:val="00F11068"/>
    <w:rsid w:val="00F115FD"/>
    <w:rsid w:val="00F1256D"/>
    <w:rsid w:val="00F13A4E"/>
    <w:rsid w:val="00F1454F"/>
    <w:rsid w:val="00F172BB"/>
    <w:rsid w:val="00F17B10"/>
    <w:rsid w:val="00F17BFE"/>
    <w:rsid w:val="00F20147"/>
    <w:rsid w:val="00F21BEF"/>
    <w:rsid w:val="00F2315B"/>
    <w:rsid w:val="00F31111"/>
    <w:rsid w:val="00F40F11"/>
    <w:rsid w:val="00F41A6F"/>
    <w:rsid w:val="00F45A25"/>
    <w:rsid w:val="00F50F86"/>
    <w:rsid w:val="00F53862"/>
    <w:rsid w:val="00F53F91"/>
    <w:rsid w:val="00F54B9F"/>
    <w:rsid w:val="00F61569"/>
    <w:rsid w:val="00F61A72"/>
    <w:rsid w:val="00F62B67"/>
    <w:rsid w:val="00F66F13"/>
    <w:rsid w:val="00F7145D"/>
    <w:rsid w:val="00F71B5E"/>
    <w:rsid w:val="00F74073"/>
    <w:rsid w:val="00F75603"/>
    <w:rsid w:val="00F77BE5"/>
    <w:rsid w:val="00F845B4"/>
    <w:rsid w:val="00F8713B"/>
    <w:rsid w:val="00F904FB"/>
    <w:rsid w:val="00F93F9E"/>
    <w:rsid w:val="00F950BC"/>
    <w:rsid w:val="00FA2CD7"/>
    <w:rsid w:val="00FA5AD5"/>
    <w:rsid w:val="00FB06ED"/>
    <w:rsid w:val="00FB3008"/>
    <w:rsid w:val="00FC08A4"/>
    <w:rsid w:val="00FC1B98"/>
    <w:rsid w:val="00FC202F"/>
    <w:rsid w:val="00FC3165"/>
    <w:rsid w:val="00FC36AB"/>
    <w:rsid w:val="00FC4300"/>
    <w:rsid w:val="00FC47E1"/>
    <w:rsid w:val="00FC7F66"/>
    <w:rsid w:val="00FD5776"/>
    <w:rsid w:val="00FE1CB6"/>
    <w:rsid w:val="00FE486B"/>
    <w:rsid w:val="00FE4F08"/>
    <w:rsid w:val="00FF192E"/>
    <w:rsid w:val="00FF3C8D"/>
    <w:rsid w:val="00FF7D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customStyle="1" w:styleId="standaard-tekst">
    <w:name w:val="standaard-tekst"/>
    <w:basedOn w:val="Standaard"/>
    <w:rsid w:val="00B41E31"/>
    <w:pPr>
      <w:tabs>
        <w:tab w:val="left" w:pos="227"/>
        <w:tab w:val="left" w:pos="454"/>
        <w:tab w:val="left" w:pos="680"/>
      </w:tabs>
      <w:autoSpaceDE w:val="0"/>
      <w:autoSpaceDN w:val="0"/>
      <w:adjustRightInd w:val="0"/>
    </w:pPr>
    <w:rPr>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customStyle="1" w:styleId="standaard-tekst">
    <w:name w:val="standaard-tekst"/>
    <w:basedOn w:val="Standaard"/>
    <w:rsid w:val="00B41E31"/>
    <w:pPr>
      <w:tabs>
        <w:tab w:val="left" w:pos="227"/>
        <w:tab w:val="left" w:pos="454"/>
        <w:tab w:val="left" w:pos="680"/>
      </w:tabs>
      <w:autoSpaceDE w:val="0"/>
      <w:autoSpaceDN w:val="0"/>
      <w:adjustRightInd w:val="0"/>
    </w:pPr>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112</ap:Words>
  <ap:Characters>746</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857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1900-12-31T22:00:00.0000000Z</lastPrinted>
  <dcterms:created xsi:type="dcterms:W3CDTF">2017-09-11T09:32:00.0000000Z</dcterms:created>
  <dcterms:modified xsi:type="dcterms:W3CDTF">2017-09-11T09:32:00.0000000Z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 documentnummer">
    <vt:lpwstr>1243020</vt:lpwstr>
  </property>
  <property fmtid="{D5CDD505-2E9C-101B-9397-08002B2CF9AE}" pid="3" name="ContentTypeId">
    <vt:lpwstr>0x010100432FA97347C5964489260914FD22BB41</vt:lpwstr>
  </property>
</Properties>
</file>