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40714C" w:rsidR="00911C9F" w:rsidP="00623000" w:rsidRDefault="00113AE1">
      <w:pPr>
        <w:pStyle w:val="Huisstijl-Aanhef"/>
      </w:pPr>
      <w:r>
        <w:t>Geachte voorzi</w:t>
      </w:r>
      <w:r w:rsidR="005D71DD">
        <w:t>t</w:t>
      </w:r>
      <w:r>
        <w:t>ter</w:t>
      </w:r>
      <w:r w:rsidR="005D71DD">
        <w:t>,</w:t>
      </w:r>
    </w:p>
    <w:p w:rsidR="005D71DD" w:rsidP="005D71DD" w:rsidRDefault="005D71DD">
      <w:pPr>
        <w:rPr>
          <w:lang w:eastAsia="zh-CN" w:bidi="hi-IN"/>
        </w:rPr>
      </w:pPr>
      <w:r>
        <w:rPr>
          <w:lang w:eastAsia="zh-CN" w:bidi="hi-IN"/>
        </w:rPr>
        <w:t>Hierbij ontvangt u de antwoorden op de Kamervra</w:t>
      </w:r>
      <w:r w:rsidR="00673603">
        <w:rPr>
          <w:lang w:eastAsia="zh-CN" w:bidi="hi-IN"/>
        </w:rPr>
        <w:t>gen inzake de Voorjaarsnota 2017</w:t>
      </w:r>
      <w:r>
        <w:rPr>
          <w:lang w:eastAsia="zh-CN" w:bidi="hi-IN"/>
        </w:rPr>
        <w:t xml:space="preserve">. </w:t>
      </w:r>
      <w:r w:rsidR="00355770">
        <w:rPr>
          <w:lang w:eastAsia="zh-CN" w:bidi="hi-IN"/>
        </w:rPr>
        <w:t>Enkele Kamervragen zijn beantwoord door het CPB</w:t>
      </w:r>
      <w:r w:rsidR="00CF5308">
        <w:rPr>
          <w:lang w:eastAsia="zh-CN" w:bidi="hi-IN"/>
        </w:rPr>
        <w:t xml:space="preserve"> (vragen </w:t>
      </w:r>
      <w:r w:rsidR="00CF5308">
        <w:rPr>
          <w:szCs w:val="18"/>
        </w:rPr>
        <w:t>30, 31, 33, 35, 51)</w:t>
      </w:r>
      <w:r w:rsidR="003C07BC">
        <w:rPr>
          <w:lang w:eastAsia="zh-CN" w:bidi="hi-IN"/>
        </w:rPr>
        <w:t>.</w:t>
      </w:r>
    </w:p>
    <w:p w:rsidR="00911C9F" w:rsidRDefault="00561F2D">
      <w:pPr>
        <w:pStyle w:val="Huisstijl-Slotzin"/>
      </w:pPr>
      <w:r>
        <w:t>Hoogachtend,</w:t>
      </w:r>
    </w:p>
    <w:p w:rsidR="00911C9F" w:rsidRDefault="00561F2D">
      <w:pPr>
        <w:pStyle w:val="Huisstijl-Ondertekening"/>
      </w:pPr>
      <w:r>
        <w:t>de minister van Financiën</w:t>
      </w:r>
    </w:p>
    <w:p w:rsidR="005D71DD" w:rsidP="005D71DD" w:rsidRDefault="005D71DD">
      <w:pPr>
        <w:rPr>
          <w:lang w:eastAsia="zh-CN" w:bidi="hi-IN"/>
        </w:rPr>
      </w:pPr>
    </w:p>
    <w:p w:rsidR="005D71DD" w:rsidP="005D71DD" w:rsidRDefault="005D71DD">
      <w:pPr>
        <w:rPr>
          <w:lang w:eastAsia="zh-CN" w:bidi="hi-IN"/>
        </w:rPr>
      </w:pPr>
    </w:p>
    <w:p w:rsidR="005D71DD" w:rsidP="005D71DD" w:rsidRDefault="005D71DD">
      <w:pPr>
        <w:rPr>
          <w:lang w:eastAsia="zh-CN" w:bidi="hi-IN"/>
        </w:rPr>
      </w:pPr>
    </w:p>
    <w:p w:rsidR="005D71DD" w:rsidP="005D71DD" w:rsidRDefault="005D71DD">
      <w:pPr>
        <w:rPr>
          <w:lang w:eastAsia="zh-CN" w:bidi="hi-IN"/>
        </w:rPr>
      </w:pPr>
    </w:p>
    <w:p w:rsidR="005D71DD" w:rsidP="005D71DD" w:rsidRDefault="005D71DD">
      <w:pPr>
        <w:rPr>
          <w:lang w:eastAsia="zh-CN" w:bidi="hi-IN"/>
        </w:rPr>
      </w:pPr>
    </w:p>
    <w:p w:rsidR="005D71DD" w:rsidP="005D71DD" w:rsidRDefault="005D71DD">
      <w:pPr>
        <w:rPr>
          <w:lang w:eastAsia="zh-CN" w:bidi="hi-IN"/>
        </w:rPr>
      </w:pPr>
    </w:p>
    <w:p w:rsidRPr="005D71DD" w:rsidR="005D71DD" w:rsidP="005D71DD" w:rsidRDefault="005D71DD">
      <w:pPr>
        <w:rPr>
          <w:lang w:eastAsia="zh-CN" w:bidi="hi-IN"/>
        </w:rPr>
      </w:pPr>
      <w:r>
        <w:rPr>
          <w:lang w:eastAsia="zh-CN" w:bidi="hi-IN"/>
        </w:rPr>
        <w:t>J.R.V.A. Dijsselbloem</w:t>
      </w:r>
    </w:p>
    <w:sectPr w:rsidRPr="005D71DD" w:rsidR="005D71DD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E3F" w:rsidRDefault="00A13E3F">
      <w:pPr>
        <w:spacing w:line="240" w:lineRule="auto"/>
      </w:pPr>
      <w:r>
        <w:separator/>
      </w:r>
    </w:p>
  </w:endnote>
  <w:endnote w:type="continuationSeparator" w:id="0">
    <w:p w:rsidR="00A13E3F" w:rsidRDefault="00A13E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A13E3F">
      <w:trPr>
        <w:trHeight w:hRule="exact" w:val="240"/>
      </w:trPr>
      <w:tc>
        <w:tcPr>
          <w:tcW w:w="7752" w:type="dxa"/>
          <w:shd w:val="clear" w:color="auto" w:fill="auto"/>
        </w:tcPr>
        <w:p w:rsidR="00A13E3F" w:rsidRDefault="00A13E3F"/>
      </w:tc>
      <w:tc>
        <w:tcPr>
          <w:tcW w:w="2148" w:type="dxa"/>
        </w:tcPr>
        <w:p w:rsidR="00A13E3F" w:rsidRDefault="00A13E3F">
          <w:pPr>
            <w:pStyle w:val="Huisstijl-Paginanummer"/>
          </w:pPr>
          <w:r>
            <w:t>Pagina </w:t>
          </w:r>
          <w:r w:rsidR="00BE7EC2">
            <w:fldChar w:fldCharType="begin"/>
          </w:r>
          <w:r w:rsidR="00512CC7">
            <w:instrText xml:space="preserve"> PAGE    \* MERGEFORMAT </w:instrText>
          </w:r>
          <w:r w:rsidR="00BE7EC2">
            <w:fldChar w:fldCharType="separate"/>
          </w:r>
          <w:r w:rsidR="000F2173">
            <w:rPr>
              <w:noProof/>
            </w:rPr>
            <w:t>1</w:t>
          </w:r>
          <w:r w:rsidR="00BE7EC2">
            <w:fldChar w:fldCharType="end"/>
          </w:r>
          <w:r>
            <w:t> van </w:t>
          </w:r>
          <w:fldSimple w:instr=" NUMPAGES  \* Arabic  \* MERGEFORMAT ">
            <w:r w:rsidR="000F2173">
              <w:rPr>
                <w:noProof/>
              </w:rPr>
              <w:t>1</w:t>
            </w:r>
          </w:fldSimple>
        </w:p>
      </w:tc>
    </w:tr>
  </w:tbl>
  <w:p w:rsidR="00A13E3F" w:rsidRDefault="00BE7EC2">
    <w:pPr>
      <w:pStyle w:val="Huisstijl-Rubricering"/>
    </w:pPr>
    <w:r>
      <w:fldChar w:fldCharType="begin"/>
    </w:r>
    <w:r w:rsidR="00A13E3F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A13E3F">
      <w:trPr>
        <w:trHeight w:hRule="exact" w:val="240"/>
      </w:trPr>
      <w:tc>
        <w:tcPr>
          <w:tcW w:w="7752" w:type="dxa"/>
          <w:shd w:val="clear" w:color="auto" w:fill="auto"/>
        </w:tcPr>
        <w:p w:rsidR="00A13E3F" w:rsidRDefault="00BE7EC2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A13E3F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A13E3F" w:rsidRDefault="00A13E3F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Pagina </w:t>
          </w:r>
          <w:r w:rsidR="00BE7EC2">
            <w:fldChar w:fldCharType="begin"/>
          </w:r>
          <w:r w:rsidR="00512CC7">
            <w:instrText xml:space="preserve"> PAGE    \* MERGEFORMAT </w:instrText>
          </w:r>
          <w:r w:rsidR="00BE7EC2">
            <w:fldChar w:fldCharType="separate"/>
          </w:r>
          <w:r w:rsidR="000F2173">
            <w:rPr>
              <w:noProof/>
            </w:rPr>
            <w:t>1</w:t>
          </w:r>
          <w:r w:rsidR="00BE7EC2">
            <w:fldChar w:fldCharType="end"/>
          </w:r>
          <w:r>
            <w:t> van </w:t>
          </w:r>
          <w:fldSimple w:instr=" NUMPAGES  \* Arabic  \* MERGEFORMAT ">
            <w:r w:rsidR="000F2173">
              <w:rPr>
                <w:noProof/>
              </w:rPr>
              <w:t>1</w:t>
            </w:r>
          </w:fldSimple>
        </w:p>
      </w:tc>
    </w:tr>
  </w:tbl>
  <w:p w:rsidR="00A13E3F" w:rsidRDefault="00A13E3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E3F" w:rsidRDefault="00A13E3F">
      <w:pPr>
        <w:spacing w:line="240" w:lineRule="auto"/>
      </w:pPr>
      <w:r>
        <w:separator/>
      </w:r>
    </w:p>
  </w:footnote>
  <w:footnote w:type="continuationSeparator" w:id="0">
    <w:p w:rsidR="00A13E3F" w:rsidRDefault="00A13E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3F" w:rsidRDefault="00A13E3F" w:rsidP="00A13E3F">
    <w:pPr>
      <w:pStyle w:val="Huisstijl-Afzendgegevenskop"/>
      <w:framePr w:w="2103" w:h="12013" w:hRule="exact" w:hSpace="180" w:wrap="around" w:vAnchor="page" w:hAnchor="page" w:x="9316" w:y="3022"/>
    </w:pPr>
    <w:r w:rsidRPr="00B96746">
      <w:t>Directie Begrotingszaken</w:t>
    </w:r>
  </w:p>
  <w:p w:rsidR="00A13E3F" w:rsidRDefault="00A13E3F" w:rsidP="00A13E3F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A13E3F" w:rsidRPr="00FD21B8" w:rsidRDefault="00BE7EC2" w:rsidP="00A13E3F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0F2173">
        <w:t>2017-0000121859</w:t>
      </w:r>
    </w:fldSimple>
    <w:r w:rsidR="00A13E3F" w:rsidRPr="00C8655C">
      <w:t xml:space="preserve"> </w:t>
    </w:r>
  </w:p>
  <w:p w:rsidR="00A13E3F" w:rsidRDefault="00A13E3F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3F" w:rsidRDefault="00A13E3F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Begrotingszaken</w:t>
    </w:r>
  </w:p>
  <w:p w:rsidR="00A13E3F" w:rsidRDefault="00A13E3F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A13E3F" w:rsidRDefault="00A13E3F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>
      <w:t>  </w:t>
    </w:r>
  </w:p>
  <w:p w:rsidR="00A13E3F" w:rsidRDefault="00A13E3F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A13E3F" w:rsidRDefault="00A13E3F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>
      <w:t>  </w:t>
    </w:r>
  </w:p>
  <w:p w:rsidR="00A13E3F" w:rsidRDefault="00A13E3F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A13E3F" w:rsidRDefault="00A13E3F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A13E3F" w:rsidRDefault="00BE7EC2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0F2173">
        <w:t>2017-0000121859</w:t>
      </w:r>
    </w:fldSimple>
    <w:r w:rsidR="00A13E3F" w:rsidRPr="00C8655C">
      <w:t xml:space="preserve"> </w:t>
    </w:r>
  </w:p>
  <w:p w:rsidR="00A13E3F" w:rsidRDefault="00A13E3F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A13E3F" w:rsidRDefault="00BE7EC2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A13E3F">
      <w:instrText xml:space="preserve"> DOCPROPERTY  UwKenmerk  \* MERGEFORMAT </w:instrText>
    </w:r>
    <w:r>
      <w:fldChar w:fldCharType="end"/>
    </w:r>
  </w:p>
  <w:p w:rsidR="00A13E3F" w:rsidRDefault="00BE7EC2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A13E3F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A13E3F" w:rsidRDefault="00A13E3F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A13E3F" w:rsidRDefault="00A13E3F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A13E3F" w:rsidRDefault="00A13E3F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A13E3F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A13E3F" w:rsidRDefault="00A13E3F">
          <w:pPr>
            <w:pStyle w:val="Huisstijl-Retouradres"/>
          </w:pPr>
          <w:r w:rsidRPr="00B96746">
            <w:t>&gt; Retouradres</w:t>
          </w:r>
          <w:r>
            <w:t> </w:t>
          </w:r>
          <w:r w:rsidRPr="00B96746">
            <w:t>Postbus 20201</w:t>
          </w:r>
          <w:r>
            <w:t>  </w:t>
          </w:r>
          <w:r w:rsidRPr="00B96746">
            <w:t>2500 EE  Den Haag</w:t>
          </w:r>
          <w:r>
            <w:t>  </w:t>
          </w:r>
        </w:p>
      </w:tc>
    </w:tr>
    <w:tr w:rsidR="00A13E3F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A13E3F" w:rsidRDefault="00BE7EC2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A13E3F">
            <w:instrText xml:space="preserve"> DOCPROPERTY  Rubricering  \* MERGEFORMAT </w:instrText>
          </w:r>
          <w:r>
            <w:fldChar w:fldCharType="end"/>
          </w:r>
        </w:p>
        <w:p w:rsidR="000F2173" w:rsidRDefault="00BE7EC2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A13E3F">
            <w:instrText xml:space="preserve"> DOCPROPERTY  Aan  \* MERGEFORMAT </w:instrText>
          </w:r>
          <w:r>
            <w:fldChar w:fldCharType="separate"/>
          </w:r>
          <w:r w:rsidR="000F2173">
            <w:t>Voorzitter van de Tweede Kamer der Staten-Generaal</w:t>
          </w:r>
        </w:p>
        <w:p w:rsidR="000F2173" w:rsidRDefault="000F2173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A13E3F" w:rsidRDefault="000F2173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Den Haag</w:t>
          </w:r>
          <w:r w:rsidR="00BE7EC2">
            <w:fldChar w:fldCharType="end"/>
          </w:r>
        </w:p>
      </w:tc>
    </w:tr>
    <w:tr w:rsidR="00A13E3F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A13E3F" w:rsidRDefault="00A13E3F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A13E3F">
      <w:trPr>
        <w:trHeight w:val="240"/>
      </w:trPr>
      <w:tc>
        <w:tcPr>
          <w:tcW w:w="742" w:type="dxa"/>
          <w:shd w:val="clear" w:color="auto" w:fill="auto"/>
        </w:tcPr>
        <w:p w:rsidR="00A13E3F" w:rsidRDefault="00A13E3F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A13E3F" w:rsidRDefault="000F2173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23 juni 2017</w:t>
          </w:r>
        </w:p>
      </w:tc>
    </w:tr>
    <w:tr w:rsidR="00A13E3F">
      <w:trPr>
        <w:trHeight w:val="240"/>
      </w:trPr>
      <w:tc>
        <w:tcPr>
          <w:tcW w:w="742" w:type="dxa"/>
          <w:shd w:val="clear" w:color="auto" w:fill="auto"/>
        </w:tcPr>
        <w:p w:rsidR="00A13E3F" w:rsidRDefault="00A13E3F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A13E3F" w:rsidRDefault="00BE7EC2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0F2173">
              <w:t>Kamervragen Voorjaarsnota 2017</w:t>
            </w:r>
          </w:fldSimple>
        </w:p>
      </w:tc>
    </w:tr>
  </w:tbl>
  <w:p w:rsidR="00A13E3F" w:rsidRDefault="00A13E3F">
    <w:pPr>
      <w:pStyle w:val="Koptekst"/>
    </w:pPr>
  </w:p>
  <w:p w:rsidR="00A13E3F" w:rsidRDefault="00A13E3F">
    <w:pPr>
      <w:pStyle w:val="Koptekst"/>
    </w:pPr>
  </w:p>
  <w:p w:rsidR="00A13E3F" w:rsidRDefault="00A13E3F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attachedTemplate r:id="rId1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BD52F2"/>
    <w:rsid w:val="00000E4C"/>
    <w:rsid w:val="00015EEE"/>
    <w:rsid w:val="00095E17"/>
    <w:rsid w:val="000B7976"/>
    <w:rsid w:val="000F2173"/>
    <w:rsid w:val="00100589"/>
    <w:rsid w:val="00113AE1"/>
    <w:rsid w:val="00191478"/>
    <w:rsid w:val="001F1028"/>
    <w:rsid w:val="002F0D5C"/>
    <w:rsid w:val="00355770"/>
    <w:rsid w:val="003B37AD"/>
    <w:rsid w:val="003C07BC"/>
    <w:rsid w:val="0040714C"/>
    <w:rsid w:val="004B3AB8"/>
    <w:rsid w:val="00512CC7"/>
    <w:rsid w:val="00561F2D"/>
    <w:rsid w:val="005D7103"/>
    <w:rsid w:val="005D71DD"/>
    <w:rsid w:val="005E440A"/>
    <w:rsid w:val="00623000"/>
    <w:rsid w:val="00673603"/>
    <w:rsid w:val="006C6495"/>
    <w:rsid w:val="0079011D"/>
    <w:rsid w:val="00911C9F"/>
    <w:rsid w:val="00916702"/>
    <w:rsid w:val="0094716C"/>
    <w:rsid w:val="009D7BC1"/>
    <w:rsid w:val="00A13E3F"/>
    <w:rsid w:val="00A94BF6"/>
    <w:rsid w:val="00AB3EF9"/>
    <w:rsid w:val="00AE70BA"/>
    <w:rsid w:val="00B96746"/>
    <w:rsid w:val="00BA10A7"/>
    <w:rsid w:val="00BD52F2"/>
    <w:rsid w:val="00BE3F1B"/>
    <w:rsid w:val="00BE7EC2"/>
    <w:rsid w:val="00C2274C"/>
    <w:rsid w:val="00C8655C"/>
    <w:rsid w:val="00C90F2C"/>
    <w:rsid w:val="00CB1E65"/>
    <w:rsid w:val="00CE728B"/>
    <w:rsid w:val="00CF5308"/>
    <w:rsid w:val="00D67849"/>
    <w:rsid w:val="00D732E4"/>
    <w:rsid w:val="00E054D6"/>
    <w:rsid w:val="00E05A5B"/>
    <w:rsid w:val="00E138BD"/>
    <w:rsid w:val="00E81A4D"/>
    <w:rsid w:val="00F875B1"/>
    <w:rsid w:val="00F93787"/>
    <w:rsid w:val="00FD21B8"/>
    <w:rsid w:val="00FD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S_E\AppData\Local\Microsoft\Windows\Temporary%20Internet%20Files\Content.IE5\ME3JHQQ5\DocGen_Brief_nl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211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244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2017-06-23T09:18:00.0000000Z</lastPrinted>
  <dcterms:created xsi:type="dcterms:W3CDTF">2017-06-23T12:43:00.0000000Z</dcterms:created>
  <dcterms:modified xsi:type="dcterms:W3CDTF">2017-06-23T12:43:00.0000000Z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Kamervragen Voorjaarsnota 2017</vt:lpwstr>
  </property>
  <property fmtid="{D5CDD505-2E9C-101B-9397-08002B2CF9AE}" pid="4" name="Datum">
    <vt:lpwstr>23 juni 2017</vt:lpwstr>
  </property>
  <property fmtid="{D5CDD505-2E9C-101B-9397-08002B2CF9AE}" pid="5" name="Kenmerk">
    <vt:lpwstr>2017-0000121859</vt:lpwstr>
  </property>
  <property fmtid="{D5CDD505-2E9C-101B-9397-08002B2CF9AE}" pid="6" name="UwKenmerk">
    <vt:lpwstr/>
  </property>
  <property fmtid="{D5CDD505-2E9C-101B-9397-08002B2CF9AE}" pid="7" name="Aan">
    <vt:lpwstr>Voorzitter van de Tweede Kamer der Staten-Generaal_x000d_
Postbus 20018_x000d_
2500 EA  Den Haag</vt:lpwstr>
  </property>
  <property fmtid="{D5CDD505-2E9C-101B-9397-08002B2CF9AE}" pid="8" name="Rubricering">
    <vt:lpwstr/>
  </property>
  <property fmtid="{D5CDD505-2E9C-101B-9397-08002B2CF9AE}" pid="9" name="ContentTypeId">
    <vt:lpwstr>0x010100B903DD7075953E4595E9F2F9A3E1CE9D</vt:lpwstr>
  </property>
</Properties>
</file>