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74" w:rsidRDefault="00F16D2A">
      <w:bookmarkStart w:name="_GoBack" w:id="0"/>
      <w:bookmarkEnd w:id="0"/>
      <w:r>
        <w:rPr>
          <w:bdr w:val="nil"/>
        </w:rPr>
        <w:t xml:space="preserve">Geachte leden van de vaste </w:t>
      </w:r>
      <w:r w:rsidR="00050441">
        <w:rPr>
          <w:bdr w:val="nil"/>
        </w:rPr>
        <w:t>Kamercommissie</w:t>
      </w:r>
      <w:r>
        <w:rPr>
          <w:bdr w:val="nil"/>
        </w:rPr>
        <w:t xml:space="preserve"> voor Economische Zaken,</w:t>
      </w:r>
    </w:p>
    <w:p w:rsidR="007A7174" w:rsidRDefault="00F16D2A">
      <w:pPr>
        <w:spacing w:before="240"/>
        <w:rPr>
          <w:bdr w:val="nil"/>
        </w:rPr>
      </w:pPr>
      <w:r>
        <w:rPr>
          <w:bdr w:val="nil"/>
        </w:rPr>
        <w:t xml:space="preserve">Hartelijk dank voor uw uitnodiging om deel te nemen aan het </w:t>
      </w:r>
      <w:r w:rsidRPr="00B92726" w:rsidR="00B92726">
        <w:rPr>
          <w:bdr w:val="nil"/>
        </w:rPr>
        <w:t>Rondetafelgesprek over het schrappen van de gasaansluitplicht voor nieuwbouwwijken</w:t>
      </w:r>
      <w:r w:rsidR="00B92726">
        <w:rPr>
          <w:bdr w:val="nil"/>
        </w:rPr>
        <w:t>.</w:t>
      </w:r>
      <w:r w:rsidRPr="001462B9" w:rsidR="001462B9">
        <w:rPr>
          <w:bdr w:val="nil"/>
        </w:rPr>
        <w:t xml:space="preserve"> Als wethouder van de gemeente Utrecht en </w:t>
      </w:r>
      <w:r w:rsidR="00D46F76">
        <w:rPr>
          <w:bdr w:val="nil"/>
        </w:rPr>
        <w:t xml:space="preserve">portefeuille houder Energie van de bestuurlijke </w:t>
      </w:r>
      <w:r w:rsidRPr="001462B9" w:rsidR="001462B9">
        <w:rPr>
          <w:bdr w:val="nil"/>
        </w:rPr>
        <w:t xml:space="preserve">commissie Milieu, Energie en Mobiliteit zal mijn inbreng zich concentreren rond de volgende </w:t>
      </w:r>
      <w:r w:rsidR="00804691">
        <w:rPr>
          <w:bdr w:val="nil"/>
        </w:rPr>
        <w:t>vier</w:t>
      </w:r>
      <w:r w:rsidRPr="001462B9" w:rsidR="001462B9">
        <w:rPr>
          <w:bdr w:val="nil"/>
        </w:rPr>
        <w:t xml:space="preserve"> punten:</w:t>
      </w:r>
    </w:p>
    <w:p w:rsidRPr="00B92726" w:rsidR="00B92726" w:rsidP="00B92726" w:rsidRDefault="00B92726">
      <w:pPr>
        <w:spacing w:before="240"/>
        <w:rPr>
          <w:b/>
          <w:bdr w:val="nil"/>
        </w:rPr>
      </w:pPr>
      <w:r>
        <w:rPr>
          <w:b/>
          <w:bdr w:val="nil"/>
        </w:rPr>
        <w:t xml:space="preserve">1. </w:t>
      </w:r>
      <w:proofErr w:type="spellStart"/>
      <w:r w:rsidR="006F7A75">
        <w:rPr>
          <w:b/>
          <w:bdr w:val="nil"/>
        </w:rPr>
        <w:t>Klimaatneutrale</w:t>
      </w:r>
      <w:proofErr w:type="spellEnd"/>
      <w:r w:rsidR="006F7A75">
        <w:rPr>
          <w:b/>
          <w:bdr w:val="nil"/>
        </w:rPr>
        <w:t xml:space="preserve"> </w:t>
      </w:r>
      <w:r w:rsidR="001462B9">
        <w:rPr>
          <w:b/>
          <w:bdr w:val="nil"/>
        </w:rPr>
        <w:t>nieuwbouw</w:t>
      </w:r>
      <w:r w:rsidR="00804691">
        <w:rPr>
          <w:b/>
          <w:bdr w:val="nil"/>
        </w:rPr>
        <w:t>,</w:t>
      </w:r>
      <w:r w:rsidR="006F7A75">
        <w:rPr>
          <w:b/>
          <w:bdr w:val="nil"/>
        </w:rPr>
        <w:t xml:space="preserve"> d</w:t>
      </w:r>
      <w:r w:rsidRPr="00B92726" w:rsidR="006F7A75">
        <w:rPr>
          <w:b/>
          <w:bdr w:val="nil"/>
        </w:rPr>
        <w:t>uidelijkheid voor bewoners en ontwikkelaars</w:t>
      </w:r>
    </w:p>
    <w:p w:rsidR="006F7A75" w:rsidP="006F7A75" w:rsidRDefault="002B1C90">
      <w:pPr>
        <w:spacing w:before="240"/>
        <w:rPr>
          <w:bdr w:val="nil"/>
        </w:rPr>
      </w:pPr>
      <w:r w:rsidRPr="002B1C90">
        <w:rPr>
          <w:bdr w:val="nil"/>
        </w:rPr>
        <w:t xml:space="preserve">De gemeente </w:t>
      </w:r>
      <w:r>
        <w:rPr>
          <w:bdr w:val="nil"/>
        </w:rPr>
        <w:t xml:space="preserve">Utrecht </w:t>
      </w:r>
      <w:r w:rsidRPr="002B1C90">
        <w:rPr>
          <w:bdr w:val="nil"/>
        </w:rPr>
        <w:t xml:space="preserve">stuurt bij alle nieuwbouwontwikkelingen aan op </w:t>
      </w:r>
      <w:proofErr w:type="spellStart"/>
      <w:r w:rsidRPr="002B1C90">
        <w:rPr>
          <w:bdr w:val="nil"/>
        </w:rPr>
        <w:t>klimaatneutrale</w:t>
      </w:r>
      <w:proofErr w:type="spellEnd"/>
      <w:r w:rsidRPr="002B1C90">
        <w:rPr>
          <w:bdr w:val="nil"/>
        </w:rPr>
        <w:t xml:space="preserve"> wijken</w:t>
      </w:r>
      <w:r w:rsidR="006F7A75">
        <w:rPr>
          <w:bdr w:val="nil"/>
        </w:rPr>
        <w:t xml:space="preserve"> en </w:t>
      </w:r>
      <w:r w:rsidR="003B054C">
        <w:rPr>
          <w:bdr w:val="nil"/>
        </w:rPr>
        <w:t xml:space="preserve">gaat uit van </w:t>
      </w:r>
      <w:r w:rsidRPr="002B1C90">
        <w:rPr>
          <w:bdr w:val="nil"/>
        </w:rPr>
        <w:t xml:space="preserve">nieuwbouw </w:t>
      </w:r>
      <w:r w:rsidR="00111D95">
        <w:rPr>
          <w:bdr w:val="nil"/>
        </w:rPr>
        <w:t>zonder</w:t>
      </w:r>
      <w:r w:rsidRPr="002B1C90">
        <w:rPr>
          <w:bdr w:val="nil"/>
        </w:rPr>
        <w:t xml:space="preserve"> aardgasaansluiti</w:t>
      </w:r>
      <w:r w:rsidR="006F7A75">
        <w:rPr>
          <w:bdr w:val="nil"/>
        </w:rPr>
        <w:t>ngen</w:t>
      </w:r>
      <w:r w:rsidR="00726C27">
        <w:rPr>
          <w:bdr w:val="nil"/>
        </w:rPr>
        <w:t>.</w:t>
      </w:r>
      <w:r w:rsidR="006F7A75">
        <w:rPr>
          <w:bdr w:val="nil"/>
        </w:rPr>
        <w:t xml:space="preserve"> Afschaffen van de aansluitplicht </w:t>
      </w:r>
      <w:r w:rsidR="001462B9">
        <w:rPr>
          <w:bdr w:val="nil"/>
        </w:rPr>
        <w:t xml:space="preserve">op aardgas </w:t>
      </w:r>
      <w:r w:rsidR="006F7A75">
        <w:rPr>
          <w:bdr w:val="nil"/>
        </w:rPr>
        <w:t>zou ons sterken in het bereiken van onze lokale doelstellingen</w:t>
      </w:r>
      <w:r w:rsidR="00726C27">
        <w:rPr>
          <w:bdr w:val="nil"/>
        </w:rPr>
        <w:t xml:space="preserve"> en </w:t>
      </w:r>
      <w:r w:rsidR="0079383E">
        <w:rPr>
          <w:bdr w:val="nil"/>
        </w:rPr>
        <w:t xml:space="preserve">creëert </w:t>
      </w:r>
      <w:r w:rsidR="00111D95">
        <w:rPr>
          <w:bdr w:val="nil"/>
        </w:rPr>
        <w:t xml:space="preserve">voor </w:t>
      </w:r>
      <w:r w:rsidR="0079383E">
        <w:rPr>
          <w:bdr w:val="nil"/>
        </w:rPr>
        <w:t xml:space="preserve">nieuwe </w:t>
      </w:r>
      <w:r w:rsidR="003B054C">
        <w:rPr>
          <w:bdr w:val="nil"/>
        </w:rPr>
        <w:t>(</w:t>
      </w:r>
      <w:r w:rsidR="00AB2D82">
        <w:rPr>
          <w:bdr w:val="nil"/>
        </w:rPr>
        <w:t>gebieds</w:t>
      </w:r>
      <w:r w:rsidR="003B054C">
        <w:rPr>
          <w:bdr w:val="nil"/>
        </w:rPr>
        <w:t>-)</w:t>
      </w:r>
      <w:r w:rsidR="0079383E">
        <w:rPr>
          <w:bdr w:val="nil"/>
        </w:rPr>
        <w:t>ontwikkelingen</w:t>
      </w:r>
      <w:r w:rsidR="00726C27">
        <w:rPr>
          <w:bdr w:val="nil"/>
        </w:rPr>
        <w:t xml:space="preserve"> duidelijkheid voor </w:t>
      </w:r>
      <w:r w:rsidR="0079383E">
        <w:rPr>
          <w:bdr w:val="nil"/>
        </w:rPr>
        <w:t xml:space="preserve">(toekomstige) </w:t>
      </w:r>
      <w:r w:rsidR="00726C27">
        <w:rPr>
          <w:bdr w:val="nil"/>
        </w:rPr>
        <w:t xml:space="preserve">bewoners en ontwikkelaars. </w:t>
      </w:r>
    </w:p>
    <w:p w:rsidR="00D46F76" w:rsidP="00581B37" w:rsidRDefault="00111D95">
      <w:pPr>
        <w:spacing w:before="240"/>
        <w:rPr>
          <w:bdr w:val="nil"/>
        </w:rPr>
      </w:pPr>
      <w:r>
        <w:rPr>
          <w:bdr w:val="nil"/>
        </w:rPr>
        <w:t xml:space="preserve">Het schrappen van de aansluitplicht is een logische stap gegeven </w:t>
      </w:r>
      <w:r w:rsidR="00726C27">
        <w:rPr>
          <w:bdr w:val="nil"/>
        </w:rPr>
        <w:t xml:space="preserve">de </w:t>
      </w:r>
      <w:r w:rsidR="00AB2D82">
        <w:rPr>
          <w:bdr w:val="nil"/>
        </w:rPr>
        <w:t>internationaal afgesproken klimaat</w:t>
      </w:r>
      <w:r w:rsidR="00726C27">
        <w:rPr>
          <w:bdr w:val="nil"/>
        </w:rPr>
        <w:t>doelstelling</w:t>
      </w:r>
      <w:r w:rsidR="00D504D2">
        <w:rPr>
          <w:bdr w:val="nil"/>
        </w:rPr>
        <w:t>,</w:t>
      </w:r>
      <w:r w:rsidR="00AB2D82">
        <w:rPr>
          <w:bdr w:val="nil"/>
        </w:rPr>
        <w:t xml:space="preserve"> in combinatie met </w:t>
      </w:r>
      <w:r w:rsidR="00726C27">
        <w:rPr>
          <w:bdr w:val="nil"/>
        </w:rPr>
        <w:t>de afschrijvingstermijn van aardgasnetten</w:t>
      </w:r>
      <w:r w:rsidR="00AB2D82">
        <w:rPr>
          <w:bdr w:val="nil"/>
        </w:rPr>
        <w:t xml:space="preserve"> en de</w:t>
      </w:r>
      <w:r w:rsidR="00726C27">
        <w:rPr>
          <w:bdr w:val="nil"/>
        </w:rPr>
        <w:t xml:space="preserve"> vele technisch en financieel haalbare mogelijkheden die er nu al zijn om </w:t>
      </w:r>
      <w:r w:rsidR="005E1F37">
        <w:rPr>
          <w:bdr w:val="nil"/>
        </w:rPr>
        <w:t xml:space="preserve">aardgasvrij te bouwen. </w:t>
      </w:r>
      <w:r w:rsidR="001462B9">
        <w:rPr>
          <w:bdr w:val="nil"/>
        </w:rPr>
        <w:t xml:space="preserve">Ik dring erop aan om </w:t>
      </w:r>
      <w:r w:rsidR="00581B37">
        <w:rPr>
          <w:bdr w:val="nil"/>
        </w:rPr>
        <w:t xml:space="preserve">deze aansluitplicht </w:t>
      </w:r>
      <w:r w:rsidR="001462B9">
        <w:rPr>
          <w:bdr w:val="nil"/>
        </w:rPr>
        <w:t>t</w:t>
      </w:r>
      <w:r w:rsidR="00581B37">
        <w:rPr>
          <w:bdr w:val="nil"/>
        </w:rPr>
        <w:t xml:space="preserve">e schrappen </w:t>
      </w:r>
      <w:r w:rsidR="001462B9">
        <w:rPr>
          <w:bdr w:val="nil"/>
        </w:rPr>
        <w:t xml:space="preserve">voor zowel </w:t>
      </w:r>
      <w:r w:rsidR="00AB2D82">
        <w:rPr>
          <w:bdr w:val="nil"/>
        </w:rPr>
        <w:t>grote</w:t>
      </w:r>
      <w:r w:rsidR="00581B37">
        <w:rPr>
          <w:bdr w:val="nil"/>
        </w:rPr>
        <w:t xml:space="preserve"> nieuwbouwontwikkelingen als </w:t>
      </w:r>
      <w:r w:rsidR="00726C27">
        <w:rPr>
          <w:bdr w:val="nil"/>
        </w:rPr>
        <w:t xml:space="preserve">voor de kleinere inbreidingslocaties en transformaties. </w:t>
      </w:r>
      <w:r w:rsidR="00070B0E">
        <w:rPr>
          <w:bdr w:val="nil"/>
        </w:rPr>
        <w:t xml:space="preserve">Door geen uitzondering te maken, creëren we </w:t>
      </w:r>
      <w:r w:rsidR="00AB2D82">
        <w:rPr>
          <w:bdr w:val="nil"/>
        </w:rPr>
        <w:t xml:space="preserve">als overheid </w:t>
      </w:r>
      <w:r w:rsidR="00070B0E">
        <w:rPr>
          <w:bdr w:val="nil"/>
        </w:rPr>
        <w:t xml:space="preserve">een </w:t>
      </w:r>
      <w:r w:rsidR="0016501F">
        <w:rPr>
          <w:bdr w:val="nil"/>
        </w:rPr>
        <w:t xml:space="preserve">heldere boodschap richting bewoners en initiatiefnemers. Bovendien voorkomen we hiermee </w:t>
      </w:r>
      <w:r w:rsidR="00726C27">
        <w:rPr>
          <w:bdr w:val="nil"/>
        </w:rPr>
        <w:t>verdere ‘</w:t>
      </w:r>
      <w:proofErr w:type="spellStart"/>
      <w:r w:rsidR="00726C27">
        <w:rPr>
          <w:bdr w:val="nil"/>
        </w:rPr>
        <w:t>stranded</w:t>
      </w:r>
      <w:proofErr w:type="spellEnd"/>
      <w:r w:rsidR="00726C27">
        <w:rPr>
          <w:bdr w:val="nil"/>
        </w:rPr>
        <w:t xml:space="preserve"> </w:t>
      </w:r>
      <w:proofErr w:type="spellStart"/>
      <w:r w:rsidR="00726C27">
        <w:rPr>
          <w:bdr w:val="nil"/>
        </w:rPr>
        <w:t>assets</w:t>
      </w:r>
      <w:proofErr w:type="spellEnd"/>
      <w:r w:rsidR="00726C27">
        <w:rPr>
          <w:bdr w:val="nil"/>
        </w:rPr>
        <w:t>’</w:t>
      </w:r>
      <w:r w:rsidR="00D504D2">
        <w:rPr>
          <w:bdr w:val="nil"/>
        </w:rPr>
        <w:t xml:space="preserve"> </w:t>
      </w:r>
      <w:r w:rsidR="0016501F">
        <w:rPr>
          <w:bdr w:val="nil"/>
        </w:rPr>
        <w:t>in infrastructuur</w:t>
      </w:r>
      <w:r w:rsidR="00070B0E">
        <w:rPr>
          <w:bdr w:val="nil"/>
        </w:rPr>
        <w:t xml:space="preserve"> é</w:t>
      </w:r>
      <w:r w:rsidR="00D504D2">
        <w:rPr>
          <w:bdr w:val="nil"/>
        </w:rPr>
        <w:t>n in gebouwen</w:t>
      </w:r>
      <w:r w:rsidR="001462B9">
        <w:rPr>
          <w:bdr w:val="nil"/>
        </w:rPr>
        <w:t>. Het nu nog realiseren van hu</w:t>
      </w:r>
      <w:r w:rsidR="003541CE">
        <w:rPr>
          <w:bdr w:val="nil"/>
        </w:rPr>
        <w:t>izen met een aardgasaansluiting</w:t>
      </w:r>
      <w:r w:rsidR="00726C27">
        <w:rPr>
          <w:bdr w:val="nil"/>
        </w:rPr>
        <w:t>, terwijl we weten dat we richting een aardgasvrije gebouwde omgeving gaan</w:t>
      </w:r>
      <w:r w:rsidR="003541CE">
        <w:rPr>
          <w:bdr w:val="nil"/>
        </w:rPr>
        <w:t>,</w:t>
      </w:r>
      <w:r w:rsidR="001462B9">
        <w:rPr>
          <w:bdr w:val="nil"/>
        </w:rPr>
        <w:t xml:space="preserve"> </w:t>
      </w:r>
      <w:r w:rsidR="005E1F37">
        <w:rPr>
          <w:bdr w:val="nil"/>
        </w:rPr>
        <w:t xml:space="preserve">betekent dat we toekomstige gebruikers opzadelen met onnodige transitiekosten. </w:t>
      </w:r>
    </w:p>
    <w:p w:rsidR="00D46F76" w:rsidP="00581B37" w:rsidRDefault="00D46F76">
      <w:pPr>
        <w:spacing w:before="240"/>
        <w:rPr>
          <w:bdr w:val="nil"/>
        </w:rPr>
      </w:pPr>
      <w:r>
        <w:rPr>
          <w:bdr w:val="nil"/>
        </w:rPr>
        <w:t xml:space="preserve">Onlangs hebben we enkel op basis van goodwill een grote aansluiting op gas kunnen voorkomen in een gebied zonder aardgas met stadswarmte. </w:t>
      </w:r>
      <w:r w:rsidR="00804691">
        <w:rPr>
          <w:bdr w:val="nil"/>
        </w:rPr>
        <w:t xml:space="preserve">Door het vervallen van een eerdere overeenkomst, hebben we nu geen </w:t>
      </w:r>
      <w:r>
        <w:rPr>
          <w:bdr w:val="nil"/>
        </w:rPr>
        <w:t>enkel instrument om een gasaansluiting te voorkomen.</w:t>
      </w:r>
      <w:r w:rsidR="00804691">
        <w:rPr>
          <w:bdr w:val="nil"/>
        </w:rPr>
        <w:t xml:space="preserve"> Wanneer geen aardgas de standaard wordt en afwijkingen moeten </w:t>
      </w:r>
      <w:r w:rsidR="00050441">
        <w:rPr>
          <w:bdr w:val="nil"/>
        </w:rPr>
        <w:t xml:space="preserve">worden </w:t>
      </w:r>
      <w:r w:rsidR="00804691">
        <w:rPr>
          <w:bdr w:val="nil"/>
        </w:rPr>
        <w:t>gemotiveerd, ligt de bewijslast bij de andere partij.</w:t>
      </w:r>
      <w:r>
        <w:rPr>
          <w:bdr w:val="nil"/>
        </w:rPr>
        <w:t xml:space="preserve"> </w:t>
      </w:r>
      <w:r w:rsidR="00804691">
        <w:rPr>
          <w:bdr w:val="nil"/>
        </w:rPr>
        <w:t xml:space="preserve">Hiermee beperken we bovendien </w:t>
      </w:r>
      <w:r w:rsidR="005E1F37">
        <w:rPr>
          <w:bdr w:val="nil"/>
        </w:rPr>
        <w:t>de regeldruk en handhavingslast</w:t>
      </w:r>
      <w:r w:rsidR="00804691">
        <w:rPr>
          <w:bdr w:val="nil"/>
        </w:rPr>
        <w:t xml:space="preserve"> bij de gemeente</w:t>
      </w:r>
      <w:r w:rsidR="005E1F37">
        <w:rPr>
          <w:bdr w:val="nil"/>
        </w:rPr>
        <w:t>. Dat is naar de markt en naar toekomstige eigenaren een eenduidig signaal.</w:t>
      </w:r>
      <w:r>
        <w:rPr>
          <w:bdr w:val="nil"/>
        </w:rPr>
        <w:t xml:space="preserve"> </w:t>
      </w:r>
    </w:p>
    <w:p w:rsidRPr="00B92726" w:rsidR="00B92726" w:rsidP="00B92726" w:rsidRDefault="00B92726">
      <w:pPr>
        <w:spacing w:before="240"/>
        <w:rPr>
          <w:b/>
          <w:bdr w:val="nil"/>
        </w:rPr>
      </w:pPr>
      <w:r>
        <w:rPr>
          <w:b/>
          <w:bdr w:val="nil"/>
        </w:rPr>
        <w:t xml:space="preserve">2. Regie op lokale </w:t>
      </w:r>
      <w:r w:rsidRPr="00B92726">
        <w:rPr>
          <w:b/>
          <w:bdr w:val="nil"/>
        </w:rPr>
        <w:t>ontwikkelingen</w:t>
      </w:r>
      <w:r w:rsidR="002229B9">
        <w:rPr>
          <w:b/>
          <w:bdr w:val="nil"/>
        </w:rPr>
        <w:t>, belang van lokale samenwerking</w:t>
      </w:r>
    </w:p>
    <w:p w:rsidR="002229B9" w:rsidP="00B92726" w:rsidRDefault="00070B0E">
      <w:pPr>
        <w:spacing w:before="240"/>
        <w:rPr>
          <w:bdr w:val="nil"/>
        </w:rPr>
      </w:pPr>
      <w:r>
        <w:rPr>
          <w:bdr w:val="nil"/>
        </w:rPr>
        <w:t xml:space="preserve">In Utrecht </w:t>
      </w:r>
      <w:r w:rsidR="00B335BB">
        <w:rPr>
          <w:bdr w:val="nil"/>
        </w:rPr>
        <w:t xml:space="preserve">zijn we voornemens om </w:t>
      </w:r>
      <w:r>
        <w:rPr>
          <w:bdr w:val="nil"/>
        </w:rPr>
        <w:t>d</w:t>
      </w:r>
      <w:r w:rsidRPr="002B1C90" w:rsidR="00726C27">
        <w:rPr>
          <w:bdr w:val="nil"/>
        </w:rPr>
        <w:t>e besluitvorming over toekomstige energie</w:t>
      </w:r>
      <w:r w:rsidR="0016501F">
        <w:rPr>
          <w:bdr w:val="nil"/>
        </w:rPr>
        <w:t xml:space="preserve"> </w:t>
      </w:r>
      <w:r w:rsidRPr="002B1C90" w:rsidR="00726C27">
        <w:rPr>
          <w:bdr w:val="nil"/>
        </w:rPr>
        <w:t xml:space="preserve">infrastructuur in </w:t>
      </w:r>
      <w:r w:rsidR="00B335BB">
        <w:rPr>
          <w:bdr w:val="nil"/>
        </w:rPr>
        <w:t xml:space="preserve">zowel </w:t>
      </w:r>
      <w:r w:rsidRPr="002B1C90" w:rsidR="00726C27">
        <w:rPr>
          <w:bdr w:val="nil"/>
        </w:rPr>
        <w:t xml:space="preserve">de nieuwbouw </w:t>
      </w:r>
      <w:r w:rsidR="00B335BB">
        <w:rPr>
          <w:bdr w:val="nil"/>
        </w:rPr>
        <w:t xml:space="preserve">als bestaande bouw </w:t>
      </w:r>
      <w:r w:rsidRPr="002B1C90" w:rsidR="00726C27">
        <w:rPr>
          <w:bdr w:val="nil"/>
        </w:rPr>
        <w:t>aan de gemeenteraad voor</w:t>
      </w:r>
      <w:r w:rsidR="00B335BB">
        <w:rPr>
          <w:bdr w:val="nil"/>
        </w:rPr>
        <w:t xml:space="preserve"> te leggen</w:t>
      </w:r>
      <w:r w:rsidRPr="002B1C90" w:rsidR="00726C27">
        <w:rPr>
          <w:bdr w:val="nil"/>
        </w:rPr>
        <w:t>.</w:t>
      </w:r>
      <w:r w:rsidR="00726C27">
        <w:rPr>
          <w:bdr w:val="nil"/>
        </w:rPr>
        <w:t xml:space="preserve"> </w:t>
      </w:r>
      <w:r w:rsidR="000A7541">
        <w:rPr>
          <w:bdr w:val="nil"/>
        </w:rPr>
        <w:t>W</w:t>
      </w:r>
      <w:r w:rsidR="002229B9">
        <w:rPr>
          <w:bdr w:val="nil"/>
        </w:rPr>
        <w:t xml:space="preserve">e </w:t>
      </w:r>
      <w:r w:rsidR="003B054C">
        <w:rPr>
          <w:bdr w:val="nil"/>
        </w:rPr>
        <w:t>willen een</w:t>
      </w:r>
      <w:r w:rsidR="002229B9">
        <w:rPr>
          <w:bdr w:val="nil"/>
        </w:rPr>
        <w:t xml:space="preserve"> lokale afweging</w:t>
      </w:r>
      <w:r w:rsidR="009C2A03">
        <w:rPr>
          <w:bdr w:val="nil"/>
        </w:rPr>
        <w:t xml:space="preserve"> maken</w:t>
      </w:r>
      <w:r w:rsidR="002229B9">
        <w:rPr>
          <w:bdr w:val="nil"/>
        </w:rPr>
        <w:t xml:space="preserve"> </w:t>
      </w:r>
      <w:r w:rsidRPr="00AB2D82" w:rsidR="002229B9">
        <w:rPr>
          <w:bdr w:val="nil"/>
        </w:rPr>
        <w:t>over</w:t>
      </w:r>
      <w:r w:rsidR="002229B9">
        <w:rPr>
          <w:bdr w:val="nil"/>
        </w:rPr>
        <w:t xml:space="preserve"> de toekomstige invulling van de </w:t>
      </w:r>
      <w:r w:rsidR="000A7541">
        <w:rPr>
          <w:bdr w:val="nil"/>
        </w:rPr>
        <w:t xml:space="preserve">duurzame </w:t>
      </w:r>
      <w:r w:rsidR="002229B9">
        <w:rPr>
          <w:bdr w:val="nil"/>
        </w:rPr>
        <w:t>warmte</w:t>
      </w:r>
      <w:r w:rsidR="000A7541">
        <w:rPr>
          <w:bdr w:val="nil"/>
        </w:rPr>
        <w:t>voorziening in de stad</w:t>
      </w:r>
      <w:r w:rsidR="009C2A03">
        <w:rPr>
          <w:bdr w:val="nil"/>
        </w:rPr>
        <w:t xml:space="preserve">, </w:t>
      </w:r>
      <w:r w:rsidR="003541CE">
        <w:rPr>
          <w:bdr w:val="nil"/>
        </w:rPr>
        <w:t>same</w:t>
      </w:r>
      <w:r w:rsidR="00571163">
        <w:rPr>
          <w:bdr w:val="nil"/>
        </w:rPr>
        <w:t xml:space="preserve">n </w:t>
      </w:r>
      <w:r w:rsidR="009C2A03">
        <w:rPr>
          <w:bdr w:val="nil"/>
        </w:rPr>
        <w:t xml:space="preserve">met </w:t>
      </w:r>
      <w:r w:rsidR="00726C27">
        <w:rPr>
          <w:bdr w:val="nil"/>
        </w:rPr>
        <w:t xml:space="preserve">betrokken partijen in de stad. </w:t>
      </w:r>
      <w:r>
        <w:rPr>
          <w:bdr w:val="nil"/>
        </w:rPr>
        <w:t xml:space="preserve">Daarin is </w:t>
      </w:r>
      <w:r w:rsidR="000A7541">
        <w:rPr>
          <w:bdr w:val="nil"/>
        </w:rPr>
        <w:t xml:space="preserve">het </w:t>
      </w:r>
      <w:r>
        <w:rPr>
          <w:bdr w:val="nil"/>
        </w:rPr>
        <w:t xml:space="preserve">uitgangspunt </w:t>
      </w:r>
      <w:r w:rsidR="0016501F">
        <w:rPr>
          <w:bdr w:val="nil"/>
        </w:rPr>
        <w:t xml:space="preserve">op zoek </w:t>
      </w:r>
      <w:r>
        <w:rPr>
          <w:bdr w:val="nil"/>
        </w:rPr>
        <w:t xml:space="preserve">te gaan </w:t>
      </w:r>
      <w:r w:rsidR="0016501F">
        <w:rPr>
          <w:bdr w:val="nil"/>
        </w:rPr>
        <w:t xml:space="preserve">naar </w:t>
      </w:r>
      <w:r w:rsidR="002229B9">
        <w:rPr>
          <w:bdr w:val="nil"/>
        </w:rPr>
        <w:t xml:space="preserve">oplossingen die het beste passen bij de </w:t>
      </w:r>
      <w:r w:rsidR="0079383E">
        <w:rPr>
          <w:bdr w:val="nil"/>
        </w:rPr>
        <w:t xml:space="preserve">verschillende </w:t>
      </w:r>
      <w:r w:rsidR="002229B9">
        <w:rPr>
          <w:bdr w:val="nil"/>
        </w:rPr>
        <w:t xml:space="preserve">doelstellingen </w:t>
      </w:r>
      <w:r w:rsidR="000027EE">
        <w:rPr>
          <w:bdr w:val="nil"/>
        </w:rPr>
        <w:t xml:space="preserve">en mogelijkheden </w:t>
      </w:r>
      <w:r w:rsidR="00D945CB">
        <w:rPr>
          <w:bdr w:val="nil"/>
        </w:rPr>
        <w:t xml:space="preserve">die de stad biedt </w:t>
      </w:r>
      <w:r w:rsidR="000027EE">
        <w:rPr>
          <w:bdr w:val="nil"/>
        </w:rPr>
        <w:t>(bijvoorbeeld voor het verduurzamen van de warmte).</w:t>
      </w:r>
      <w:r w:rsidR="005E1F37">
        <w:rPr>
          <w:bdr w:val="nil"/>
        </w:rPr>
        <w:t xml:space="preserve">Daarvoor zijn dringend nieuwe spelregels nodig </w:t>
      </w:r>
      <w:r w:rsidR="00300B2D">
        <w:rPr>
          <w:bdr w:val="nil"/>
        </w:rPr>
        <w:t>om samen keuzes te maken met de beste maatschappelijke kosten-batenverhouding.</w:t>
      </w:r>
      <w:r w:rsidR="000A7541">
        <w:rPr>
          <w:bdr w:val="nil"/>
        </w:rPr>
        <w:t xml:space="preserve"> </w:t>
      </w:r>
      <w:r w:rsidR="00300B2D">
        <w:rPr>
          <w:bdr w:val="nil"/>
        </w:rPr>
        <w:t xml:space="preserve">Wij willen daar graag vanuit de praktijk aan meewerken. </w:t>
      </w:r>
    </w:p>
    <w:p w:rsidRPr="00B92726" w:rsidR="00B92726" w:rsidP="00B92726" w:rsidRDefault="002229B9">
      <w:pPr>
        <w:spacing w:before="240"/>
        <w:rPr>
          <w:b/>
          <w:bdr w:val="nil"/>
        </w:rPr>
      </w:pPr>
      <w:r>
        <w:rPr>
          <w:b/>
          <w:bdr w:val="nil"/>
        </w:rPr>
        <w:t>3</w:t>
      </w:r>
      <w:r w:rsidRPr="00B92726" w:rsidR="00B92726">
        <w:rPr>
          <w:b/>
          <w:bdr w:val="nil"/>
        </w:rPr>
        <w:t xml:space="preserve">. </w:t>
      </w:r>
      <w:r w:rsidR="00804691">
        <w:rPr>
          <w:b/>
          <w:bdr w:val="nil"/>
        </w:rPr>
        <w:t>G</w:t>
      </w:r>
      <w:r w:rsidR="00461698">
        <w:rPr>
          <w:b/>
          <w:bdr w:val="nil"/>
        </w:rPr>
        <w:t>emeenschappelijke doelstellingen</w:t>
      </w:r>
      <w:r w:rsidR="00804691">
        <w:rPr>
          <w:b/>
          <w:bdr w:val="nil"/>
        </w:rPr>
        <w:t xml:space="preserve"> van betrokken partijen</w:t>
      </w:r>
    </w:p>
    <w:p w:rsidR="00F56341" w:rsidP="00F56341" w:rsidRDefault="0016501F">
      <w:pPr>
        <w:spacing w:before="240"/>
        <w:rPr>
          <w:bdr w:val="nil"/>
        </w:rPr>
      </w:pPr>
      <w:r>
        <w:rPr>
          <w:bdr w:val="nil"/>
        </w:rPr>
        <w:t>H</w:t>
      </w:r>
      <w:r w:rsidR="00B92726">
        <w:rPr>
          <w:bdr w:val="nil"/>
        </w:rPr>
        <w:t xml:space="preserve">et afschaffen van de aansluitplicht </w:t>
      </w:r>
      <w:r>
        <w:rPr>
          <w:bdr w:val="nil"/>
        </w:rPr>
        <w:t xml:space="preserve">op aardgas </w:t>
      </w:r>
      <w:r w:rsidR="000027EE">
        <w:rPr>
          <w:bdr w:val="nil"/>
        </w:rPr>
        <w:t xml:space="preserve">bij </w:t>
      </w:r>
      <w:r w:rsidRPr="005D0F3C" w:rsidR="00300B2D">
        <w:rPr>
          <w:bdr w:val="nil"/>
        </w:rPr>
        <w:t>alle</w:t>
      </w:r>
      <w:r w:rsidR="00300B2D">
        <w:rPr>
          <w:i/>
          <w:bdr w:val="nil"/>
        </w:rPr>
        <w:t xml:space="preserve"> </w:t>
      </w:r>
      <w:r w:rsidR="000027EE">
        <w:rPr>
          <w:bdr w:val="nil"/>
        </w:rPr>
        <w:t xml:space="preserve">nieuwbouw </w:t>
      </w:r>
      <w:r>
        <w:rPr>
          <w:bdr w:val="nil"/>
        </w:rPr>
        <w:t xml:space="preserve">is </w:t>
      </w:r>
      <w:r w:rsidR="00B92726">
        <w:rPr>
          <w:bdr w:val="nil"/>
        </w:rPr>
        <w:t>een belangrijke eerste stap</w:t>
      </w:r>
      <w:r>
        <w:rPr>
          <w:bdr w:val="nil"/>
        </w:rPr>
        <w:t xml:space="preserve"> voor het halen van de </w:t>
      </w:r>
      <w:r w:rsidR="00070B0E">
        <w:rPr>
          <w:bdr w:val="nil"/>
        </w:rPr>
        <w:t>klimaat</w:t>
      </w:r>
      <w:r>
        <w:rPr>
          <w:bdr w:val="nil"/>
        </w:rPr>
        <w:t>doelstellingen van de gemeente Utrecht</w:t>
      </w:r>
      <w:r w:rsidR="00B92726">
        <w:rPr>
          <w:bdr w:val="nil"/>
        </w:rPr>
        <w:t xml:space="preserve">. </w:t>
      </w:r>
      <w:r w:rsidR="00F56341">
        <w:rPr>
          <w:bdr w:val="nil"/>
        </w:rPr>
        <w:t xml:space="preserve">Daarnaast zal het opnemen van een bijdrage aan de </w:t>
      </w:r>
      <w:r w:rsidR="00300B2D">
        <w:rPr>
          <w:bdr w:val="nil"/>
        </w:rPr>
        <w:t xml:space="preserve">maatschappelijke doelstelling namelijk de </w:t>
      </w:r>
      <w:r w:rsidR="00F56341">
        <w:rPr>
          <w:bdr w:val="nil"/>
        </w:rPr>
        <w:t>energietransitie in de missie</w:t>
      </w:r>
      <w:r w:rsidR="00461698">
        <w:rPr>
          <w:bdr w:val="nil"/>
        </w:rPr>
        <w:t xml:space="preserve"> (</w:t>
      </w:r>
      <w:r w:rsidR="00F56341">
        <w:rPr>
          <w:bdr w:val="nil"/>
        </w:rPr>
        <w:t>taakstelling</w:t>
      </w:r>
      <w:r w:rsidR="00461698">
        <w:rPr>
          <w:bdr w:val="nil"/>
        </w:rPr>
        <w:t>)</w:t>
      </w:r>
      <w:r w:rsidR="00F56341">
        <w:rPr>
          <w:bdr w:val="nil"/>
        </w:rPr>
        <w:t xml:space="preserve"> van de netwerkbedrijven de benodigde samenwerking tussen gemeenten en netwerkbedrijven versterken. Hiermee kunnen de netbeheerders, als maatschappelijke organisaties, samen met de gemeenten hun bijdrage leveren aan de maatsch</w:t>
      </w:r>
      <w:r w:rsidR="005D0F3C">
        <w:rPr>
          <w:bdr w:val="nil"/>
        </w:rPr>
        <w:t>appelijke klimaatdoelstellingen. Hiermee hebben we</w:t>
      </w:r>
      <w:r w:rsidR="00300B2D">
        <w:rPr>
          <w:bdr w:val="nil"/>
        </w:rPr>
        <w:t xml:space="preserve"> een eenduidig verhaal naar bewoners en huiseigenaren. </w:t>
      </w:r>
    </w:p>
    <w:p w:rsidRPr="00804691" w:rsidR="00804691" w:rsidP="005D0F3C" w:rsidRDefault="00804691">
      <w:pPr>
        <w:keepNext/>
        <w:keepLines/>
        <w:spacing w:before="240"/>
        <w:rPr>
          <w:b/>
          <w:bdr w:val="nil"/>
        </w:rPr>
      </w:pPr>
      <w:r w:rsidRPr="00804691">
        <w:rPr>
          <w:b/>
          <w:bdr w:val="nil"/>
        </w:rPr>
        <w:lastRenderedPageBreak/>
        <w:t>4</w:t>
      </w:r>
      <w:r>
        <w:rPr>
          <w:b/>
          <w:bdr w:val="nil"/>
        </w:rPr>
        <w:t>.</w:t>
      </w:r>
      <w:r w:rsidRPr="00804691">
        <w:rPr>
          <w:b/>
          <w:bdr w:val="nil"/>
        </w:rPr>
        <w:t xml:space="preserve"> Hoe verder</w:t>
      </w:r>
      <w:r>
        <w:rPr>
          <w:b/>
          <w:bdr w:val="nil"/>
        </w:rPr>
        <w:t>,</w:t>
      </w:r>
      <w:r w:rsidRPr="00804691">
        <w:rPr>
          <w:b/>
          <w:bdr w:val="nil"/>
        </w:rPr>
        <w:t xml:space="preserve"> opgave bestaande bouw</w:t>
      </w:r>
    </w:p>
    <w:p w:rsidR="00D504D2" w:rsidP="005D0F3C" w:rsidRDefault="00300B2D">
      <w:pPr>
        <w:keepNext/>
        <w:keepLines/>
        <w:spacing w:before="240"/>
        <w:rPr>
          <w:bdr w:val="nil"/>
        </w:rPr>
      </w:pPr>
      <w:r>
        <w:rPr>
          <w:bdr w:val="nil"/>
        </w:rPr>
        <w:t xml:space="preserve">Het is geen verrassing dat </w:t>
      </w:r>
      <w:r w:rsidR="00D504D2">
        <w:rPr>
          <w:bdr w:val="nil"/>
        </w:rPr>
        <w:t>de grootste opgave</w:t>
      </w:r>
      <w:r w:rsidR="00804691">
        <w:rPr>
          <w:bdr w:val="nil"/>
        </w:rPr>
        <w:t xml:space="preserve"> </w:t>
      </w:r>
      <w:r w:rsidR="00D504D2">
        <w:rPr>
          <w:bdr w:val="nil"/>
        </w:rPr>
        <w:t xml:space="preserve">in de transitie naar een </w:t>
      </w:r>
      <w:r w:rsidR="00461698">
        <w:rPr>
          <w:bdr w:val="nil"/>
        </w:rPr>
        <w:t>Utrecht</w:t>
      </w:r>
      <w:r w:rsidR="00D504D2">
        <w:rPr>
          <w:bdr w:val="nil"/>
        </w:rPr>
        <w:t xml:space="preserve"> zonder aardgas in de bestaande </w:t>
      </w:r>
      <w:r w:rsidR="00461698">
        <w:rPr>
          <w:bdr w:val="nil"/>
        </w:rPr>
        <w:t>bouw</w:t>
      </w:r>
      <w:r w:rsidR="005D0F3C">
        <w:rPr>
          <w:bdr w:val="nil"/>
        </w:rPr>
        <w:t xml:space="preserve"> ligt</w:t>
      </w:r>
      <w:r w:rsidR="00D504D2">
        <w:rPr>
          <w:bdr w:val="nil"/>
        </w:rPr>
        <w:t xml:space="preserve">. </w:t>
      </w:r>
      <w:r w:rsidR="0034289C">
        <w:rPr>
          <w:bdr w:val="nil"/>
        </w:rPr>
        <w:t>In dit hele proces hebben we de</w:t>
      </w:r>
      <w:r w:rsidR="00D504D2">
        <w:rPr>
          <w:bdr w:val="nil"/>
        </w:rPr>
        <w:t xml:space="preserve"> steun van </w:t>
      </w:r>
      <w:r w:rsidR="00F56341">
        <w:rPr>
          <w:bdr w:val="nil"/>
        </w:rPr>
        <w:t xml:space="preserve">het </w:t>
      </w:r>
      <w:r w:rsidR="00D504D2">
        <w:rPr>
          <w:bdr w:val="nil"/>
        </w:rPr>
        <w:t xml:space="preserve">Rijk wat betreft aanpassen van </w:t>
      </w:r>
      <w:r w:rsidR="00C62D25">
        <w:rPr>
          <w:bdr w:val="nil"/>
        </w:rPr>
        <w:t xml:space="preserve">verdere </w:t>
      </w:r>
      <w:r w:rsidR="00D504D2">
        <w:rPr>
          <w:bdr w:val="nil"/>
        </w:rPr>
        <w:t xml:space="preserve">belemmerende regels, wegnemen financiële hobbels en </w:t>
      </w:r>
      <w:r w:rsidR="00F56341">
        <w:rPr>
          <w:bdr w:val="nil"/>
        </w:rPr>
        <w:t xml:space="preserve">een </w:t>
      </w:r>
      <w:r w:rsidR="00D504D2">
        <w:rPr>
          <w:bdr w:val="nil"/>
        </w:rPr>
        <w:t>gezamenlijke boodschap</w:t>
      </w:r>
      <w:r w:rsidR="0034289C">
        <w:rPr>
          <w:bdr w:val="nil"/>
        </w:rPr>
        <w:t xml:space="preserve"> heel hard nodig</w:t>
      </w:r>
      <w:r w:rsidR="00F56341">
        <w:rPr>
          <w:bdr w:val="nil"/>
        </w:rPr>
        <w:t>.</w:t>
      </w:r>
      <w:r w:rsidR="0034289C">
        <w:rPr>
          <w:bdr w:val="nil"/>
        </w:rPr>
        <w:t xml:space="preserve"> </w:t>
      </w:r>
    </w:p>
    <w:p w:rsidR="00F56341" w:rsidP="00F56341" w:rsidRDefault="00F56341">
      <w:pPr>
        <w:spacing w:before="240"/>
        <w:rPr>
          <w:bdr w:val="nil"/>
        </w:rPr>
      </w:pPr>
      <w:r>
        <w:rPr>
          <w:bdr w:val="nil"/>
        </w:rPr>
        <w:t xml:space="preserve">In de vervolgstappen die genomen moeten worden in deze transitie, </w:t>
      </w:r>
      <w:r w:rsidR="00804691">
        <w:rPr>
          <w:bdr w:val="nil"/>
        </w:rPr>
        <w:t xml:space="preserve">zowel voor nieuwbouw als bestaande bouw, </w:t>
      </w:r>
      <w:r>
        <w:rPr>
          <w:bdr w:val="nil"/>
        </w:rPr>
        <w:t xml:space="preserve">zoals </w:t>
      </w:r>
      <w:r w:rsidR="00C62D25">
        <w:rPr>
          <w:bdr w:val="nil"/>
        </w:rPr>
        <w:t xml:space="preserve">die nu worden uitgewerkt </w:t>
      </w:r>
      <w:r w:rsidR="0034289C">
        <w:rPr>
          <w:bdr w:val="nil"/>
        </w:rPr>
        <w:t xml:space="preserve">in het </w:t>
      </w:r>
      <w:proofErr w:type="spellStart"/>
      <w:r>
        <w:rPr>
          <w:bdr w:val="nil"/>
        </w:rPr>
        <w:t>transitiepad</w:t>
      </w:r>
      <w:proofErr w:type="spellEnd"/>
      <w:r>
        <w:rPr>
          <w:bdr w:val="nil"/>
        </w:rPr>
        <w:t xml:space="preserve"> lage tempera</w:t>
      </w:r>
      <w:r w:rsidR="00B34648">
        <w:rPr>
          <w:bdr w:val="nil"/>
        </w:rPr>
        <w:t>tuur warmte, Energieagenda 2016</w:t>
      </w:r>
      <w:r w:rsidR="0034289C">
        <w:rPr>
          <w:bdr w:val="nil"/>
        </w:rPr>
        <w:t xml:space="preserve">, </w:t>
      </w:r>
      <w:r>
        <w:rPr>
          <w:bdr w:val="nil"/>
        </w:rPr>
        <w:t>denken we als gemeente Utrecht graag mee.</w:t>
      </w:r>
      <w:r w:rsidR="00804691">
        <w:rPr>
          <w:bdr w:val="nil"/>
        </w:rPr>
        <w:t xml:space="preserve"> </w:t>
      </w:r>
    </w:p>
    <w:p w:rsidR="00B92726" w:rsidRDefault="00B92726">
      <w:pPr>
        <w:spacing w:before="240"/>
      </w:pPr>
    </w:p>
    <w:p w:rsidR="00B92726" w:rsidRDefault="00B92726">
      <w:pPr>
        <w:spacing w:before="240"/>
      </w:pPr>
    </w:p>
    <w:p w:rsidR="00B92726" w:rsidP="00B92726" w:rsidRDefault="00B92726">
      <w:pPr>
        <w:spacing w:before="240"/>
        <w:rPr>
          <w:bdr w:val="nil"/>
        </w:rPr>
      </w:pPr>
      <w:r>
        <w:rPr>
          <w:bdr w:val="nil"/>
        </w:rPr>
        <w:t>Met vriendelijke groet,</w:t>
      </w:r>
    </w:p>
    <w:p w:rsidR="00B92726" w:rsidP="00B92726" w:rsidRDefault="00B92726">
      <w:pPr>
        <w:spacing w:before="240"/>
      </w:pPr>
    </w:p>
    <w:p w:rsidR="00B92726" w:rsidP="00B92726" w:rsidRDefault="00B92726">
      <w:pPr>
        <w:spacing w:before="240"/>
      </w:pPr>
      <w:r>
        <w:rPr>
          <w:bdr w:val="nil"/>
        </w:rPr>
        <w:t>Lot van Hooijdonk</w:t>
      </w:r>
      <w:r>
        <w:rPr>
          <w:bdr w:val="nil"/>
        </w:rPr>
        <w:br/>
        <w:t>Wethouder Verkeer en mobiliteit, Duurzaamheid en Milieu</w:t>
      </w:r>
      <w:r>
        <w:rPr>
          <w:bdr w:val="nil"/>
        </w:rPr>
        <w:br/>
        <w:t>Gemeente Utrecht</w:t>
      </w:r>
    </w:p>
    <w:p w:rsidR="00726C27" w:rsidRDefault="00726C27">
      <w:pPr>
        <w:spacing w:after="200" w:line="276" w:lineRule="auto"/>
        <w:rPr>
          <w:b/>
          <w:bdr w:val="nil"/>
        </w:rPr>
      </w:pPr>
    </w:p>
    <w:p w:rsidR="00726C27" w:rsidRDefault="00726C27">
      <w:pPr>
        <w:spacing w:after="200" w:line="276" w:lineRule="auto"/>
        <w:rPr>
          <w:b/>
          <w:bdr w:val="nil"/>
        </w:rPr>
      </w:pPr>
    </w:p>
    <w:sectPr w:rsidR="00726C27" w:rsidSect="00A2159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948" w:right="1588" w:bottom="567" w:left="1247" w:header="567" w:footer="482" w:gutter="0"/>
      <w:cols w:space="708"/>
      <w:titlePg/>
      <w:docGrid w:linePitch="360"/>
      <w:paperSrc w:first="4" w:other="4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725F70" w15:done="0"/>
  <w15:commentEx w15:paraId="7AEF15A0" w15:done="0"/>
  <w15:commentEx w15:paraId="22D97908" w15:done="0"/>
  <w15:commentEx w15:paraId="163E1F6C" w15:done="0"/>
  <w15:commentEx w15:paraId="2CFDB402" w15:done="0"/>
  <w15:commentEx w15:paraId="050A8248" w15:done="0"/>
  <w15:commentEx w15:paraId="6FA88962" w15:done="0"/>
  <w15:commentEx w15:paraId="39B5F6D0" w15:done="0"/>
  <w15:commentEx w15:paraId="1B62B3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87" w:rsidRDefault="00D37C87">
      <w:pPr>
        <w:spacing w:line="240" w:lineRule="auto"/>
      </w:pPr>
      <w:r>
        <w:separator/>
      </w:r>
    </w:p>
  </w:endnote>
  <w:endnote w:type="continuationSeparator" w:id="0">
    <w:p w:rsidR="00D37C87" w:rsidRDefault="00D37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IX Barcode">
    <w:altName w:val="Times New Roman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94" w:rsidRPr="00F35DD5" w:rsidRDefault="00F16D2A" w:rsidP="00F35DD5">
    <w:pPr>
      <w:pStyle w:val="Voettekst"/>
    </w:pPr>
    <w:r w:rsidRPr="00F35DD5">
      <w:fldChar w:fldCharType="begin"/>
    </w:r>
    <w:r w:rsidRPr="00F35DD5">
      <w:instrText xml:space="preserve"> PAGE </w:instrText>
    </w:r>
    <w:r w:rsidRPr="00F35DD5">
      <w:fldChar w:fldCharType="separate"/>
    </w:r>
    <w:r w:rsidR="009E747D">
      <w:rPr>
        <w:noProof/>
      </w:rPr>
      <w:t>2</w:t>
    </w:r>
    <w:r w:rsidRPr="00F35DD5">
      <w:fldChar w:fldCharType="end"/>
    </w:r>
    <w:r w:rsidRPr="00F35DD5">
      <w:t>/</w:t>
    </w:r>
    <w:fldSimple w:instr=" NUMPAGES ">
      <w:r w:rsidR="009E747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94" w:rsidRPr="00977160" w:rsidRDefault="009E747D" w:rsidP="00977160">
    <w:pPr>
      <w:pStyle w:val="Voetteks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87" w:rsidRDefault="00D37C87">
      <w:pPr>
        <w:spacing w:line="240" w:lineRule="auto"/>
      </w:pPr>
      <w:r>
        <w:separator/>
      </w:r>
    </w:p>
  </w:footnote>
  <w:footnote w:type="continuationSeparator" w:id="0">
    <w:p w:rsidR="00D37C87" w:rsidRDefault="00D37C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5D" w:rsidRPr="000F7E4F" w:rsidRDefault="00A32477" w:rsidP="005F505D">
    <w:pPr>
      <w:pStyle w:val="Koptekst"/>
      <w:rPr>
        <w:b/>
      </w:rPr>
    </w:pPr>
    <w:r>
      <w:rPr>
        <w:b/>
      </w:rPr>
      <w:t>Gemeente Utrecht</w:t>
    </w:r>
  </w:p>
  <w:p w:rsidR="00FE3706" w:rsidRDefault="00F16D2A" w:rsidP="005F505D">
    <w:pPr>
      <w:pStyle w:val="Koptekst"/>
    </w:pPr>
    <w:r w:rsidRPr="000F7E4F">
      <w:rPr>
        <w:b/>
        <w:noProof/>
        <w:lang w:eastAsia="nl-NL"/>
      </w:rPr>
      <w:drawing>
        <wp:anchor distT="0" distB="0" distL="114300" distR="114300" simplePos="0" relativeHeight="251659264" behindDoc="1" locked="0" layoutInCell="0" allowOverlap="1" wp14:anchorId="0E13D3AE" wp14:editId="29AC7B66">
          <wp:simplePos x="0" y="0"/>
          <wp:positionH relativeFrom="page">
            <wp:posOffset>5982056</wp:posOffset>
          </wp:positionH>
          <wp:positionV relativeFrom="page">
            <wp:posOffset>256374</wp:posOffset>
          </wp:positionV>
          <wp:extent cx="1350236" cy="750731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9265" cy="75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505D" w:rsidRPr="002442A8" w:rsidRDefault="009E747D" w:rsidP="00977160">
    <w:pPr>
      <w:pStyle w:val="Koptekst"/>
    </w:pPr>
  </w:p>
  <w:p w:rsidR="00F35A9B" w:rsidRPr="00754819" w:rsidRDefault="00F16D2A" w:rsidP="00754819">
    <w:pPr>
      <w:pStyle w:val="Koptekst"/>
    </w:pPr>
    <w:r w:rsidRPr="0075481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F9" w:rsidRPr="000F7E4F" w:rsidRDefault="00F16D2A" w:rsidP="00D20AF9">
    <w:pPr>
      <w:pStyle w:val="Koptekst"/>
      <w:rPr>
        <w:b/>
      </w:rPr>
    </w:pPr>
    <w:r w:rsidRPr="000F7E4F">
      <w:rPr>
        <w:b/>
        <w:noProof/>
        <w:lang w:eastAsia="nl-NL"/>
      </w:rPr>
      <w:drawing>
        <wp:anchor distT="0" distB="0" distL="114300" distR="114300" simplePos="0" relativeHeight="251660288" behindDoc="1" locked="0" layoutInCell="1" allowOverlap="1" wp14:anchorId="5906D2F1" wp14:editId="75D74E0D">
          <wp:simplePos x="0" y="0"/>
          <wp:positionH relativeFrom="page">
            <wp:posOffset>5913120</wp:posOffset>
          </wp:positionH>
          <wp:positionV relativeFrom="page">
            <wp:posOffset>281940</wp:posOffset>
          </wp:positionV>
          <wp:extent cx="1296000" cy="7164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trecht-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477">
      <w:rPr>
        <w:b/>
      </w:rPr>
      <w:t>Gemeente Utrecht</w:t>
    </w:r>
  </w:p>
  <w:p w:rsidR="00D20AF9" w:rsidRDefault="00F16D2A" w:rsidP="00D20AF9">
    <w:pPr>
      <w:pStyle w:val="Koptekst"/>
    </w:pPr>
    <w:r w:rsidRPr="00B355FB">
      <w:rPr>
        <w:b/>
      </w:rPr>
      <w:t>Postadres</w:t>
    </w:r>
    <w:r w:rsidRPr="00B355FB">
      <w:t xml:space="preserve"> </w:t>
    </w:r>
    <w:r w:rsidRPr="00B65EDA">
      <w:t>Postbus 16200, 3500 CE Utrecht</w:t>
    </w:r>
  </w:p>
  <w:p w:rsidR="00D20AF9" w:rsidRPr="00B355FB" w:rsidRDefault="00F16D2A" w:rsidP="00D20AF9">
    <w:pPr>
      <w:pStyle w:val="Koptekst"/>
    </w:pPr>
    <w:r w:rsidRPr="00B355FB">
      <w:rPr>
        <w:b/>
      </w:rPr>
      <w:t>Telefoon</w:t>
    </w:r>
    <w:r>
      <w:t xml:space="preserve"> 14 030</w:t>
    </w:r>
    <w:bookmarkStart w:id="1" w:name="_GoBack_0"/>
    <w:bookmarkEnd w:id="1"/>
  </w:p>
  <w:p w:rsidR="00D56C22" w:rsidRPr="00AF5EC0" w:rsidRDefault="00F16D2A" w:rsidP="00D20AF9">
    <w:pPr>
      <w:pStyle w:val="Koptekst"/>
    </w:pPr>
    <w:r>
      <w:t>www.utrecht.nl</w:t>
    </w:r>
  </w:p>
  <w:p w:rsidR="00A32477" w:rsidRDefault="00A32477" w:rsidP="00D56C22">
    <w:pPr>
      <w:pStyle w:val="Koptekst"/>
    </w:pPr>
  </w:p>
  <w:p w:rsidR="00A32477" w:rsidRDefault="00A32477" w:rsidP="00D56C22">
    <w:pPr>
      <w:pStyle w:val="Koptekst"/>
    </w:pPr>
  </w:p>
  <w:p w:rsidR="00A32477" w:rsidRDefault="00A32477" w:rsidP="00D56C22">
    <w:pPr>
      <w:pStyle w:val="Koptekst"/>
    </w:pPr>
  </w:p>
  <w:p w:rsidR="00FF4494" w:rsidRPr="00663D23" w:rsidRDefault="00A32477" w:rsidP="00D56C22">
    <w:pPr>
      <w:pStyle w:val="Koptekst"/>
    </w:pPr>
    <w:r w:rsidRPr="00754819">
      <w:t>Datum</w:t>
    </w:r>
    <w:r w:rsidRPr="000F7E4F">
      <w:rPr>
        <w:b/>
        <w:noProof/>
        <w:lang w:eastAsia="nl-NL"/>
      </w:rPr>
      <w:t xml:space="preserve"> </w:t>
    </w:r>
    <w:r w:rsidR="009C4823" w:rsidRPr="000F7E4F">
      <w:rPr>
        <w:b/>
        <w:noProof/>
        <w:lang w:eastAsia="nl-NL"/>
      </w:rPr>
      <w:drawing>
        <wp:anchor distT="0" distB="0" distL="114300" distR="114300" simplePos="0" relativeHeight="251662336" behindDoc="1" locked="0" layoutInCell="1" allowOverlap="1" wp14:anchorId="54CB3C1B" wp14:editId="13CDC6EF">
          <wp:simplePos x="0" y="0"/>
          <wp:positionH relativeFrom="page">
            <wp:posOffset>144780</wp:posOffset>
          </wp:positionH>
          <wp:positionV relativeFrom="page">
            <wp:posOffset>1357630</wp:posOffset>
          </wp:positionV>
          <wp:extent cx="144000" cy="3632400"/>
          <wp:effectExtent l="0" t="0" r="889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jlel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363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4823">
      <w:rPr>
        <w:b/>
        <w:noProof/>
        <w:lang w:eastAsia="nl-NL"/>
      </w:rPr>
      <w:t xml:space="preserve">21 </w:t>
    </w:r>
    <w:r w:rsidR="0079383E">
      <w:rPr>
        <w:b/>
        <w:noProof/>
        <w:lang w:eastAsia="nl-NL"/>
      </w:rPr>
      <w:t xml:space="preserve">juni </w:t>
    </w:r>
    <w:r>
      <w:rPr>
        <w:b/>
        <w:noProof/>
        <w:lang w:eastAsia="nl-NL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B2ECE68"/>
    <w:lvl w:ilvl="0" w:tplc="A25E8CF8">
      <w:start w:val="1"/>
      <w:numFmt w:val="bullet"/>
      <w:pStyle w:val="Conclusieopsomming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  <w:color w:val="auto"/>
      </w:rPr>
    </w:lvl>
    <w:lvl w:ilvl="1" w:tplc="9B244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24F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E1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AA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EAE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E5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4B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32C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0000003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0000004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0000005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0000006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>
    <w:nsid w:val="00000007"/>
    <w:multiLevelType w:val="multilevel"/>
    <w:tmpl w:val="734C95EA"/>
    <w:lvl w:ilvl="0">
      <w:start w:val="1"/>
      <w:numFmt w:val="decimal"/>
      <w:pStyle w:val="Kop1metnummering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4"/>
        </w:tabs>
        <w:ind w:left="374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8"/>
        </w:tabs>
        <w:ind w:left="4368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92"/>
        </w:tabs>
        <w:ind w:left="4992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624"/>
      </w:pPr>
      <w:rPr>
        <w:rFonts w:hint="default"/>
      </w:rPr>
    </w:lvl>
  </w:abstractNum>
  <w:abstractNum w:abstractNumId="7">
    <w:nsid w:val="00000008"/>
    <w:multiLevelType w:val="multilevel"/>
    <w:tmpl w:val="734C95E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>
      <w:start w:val="1"/>
      <w:numFmt w:val="decimal"/>
      <w:pStyle w:val="Kop2metnummering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4"/>
        </w:tabs>
        <w:ind w:left="374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8"/>
        </w:tabs>
        <w:ind w:left="4368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92"/>
        </w:tabs>
        <w:ind w:left="4992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624"/>
      </w:pPr>
      <w:rPr>
        <w:rFonts w:hint="default"/>
      </w:rPr>
    </w:lvl>
  </w:abstractNum>
  <w:abstractNum w:abstractNumId="8">
    <w:nsid w:val="00000009"/>
    <w:multiLevelType w:val="hybridMultilevel"/>
    <w:tmpl w:val="FFC24DEE"/>
    <w:lvl w:ilvl="0" w:tplc="DE7CEB60">
      <w:start w:val="1"/>
      <w:numFmt w:val="bullet"/>
      <w:pStyle w:val="Lijstcheckbox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58508B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CA5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50FD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CA16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48DB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9ED1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8C8B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F4DC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singleLevel"/>
    <w:tmpl w:val="007876F2"/>
    <w:lvl w:ilvl="0">
      <w:start w:val="1"/>
      <w:numFmt w:val="bullet"/>
      <w:pStyle w:val="Lijs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10">
    <w:nsid w:val="0000000B"/>
    <w:multiLevelType w:val="hybridMultilevel"/>
    <w:tmpl w:val="D23826E2"/>
    <w:lvl w:ilvl="0" w:tplc="47D4F1E0">
      <w:start w:val="1"/>
      <w:numFmt w:val="bullet"/>
      <w:pStyle w:val="Lijst2"/>
      <w:lvlText w:val=""/>
      <w:lvlJc w:val="left"/>
      <w:pPr>
        <w:tabs>
          <w:tab w:val="num" w:pos="0"/>
        </w:tabs>
        <w:ind w:left="566" w:hanging="284"/>
      </w:pPr>
      <w:rPr>
        <w:rFonts w:ascii="Symbol" w:hAnsi="Symbol" w:cs="Symbol" w:hint="default"/>
      </w:rPr>
    </w:lvl>
    <w:lvl w:ilvl="1" w:tplc="B2F86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1A3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0605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3AC6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942F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646B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5FE46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E465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hybridMultilevel"/>
    <w:tmpl w:val="D1EE558C"/>
    <w:lvl w:ilvl="0" w:tplc="C2909502">
      <w:start w:val="1"/>
      <w:numFmt w:val="bullet"/>
      <w:pStyle w:val="Lijst3"/>
      <w:lvlText w:val=""/>
      <w:lvlJc w:val="left"/>
      <w:pPr>
        <w:tabs>
          <w:tab w:val="num" w:pos="0"/>
        </w:tabs>
        <w:ind w:left="849" w:hanging="284"/>
      </w:pPr>
      <w:rPr>
        <w:rFonts w:ascii="Symbol" w:hAnsi="Symbol" w:cs="Symbol" w:hint="default"/>
      </w:rPr>
    </w:lvl>
    <w:lvl w:ilvl="1" w:tplc="18861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3E4F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35010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C66A8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7A86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3855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301C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620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000000D"/>
    <w:multiLevelType w:val="hybridMultilevel"/>
    <w:tmpl w:val="8DC64ED8"/>
    <w:lvl w:ilvl="0" w:tplc="86C009A6">
      <w:start w:val="1"/>
      <w:numFmt w:val="bullet"/>
      <w:pStyle w:val="Lijst4"/>
      <w:lvlText w:val=""/>
      <w:lvlJc w:val="left"/>
      <w:pPr>
        <w:tabs>
          <w:tab w:val="num" w:pos="0"/>
        </w:tabs>
        <w:ind w:left="1134" w:hanging="283"/>
      </w:pPr>
      <w:rPr>
        <w:rFonts w:ascii="Symbol" w:hAnsi="Symbol" w:cs="Symbol" w:hint="default"/>
      </w:rPr>
    </w:lvl>
    <w:lvl w:ilvl="1" w:tplc="A2366A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BA77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D4AD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9E63F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8254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30B0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F5C14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C4FE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000000E"/>
    <w:multiLevelType w:val="hybridMultilevel"/>
    <w:tmpl w:val="4DC850EA"/>
    <w:lvl w:ilvl="0" w:tplc="7E9CBFCA">
      <w:start w:val="1"/>
      <w:numFmt w:val="bullet"/>
      <w:pStyle w:val="Lijst5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 w:cs="Symbol" w:hint="default"/>
      </w:rPr>
    </w:lvl>
    <w:lvl w:ilvl="1" w:tplc="3F38C4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EEC2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7002A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6CAB8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3E3E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D0D4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72CEA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8E3F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hybridMultilevel"/>
    <w:tmpl w:val="85B4C7F4"/>
    <w:lvl w:ilvl="0" w:tplc="7A6E4CE0">
      <w:start w:val="1"/>
      <w:numFmt w:val="lowerLetter"/>
      <w:pStyle w:val="Lijstopsomteken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AD5083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E0F9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02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C78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BC8C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EC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CE8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6FD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singleLevel"/>
    <w:tmpl w:val="081ED936"/>
    <w:lvl w:ilvl="0">
      <w:start w:val="1"/>
      <w:numFmt w:val="lowerLetter"/>
      <w:pStyle w:val="Lijstopsomteken2"/>
      <w:lvlText w:val="%1."/>
      <w:lvlJc w:val="left"/>
      <w:pPr>
        <w:tabs>
          <w:tab w:val="num" w:pos="0"/>
        </w:tabs>
        <w:ind w:left="850" w:hanging="283"/>
      </w:pPr>
      <w:rPr>
        <w:rFonts w:hint="default"/>
      </w:rPr>
    </w:lvl>
  </w:abstractNum>
  <w:abstractNum w:abstractNumId="16">
    <w:nsid w:val="00000011"/>
    <w:multiLevelType w:val="hybridMultilevel"/>
    <w:tmpl w:val="DBD2B5E2"/>
    <w:lvl w:ilvl="0" w:tplc="C942A45C">
      <w:start w:val="1"/>
      <w:numFmt w:val="lowerLetter"/>
      <w:pStyle w:val="Lijstopsomteken3"/>
      <w:lvlText w:val="%1."/>
      <w:lvlJc w:val="left"/>
      <w:pPr>
        <w:tabs>
          <w:tab w:val="num" w:pos="567"/>
        </w:tabs>
        <w:ind w:left="1417" w:hanging="283"/>
      </w:pPr>
      <w:rPr>
        <w:rFonts w:hint="default"/>
      </w:rPr>
    </w:lvl>
    <w:lvl w:ilvl="1" w:tplc="DA7206A0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9CFAA46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75C80B6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5A66FB6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10EA2468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336699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642619C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029606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00000012"/>
    <w:multiLevelType w:val="hybridMultilevel"/>
    <w:tmpl w:val="BD9456FA"/>
    <w:lvl w:ilvl="0" w:tplc="B3F2F6D0">
      <w:start w:val="1"/>
      <w:numFmt w:val="lowerLetter"/>
      <w:pStyle w:val="Lijstopsomteken4"/>
      <w:lvlText w:val="%1."/>
      <w:lvlJc w:val="left"/>
      <w:pPr>
        <w:tabs>
          <w:tab w:val="num" w:pos="0"/>
        </w:tabs>
        <w:ind w:left="850" w:hanging="283"/>
      </w:pPr>
      <w:rPr>
        <w:rFonts w:hint="default"/>
      </w:rPr>
    </w:lvl>
    <w:lvl w:ilvl="1" w:tplc="2F14A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0C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62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236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CFA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7025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A85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B878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hybridMultilevel"/>
    <w:tmpl w:val="EC32FA6A"/>
    <w:lvl w:ilvl="0" w:tplc="30F8DFBE">
      <w:start w:val="1"/>
      <w:numFmt w:val="lowerLetter"/>
      <w:pStyle w:val="Lijstopsomteken5"/>
      <w:lvlText w:val="%1."/>
      <w:lvlJc w:val="left"/>
      <w:pPr>
        <w:tabs>
          <w:tab w:val="num" w:pos="0"/>
        </w:tabs>
        <w:ind w:left="850" w:hanging="283"/>
      </w:pPr>
      <w:rPr>
        <w:rFonts w:hint="default"/>
      </w:rPr>
    </w:lvl>
    <w:lvl w:ilvl="1" w:tplc="0C6CD2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80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044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2DC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D4F0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6E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6D6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A1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hybridMultilevel"/>
    <w:tmpl w:val="3128216A"/>
    <w:lvl w:ilvl="0" w:tplc="C592E880">
      <w:start w:val="1"/>
      <w:numFmt w:val="bullet"/>
      <w:pStyle w:val="Lijstvoortzetting2"/>
      <w:lvlText w:val=""/>
      <w:lvlJc w:val="left"/>
      <w:pPr>
        <w:tabs>
          <w:tab w:val="num" w:pos="0"/>
        </w:tabs>
        <w:ind w:left="567" w:hanging="284"/>
      </w:pPr>
      <w:rPr>
        <w:rFonts w:ascii="Symbol" w:hAnsi="Symbol" w:cs="Symbol" w:hint="default"/>
      </w:rPr>
    </w:lvl>
    <w:lvl w:ilvl="1" w:tplc="3D3ED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7605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980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D949D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6EE0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9E280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10476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DA03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00000015"/>
    <w:multiLevelType w:val="hybridMultilevel"/>
    <w:tmpl w:val="FBB05B8A"/>
    <w:lvl w:ilvl="0" w:tplc="4816DBBA">
      <w:start w:val="1"/>
      <w:numFmt w:val="bullet"/>
      <w:pStyle w:val="Lijstvoortzetting3"/>
      <w:lvlText w:val=""/>
      <w:lvlJc w:val="left"/>
      <w:pPr>
        <w:tabs>
          <w:tab w:val="num" w:pos="0"/>
        </w:tabs>
        <w:ind w:left="1133" w:hanging="284"/>
      </w:pPr>
      <w:rPr>
        <w:rFonts w:ascii="Symbol" w:hAnsi="Symbol" w:cs="Symbol" w:hint="default"/>
      </w:rPr>
    </w:lvl>
    <w:lvl w:ilvl="1" w:tplc="EB20B9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6AD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2E02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93A54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E6A4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E6B0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1F0BB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541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hybridMultilevel"/>
    <w:tmpl w:val="27100EC8"/>
    <w:lvl w:ilvl="0" w:tplc="7402F48C">
      <w:start w:val="1"/>
      <w:numFmt w:val="bullet"/>
      <w:pStyle w:val="Lijstvoortzetting4"/>
      <w:lvlText w:val=""/>
      <w:lvlJc w:val="left"/>
      <w:pPr>
        <w:tabs>
          <w:tab w:val="num" w:pos="0"/>
        </w:tabs>
        <w:ind w:left="1702" w:hanging="284"/>
      </w:pPr>
      <w:rPr>
        <w:rFonts w:ascii="Symbol" w:hAnsi="Symbol" w:cs="Symbol" w:hint="default"/>
      </w:rPr>
    </w:lvl>
    <w:lvl w:ilvl="1" w:tplc="4F04D2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38B3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AC19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73484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EA58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90B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644D6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0AE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00000017"/>
    <w:multiLevelType w:val="hybridMultilevel"/>
    <w:tmpl w:val="000AEF68"/>
    <w:lvl w:ilvl="0" w:tplc="91DE53CC">
      <w:start w:val="1"/>
      <w:numFmt w:val="bullet"/>
      <w:pStyle w:val="Lijstvoortzetting5"/>
      <w:lvlText w:val=""/>
      <w:lvlJc w:val="left"/>
      <w:pPr>
        <w:tabs>
          <w:tab w:val="num" w:pos="0"/>
        </w:tabs>
        <w:ind w:left="1701" w:hanging="283"/>
      </w:pPr>
      <w:rPr>
        <w:rFonts w:ascii="Symbol" w:hAnsi="Symbol" w:cs="Symbol" w:hint="default"/>
      </w:rPr>
    </w:lvl>
    <w:lvl w:ilvl="1" w:tplc="4F2477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249A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66B9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59A0E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C6F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FECA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C503A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DA43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00000018"/>
    <w:multiLevelType w:val="hybridMultilevel"/>
    <w:tmpl w:val="C6C61008"/>
    <w:lvl w:ilvl="0" w:tplc="6DCA4C8C">
      <w:start w:val="1"/>
      <w:numFmt w:val="decimal"/>
      <w:pStyle w:val="Lijstnummering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E976F1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045A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1C7E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284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2A6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E61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8D8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F0FC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hybridMultilevel"/>
    <w:tmpl w:val="8DA6971E"/>
    <w:lvl w:ilvl="0" w:tplc="216EF820">
      <w:start w:val="1"/>
      <w:numFmt w:val="decimal"/>
      <w:pStyle w:val="Lijstnummering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771A9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722B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EE9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C49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1C9C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284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E6E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C6B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hybridMultilevel"/>
    <w:tmpl w:val="53DED4C2"/>
    <w:lvl w:ilvl="0" w:tplc="2286DD0E">
      <w:start w:val="1"/>
      <w:numFmt w:val="decimal"/>
      <w:pStyle w:val="Lijstnummering3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1161B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0B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20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C4E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1C57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03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019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015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hybridMultilevel"/>
    <w:tmpl w:val="9B80F908"/>
    <w:lvl w:ilvl="0" w:tplc="0FF0AD28">
      <w:start w:val="1"/>
      <w:numFmt w:val="decimal"/>
      <w:pStyle w:val="Lijstnummering4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22635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AD6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16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445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720C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DCA3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A36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524D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C"/>
    <w:multiLevelType w:val="hybridMultilevel"/>
    <w:tmpl w:val="BEBA8F0E"/>
    <w:lvl w:ilvl="0" w:tplc="264ED8B4">
      <w:start w:val="1"/>
      <w:numFmt w:val="decimal"/>
      <w:pStyle w:val="Lijstnummering5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E946E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AFE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C19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6BE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4AE1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25C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A6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C02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singleLevel"/>
    <w:tmpl w:val="B47EC564"/>
    <w:lvl w:ilvl="0">
      <w:start w:val="1"/>
      <w:numFmt w:val="bullet"/>
      <w:pStyle w:val="Opsommingmet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</w:abstractNum>
  <w:abstractNum w:abstractNumId="29">
    <w:nsid w:val="0000001E"/>
    <w:multiLevelType w:val="singleLevel"/>
    <w:tmpl w:val="A31606C8"/>
    <w:lvl w:ilvl="0">
      <w:start w:val="1"/>
      <w:numFmt w:val="decimal"/>
      <w:pStyle w:val="Opsommingmet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1F"/>
    <w:multiLevelType w:val="multilevel"/>
    <w:tmpl w:val="EAFC7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psomming-submetnumm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0BE75FAA"/>
    <w:multiLevelType w:val="hybridMultilevel"/>
    <w:tmpl w:val="9D3800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A9557A"/>
    <w:multiLevelType w:val="hybridMultilevel"/>
    <w:tmpl w:val="4DFE79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jam Harmelink">
    <w15:presenceInfo w15:providerId="Windows Live" w15:userId="e1ae3624f3c5bd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U_eerste_bak" w:val="1"/>
    <w:docVar w:name="GU_overige_bak" w:val="7"/>
  </w:docVars>
  <w:rsids>
    <w:rsidRoot w:val="007A7174"/>
    <w:rsid w:val="000027EE"/>
    <w:rsid w:val="00023ADF"/>
    <w:rsid w:val="00050441"/>
    <w:rsid w:val="00070B0E"/>
    <w:rsid w:val="000961B2"/>
    <w:rsid w:val="000A7541"/>
    <w:rsid w:val="00111D95"/>
    <w:rsid w:val="00144BC5"/>
    <w:rsid w:val="001462B9"/>
    <w:rsid w:val="0016501F"/>
    <w:rsid w:val="00173AB7"/>
    <w:rsid w:val="001F3DAE"/>
    <w:rsid w:val="00216E8B"/>
    <w:rsid w:val="0022148C"/>
    <w:rsid w:val="002229B9"/>
    <w:rsid w:val="00270430"/>
    <w:rsid w:val="002A0CD1"/>
    <w:rsid w:val="002B1C90"/>
    <w:rsid w:val="002E5B97"/>
    <w:rsid w:val="00300B2D"/>
    <w:rsid w:val="00310DEF"/>
    <w:rsid w:val="0034289C"/>
    <w:rsid w:val="003541CE"/>
    <w:rsid w:val="003B054C"/>
    <w:rsid w:val="00432C81"/>
    <w:rsid w:val="00461698"/>
    <w:rsid w:val="0048388C"/>
    <w:rsid w:val="004D5558"/>
    <w:rsid w:val="00571163"/>
    <w:rsid w:val="00581B37"/>
    <w:rsid w:val="005A7A8C"/>
    <w:rsid w:val="005D0F3C"/>
    <w:rsid w:val="005D43BD"/>
    <w:rsid w:val="005E1F37"/>
    <w:rsid w:val="006C77F7"/>
    <w:rsid w:val="006F7A75"/>
    <w:rsid w:val="00726C27"/>
    <w:rsid w:val="00756AF9"/>
    <w:rsid w:val="00782231"/>
    <w:rsid w:val="0079383E"/>
    <w:rsid w:val="007A7174"/>
    <w:rsid w:val="007F542D"/>
    <w:rsid w:val="00804691"/>
    <w:rsid w:val="008276A7"/>
    <w:rsid w:val="008631C3"/>
    <w:rsid w:val="008953A7"/>
    <w:rsid w:val="008D0B5C"/>
    <w:rsid w:val="008F58C7"/>
    <w:rsid w:val="00906DB1"/>
    <w:rsid w:val="0092437D"/>
    <w:rsid w:val="00956EF7"/>
    <w:rsid w:val="009A69F6"/>
    <w:rsid w:val="009C2A03"/>
    <w:rsid w:val="009C4823"/>
    <w:rsid w:val="009E747D"/>
    <w:rsid w:val="00A32477"/>
    <w:rsid w:val="00AB2D82"/>
    <w:rsid w:val="00B2317E"/>
    <w:rsid w:val="00B335BB"/>
    <w:rsid w:val="00B34648"/>
    <w:rsid w:val="00B92726"/>
    <w:rsid w:val="00BD34F4"/>
    <w:rsid w:val="00C62D25"/>
    <w:rsid w:val="00D37C87"/>
    <w:rsid w:val="00D46F76"/>
    <w:rsid w:val="00D504D2"/>
    <w:rsid w:val="00D945CB"/>
    <w:rsid w:val="00E06770"/>
    <w:rsid w:val="00E23889"/>
    <w:rsid w:val="00EA2073"/>
    <w:rsid w:val="00EF0871"/>
    <w:rsid w:val="00F16D2A"/>
    <w:rsid w:val="00F5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3CD2"/>
    <w:pPr>
      <w:spacing w:after="0" w:line="209" w:lineRule="auto"/>
    </w:pPr>
    <w:rPr>
      <w:rFonts w:ascii="Lucida Sans Unicode" w:hAnsi="Lucida Sans Unicode" w:cs="Arial"/>
      <w:sz w:val="18"/>
      <w:szCs w:val="16"/>
    </w:rPr>
  </w:style>
  <w:style w:type="paragraph" w:styleId="Kop1">
    <w:name w:val="heading 1"/>
    <w:basedOn w:val="Standaard"/>
    <w:next w:val="Standaard"/>
    <w:qFormat/>
    <w:rsid w:val="00BD72C5"/>
    <w:pPr>
      <w:keepNext/>
      <w:pageBreakBefore/>
      <w:spacing w:after="360" w:line="560" w:lineRule="atLeast"/>
      <w:outlineLvl w:val="0"/>
    </w:pPr>
    <w:rPr>
      <w:bCs/>
      <w:sz w:val="48"/>
      <w:szCs w:val="26"/>
    </w:rPr>
  </w:style>
  <w:style w:type="paragraph" w:styleId="Kop2">
    <w:name w:val="heading 2"/>
    <w:basedOn w:val="Standaard"/>
    <w:next w:val="Standaard"/>
    <w:qFormat/>
    <w:rsid w:val="00BD72C5"/>
    <w:pPr>
      <w:keepNext/>
      <w:spacing w:before="480" w:line="360" w:lineRule="atLeast"/>
      <w:outlineLvl w:val="1"/>
    </w:pPr>
    <w:rPr>
      <w:b/>
      <w:bCs/>
      <w:sz w:val="24"/>
      <w:szCs w:val="22"/>
    </w:rPr>
  </w:style>
  <w:style w:type="paragraph" w:styleId="Kop3">
    <w:name w:val="heading 3"/>
    <w:basedOn w:val="Standaard"/>
    <w:next w:val="Standaard"/>
    <w:qFormat/>
    <w:rsid w:val="00BD72C5"/>
    <w:pPr>
      <w:keepNext/>
      <w:keepLines/>
      <w:spacing w:before="240"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rsid w:val="00BD72C5"/>
    <w:pPr>
      <w:keepNext/>
      <w:keepLines/>
      <w:spacing w:before="240"/>
      <w:outlineLvl w:val="3"/>
    </w:pPr>
  </w:style>
  <w:style w:type="paragraph" w:styleId="Kop5">
    <w:name w:val="heading 5"/>
    <w:basedOn w:val="Standaard"/>
    <w:next w:val="Standaard"/>
    <w:qFormat/>
    <w:rsid w:val="007F642F"/>
    <w:pPr>
      <w:numPr>
        <w:ilvl w:val="4"/>
        <w:numId w:val="2"/>
      </w:numPr>
      <w:spacing w:before="120"/>
      <w:outlineLvl w:val="4"/>
    </w:pPr>
  </w:style>
  <w:style w:type="paragraph" w:styleId="Kop6">
    <w:name w:val="heading 6"/>
    <w:basedOn w:val="Standaard"/>
    <w:next w:val="Standaard"/>
    <w:qFormat/>
    <w:rsid w:val="00CB11C2"/>
    <w:pPr>
      <w:keepNext/>
      <w:keepLines/>
      <w:numPr>
        <w:ilvl w:val="5"/>
        <w:numId w:val="3"/>
      </w:numPr>
      <w:spacing w:before="120"/>
      <w:outlineLvl w:val="5"/>
    </w:pPr>
  </w:style>
  <w:style w:type="paragraph" w:styleId="Kop7">
    <w:name w:val="heading 7"/>
    <w:basedOn w:val="Standaard"/>
    <w:next w:val="Standaard"/>
    <w:qFormat/>
    <w:rsid w:val="00CB11C2"/>
    <w:pPr>
      <w:keepNext/>
      <w:keepLines/>
      <w:numPr>
        <w:ilvl w:val="6"/>
        <w:numId w:val="4"/>
      </w:numPr>
      <w:spacing w:before="120"/>
      <w:outlineLvl w:val="6"/>
    </w:pPr>
  </w:style>
  <w:style w:type="paragraph" w:styleId="Kop8">
    <w:name w:val="heading 8"/>
    <w:basedOn w:val="Standaard"/>
    <w:next w:val="Standaard"/>
    <w:qFormat/>
    <w:rsid w:val="00CB11C2"/>
    <w:pPr>
      <w:keepNext/>
      <w:keepLines/>
      <w:numPr>
        <w:ilvl w:val="7"/>
        <w:numId w:val="5"/>
      </w:numPr>
      <w:outlineLvl w:val="7"/>
    </w:pPr>
  </w:style>
  <w:style w:type="paragraph" w:styleId="Kop9">
    <w:name w:val="heading 9"/>
    <w:basedOn w:val="Standaard"/>
    <w:next w:val="Standaard"/>
    <w:qFormat/>
    <w:rsid w:val="00CB11C2"/>
    <w:pPr>
      <w:keepNext/>
      <w:keepLines/>
      <w:numPr>
        <w:ilvl w:val="8"/>
        <w:numId w:val="6"/>
      </w:numPr>
      <w:spacing w:before="12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52059"/>
    <w:pPr>
      <w:tabs>
        <w:tab w:val="left" w:pos="1276"/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rsid w:val="00ED48A4"/>
    <w:rPr>
      <w:rFonts w:ascii="Lucida Sans Unicode" w:hAnsi="Lucida Sans Unicode" w:cs="Arial"/>
      <w:sz w:val="16"/>
      <w:szCs w:val="16"/>
    </w:rPr>
  </w:style>
  <w:style w:type="paragraph" w:styleId="Voettekst">
    <w:name w:val="footer"/>
    <w:basedOn w:val="Standaard"/>
    <w:link w:val="VoettekstChar"/>
    <w:rsid w:val="00252059"/>
    <w:pPr>
      <w:ind w:right="-1021"/>
      <w:jc w:val="right"/>
    </w:pPr>
    <w:rPr>
      <w:iCs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1AFA"/>
  </w:style>
  <w:style w:type="character" w:styleId="Tekstvantijdelijkeaanduiding">
    <w:name w:val="Placeholder Text"/>
    <w:basedOn w:val="Standaardalinea-lettertype"/>
    <w:uiPriority w:val="99"/>
    <w:semiHidden/>
    <w:rsid w:val="006B53B1"/>
    <w:rPr>
      <w:color w:val="808080"/>
    </w:rPr>
  </w:style>
  <w:style w:type="paragraph" w:styleId="Ballontekst">
    <w:name w:val="Balloon Text"/>
    <w:basedOn w:val="Standaard"/>
    <w:link w:val="BallontekstChar"/>
    <w:rsid w:val="009A7185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rsid w:val="009A7185"/>
    <w:rPr>
      <w:rFonts w:ascii="Tahoma" w:hAnsi="Tahoma" w:cs="Tahoma"/>
      <w:sz w:val="16"/>
      <w:szCs w:val="16"/>
    </w:rPr>
  </w:style>
  <w:style w:type="paragraph" w:customStyle="1" w:styleId="Standaardklein">
    <w:name w:val="Standaard klein"/>
    <w:basedOn w:val="Standaard"/>
    <w:link w:val="StandaardkleinChar"/>
    <w:rsid w:val="002D7CFB"/>
    <w:rPr>
      <w:rFonts w:eastAsia="Times New Roman"/>
      <w:sz w:val="16"/>
      <w:lang w:eastAsia="nl-NL"/>
    </w:rPr>
  </w:style>
  <w:style w:type="character" w:customStyle="1" w:styleId="StandaardkleinChar">
    <w:name w:val="Standaard klein Char"/>
    <w:link w:val="Standaardklein"/>
    <w:rsid w:val="002D7CFB"/>
    <w:rPr>
      <w:rFonts w:ascii="Lucida Sans Unicode" w:eastAsia="Times New Roman" w:hAnsi="Lucida Sans Unicode" w:cs="Arial"/>
      <w:sz w:val="16"/>
      <w:szCs w:val="16"/>
      <w:lang w:eastAsia="nl-NL"/>
    </w:rPr>
  </w:style>
  <w:style w:type="paragraph" w:customStyle="1" w:styleId="Standaardvet">
    <w:name w:val="Standaard + vet"/>
    <w:basedOn w:val="Standaard"/>
    <w:link w:val="StandaardvetChar"/>
    <w:rsid w:val="002F18A6"/>
    <w:rPr>
      <w:b/>
    </w:rPr>
  </w:style>
  <w:style w:type="character" w:customStyle="1" w:styleId="StandaardvetChar">
    <w:name w:val="Standaard + vet Char"/>
    <w:link w:val="Standaardvet"/>
    <w:rsid w:val="002F18A6"/>
    <w:rPr>
      <w:rFonts w:ascii="Lucida Sans Unicode" w:hAnsi="Lucida Sans Unicode" w:cs="Arial"/>
      <w:b/>
      <w:sz w:val="16"/>
      <w:szCs w:val="16"/>
      <w:lang w:val="nl-NL" w:eastAsia="nl-NL" w:bidi="ar-SA"/>
    </w:rPr>
  </w:style>
  <w:style w:type="paragraph" w:customStyle="1" w:styleId="Standaardkleinvet">
    <w:name w:val="Standaard klein vet"/>
    <w:basedOn w:val="Standaard"/>
    <w:link w:val="StandaardkleinvetChar"/>
    <w:rsid w:val="002D7CFB"/>
    <w:rPr>
      <w:rFonts w:eastAsia="Times New Roman"/>
      <w:b/>
      <w:sz w:val="16"/>
      <w:lang w:eastAsia="nl-NL"/>
    </w:rPr>
  </w:style>
  <w:style w:type="character" w:customStyle="1" w:styleId="StandaardkleinvetChar">
    <w:name w:val="Standaard klein vet Char"/>
    <w:link w:val="Standaardkleinvet"/>
    <w:rsid w:val="002D7CFB"/>
    <w:rPr>
      <w:rFonts w:ascii="Lucida Sans Unicode" w:eastAsia="Times New Roman" w:hAnsi="Lucida Sans Unicode" w:cs="Arial"/>
      <w:b/>
      <w:sz w:val="16"/>
      <w:szCs w:val="16"/>
      <w:lang w:eastAsia="nl-NL"/>
    </w:rPr>
  </w:style>
  <w:style w:type="paragraph" w:customStyle="1" w:styleId="StandaardKop">
    <w:name w:val="Standaard Kop"/>
    <w:basedOn w:val="Standaard"/>
    <w:rsid w:val="00415F27"/>
    <w:pPr>
      <w:spacing w:line="480" w:lineRule="exact"/>
    </w:pPr>
    <w:rPr>
      <w:sz w:val="36"/>
    </w:rPr>
  </w:style>
  <w:style w:type="paragraph" w:customStyle="1" w:styleId="Adressering">
    <w:name w:val="Adressering"/>
    <w:basedOn w:val="Standaard"/>
    <w:qFormat/>
    <w:rsid w:val="008369A4"/>
    <w:rPr>
      <w:rFonts w:cstheme="minorBidi"/>
      <w:szCs w:val="22"/>
    </w:rPr>
  </w:style>
  <w:style w:type="paragraph" w:customStyle="1" w:styleId="Afbeelding">
    <w:name w:val="Afbeelding"/>
    <w:basedOn w:val="Standaard"/>
    <w:rsid w:val="004B1CA7"/>
    <w:pPr>
      <w:spacing w:after="80"/>
    </w:pPr>
    <w:rPr>
      <w:rFonts w:cs="Times New Roman"/>
      <w:szCs w:val="20"/>
    </w:rPr>
  </w:style>
  <w:style w:type="paragraph" w:customStyle="1" w:styleId="Barcode">
    <w:name w:val="Barcode"/>
    <w:basedOn w:val="Standaard"/>
    <w:next w:val="Standaard"/>
    <w:link w:val="BarcodeChar"/>
    <w:qFormat/>
    <w:rsid w:val="00044694"/>
    <w:pPr>
      <w:spacing w:before="100" w:line="276" w:lineRule="auto"/>
    </w:pPr>
    <w:rPr>
      <w:rFonts w:ascii="KIX Barcode" w:hAnsi="KIX Barcode" w:cstheme="minorBidi"/>
      <w:sz w:val="20"/>
      <w:szCs w:val="22"/>
    </w:rPr>
  </w:style>
  <w:style w:type="character" w:customStyle="1" w:styleId="BarcodeChar">
    <w:name w:val="Barcode Char"/>
    <w:basedOn w:val="Standaardalinea-lettertype"/>
    <w:link w:val="Barcode"/>
    <w:rsid w:val="00044694"/>
    <w:rPr>
      <w:rFonts w:ascii="KIX Barcode" w:eastAsiaTheme="minorHAnsi" w:hAnsi="KIX Barcode" w:cstheme="minorBidi"/>
      <w:szCs w:val="22"/>
      <w:lang w:eastAsia="en-US"/>
    </w:rPr>
  </w:style>
  <w:style w:type="paragraph" w:styleId="Bijschrift">
    <w:name w:val="caption"/>
    <w:basedOn w:val="Standaard"/>
    <w:next w:val="Standaard"/>
    <w:qFormat/>
    <w:rsid w:val="00FB4A77"/>
    <w:pPr>
      <w:spacing w:after="480"/>
      <w:ind w:left="170"/>
    </w:pPr>
    <w:rPr>
      <w:iCs/>
      <w:sz w:val="15"/>
    </w:rPr>
  </w:style>
  <w:style w:type="paragraph" w:customStyle="1" w:styleId="Citaat1">
    <w:name w:val="Citaat1"/>
    <w:basedOn w:val="Standaard"/>
    <w:next w:val="Standaard"/>
    <w:rsid w:val="00FB4A77"/>
    <w:pPr>
      <w:keepLines/>
      <w:spacing w:before="120" w:after="120" w:line="260" w:lineRule="atLeast"/>
      <w:ind w:left="567" w:right="567"/>
    </w:pPr>
    <w:rPr>
      <w:rFonts w:cs="Times New Roman"/>
      <w:sz w:val="16"/>
      <w:szCs w:val="20"/>
    </w:rPr>
  </w:style>
  <w:style w:type="paragraph" w:customStyle="1" w:styleId="Colofon">
    <w:name w:val="Colofon"/>
    <w:basedOn w:val="Standaard"/>
    <w:rsid w:val="009A7185"/>
    <w:rPr>
      <w:rFonts w:cs="Times New Roman"/>
      <w:szCs w:val="20"/>
    </w:rPr>
  </w:style>
  <w:style w:type="paragraph" w:customStyle="1" w:styleId="Colofonkop">
    <w:name w:val="Colofonkop"/>
    <w:rsid w:val="00555F9A"/>
    <w:pPr>
      <w:spacing w:line="209" w:lineRule="auto"/>
    </w:pPr>
    <w:rPr>
      <w:rFonts w:ascii="Lucida Sans Unicode" w:hAnsi="Lucida Sans Unicode" w:cs="Times New Roman"/>
      <w:b/>
      <w:sz w:val="20"/>
      <w:szCs w:val="20"/>
    </w:rPr>
  </w:style>
  <w:style w:type="character" w:styleId="Verwijzingopmerking">
    <w:name w:val="annotation reference"/>
    <w:semiHidden/>
    <w:rsid w:val="007F642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7F642F"/>
  </w:style>
  <w:style w:type="character" w:customStyle="1" w:styleId="TekstopmerkingChar">
    <w:name w:val="Tekst opmerking Char"/>
    <w:basedOn w:val="Standaardalinea-lettertype"/>
    <w:link w:val="Tekstopmerking"/>
    <w:semiHidden/>
    <w:rsid w:val="009D1439"/>
    <w:rPr>
      <w:rFonts w:ascii="Lucida Sans Unicode" w:hAnsi="Lucida Sans Unicode" w:cs="Arial"/>
      <w:sz w:val="18"/>
      <w:szCs w:val="16"/>
    </w:rPr>
  </w:style>
  <w:style w:type="paragraph" w:customStyle="1" w:styleId="Conclusie">
    <w:name w:val="Conclusie"/>
    <w:basedOn w:val="Standaard"/>
    <w:rsid w:val="00170A58"/>
    <w:pPr>
      <w:tabs>
        <w:tab w:val="left" w:pos="624"/>
      </w:tabs>
      <w:spacing w:line="320" w:lineRule="atLeast"/>
      <w:ind w:left="624"/>
    </w:pPr>
    <w:rPr>
      <w:rFonts w:cs="Times New Roman"/>
      <w:sz w:val="20"/>
      <w:szCs w:val="20"/>
    </w:rPr>
  </w:style>
  <w:style w:type="paragraph" w:customStyle="1" w:styleId="Conclusieopsomming">
    <w:name w:val="Conclusie opsomming"/>
    <w:basedOn w:val="Standaard"/>
    <w:rsid w:val="00822F73"/>
    <w:pPr>
      <w:numPr>
        <w:numId w:val="1"/>
      </w:numPr>
      <w:tabs>
        <w:tab w:val="clear" w:pos="510"/>
        <w:tab w:val="left" w:pos="624"/>
      </w:tabs>
      <w:spacing w:line="320" w:lineRule="atLeast"/>
      <w:ind w:left="623" w:hanging="510"/>
    </w:pPr>
    <w:rPr>
      <w:rFonts w:cs="Times New Roman"/>
      <w:sz w:val="20"/>
      <w:szCs w:val="20"/>
    </w:rPr>
  </w:style>
  <w:style w:type="character" w:styleId="Eindnootmarkering">
    <w:name w:val="endnote reference"/>
    <w:semiHidden/>
    <w:rsid w:val="007F642F"/>
    <w:rPr>
      <w:vertAlign w:val="superscript"/>
    </w:rPr>
  </w:style>
  <w:style w:type="paragraph" w:styleId="Eindnoottekst">
    <w:name w:val="endnote text"/>
    <w:basedOn w:val="Standaard"/>
    <w:semiHidden/>
    <w:rsid w:val="007F642F"/>
  </w:style>
  <w:style w:type="paragraph" w:customStyle="1" w:styleId="Etiketten">
    <w:name w:val="Etiketten"/>
    <w:basedOn w:val="Standaard"/>
    <w:qFormat/>
    <w:rsid w:val="009D60A1"/>
    <w:pPr>
      <w:ind w:left="425" w:right="198"/>
    </w:p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sid w:val="007F642F"/>
    <w:rPr>
      <w:vertAlign w:val="superscript"/>
    </w:rPr>
  </w:style>
  <w:style w:type="paragraph" w:styleId="Voetnoottekst">
    <w:name w:val="footnote text"/>
    <w:basedOn w:val="Standaard"/>
    <w:semiHidden/>
    <w:rsid w:val="007F642F"/>
  </w:style>
  <w:style w:type="paragraph" w:customStyle="1" w:styleId="Headervet">
    <w:name w:val="Header vet"/>
    <w:link w:val="HeadervetChar"/>
    <w:qFormat/>
    <w:rsid w:val="007103B9"/>
    <w:pPr>
      <w:tabs>
        <w:tab w:val="left" w:pos="1276"/>
        <w:tab w:val="center" w:pos="4536"/>
        <w:tab w:val="right" w:pos="9072"/>
      </w:tabs>
      <w:spacing w:line="209" w:lineRule="auto"/>
    </w:pPr>
    <w:rPr>
      <w:rFonts w:ascii="Lucida Sans Unicode" w:hAnsi="Lucida Sans Unicode" w:cs="Arial"/>
      <w:b/>
      <w:sz w:val="16"/>
      <w:szCs w:val="16"/>
    </w:rPr>
  </w:style>
  <w:style w:type="character" w:customStyle="1" w:styleId="HeadervetChar">
    <w:name w:val="Header vet Char"/>
    <w:link w:val="Headervet"/>
    <w:rsid w:val="00ED48A4"/>
    <w:rPr>
      <w:rFonts w:ascii="Lucida Sans Unicode" w:hAnsi="Lucida Sans Unicode" w:cs="Arial"/>
      <w:b/>
      <w:sz w:val="16"/>
      <w:szCs w:val="16"/>
    </w:rPr>
  </w:style>
  <w:style w:type="character" w:styleId="Hyperlink">
    <w:name w:val="Hyperlink"/>
    <w:rsid w:val="0036768A"/>
    <w:rPr>
      <w:color w:val="E42030"/>
      <w:u w:val="single"/>
    </w:rPr>
  </w:style>
  <w:style w:type="paragraph" w:customStyle="1" w:styleId="Kleinetekst">
    <w:name w:val="Kleine tekst"/>
    <w:link w:val="KleinetekstChar"/>
    <w:rsid w:val="005A4438"/>
    <w:rPr>
      <w:rFonts w:ascii="Lucida Sans Unicode" w:hAnsi="Lucida Sans Unicode" w:cs="Arial"/>
      <w:sz w:val="16"/>
      <w:szCs w:val="16"/>
    </w:rPr>
  </w:style>
  <w:style w:type="character" w:customStyle="1" w:styleId="KleinetekstChar">
    <w:name w:val="Kleine tekst Char"/>
    <w:link w:val="Kleinetekst"/>
    <w:rsid w:val="005A4438"/>
    <w:rPr>
      <w:rFonts w:ascii="Lucida Sans Unicode" w:hAnsi="Lucida Sans Unicode" w:cs="Arial"/>
      <w:sz w:val="16"/>
      <w:szCs w:val="16"/>
    </w:rPr>
  </w:style>
  <w:style w:type="paragraph" w:customStyle="1" w:styleId="Kleinetekstvet">
    <w:name w:val="Kleine tekst vet"/>
    <w:link w:val="KleinetekstvetChar"/>
    <w:rsid w:val="005A4438"/>
    <w:rPr>
      <w:rFonts w:ascii="Lucida Sans Unicode" w:hAnsi="Lucida Sans Unicode" w:cs="Arial"/>
      <w:b/>
      <w:sz w:val="16"/>
      <w:szCs w:val="16"/>
    </w:rPr>
  </w:style>
  <w:style w:type="character" w:customStyle="1" w:styleId="KleinetekstvetChar">
    <w:name w:val="Kleine tekst vet Char"/>
    <w:link w:val="Kleinetekstvet"/>
    <w:rsid w:val="005A4438"/>
    <w:rPr>
      <w:rFonts w:ascii="Lucida Sans Unicode" w:hAnsi="Lucida Sans Unicode" w:cs="Arial"/>
      <w:b/>
      <w:sz w:val="16"/>
      <w:szCs w:val="16"/>
    </w:rPr>
  </w:style>
  <w:style w:type="paragraph" w:customStyle="1" w:styleId="Kop0">
    <w:name w:val="Kop 0"/>
    <w:basedOn w:val="Kop1"/>
    <w:next w:val="Standaard"/>
    <w:rsid w:val="00066DF5"/>
    <w:pPr>
      <w:outlineLvl w:val="9"/>
    </w:pPr>
  </w:style>
  <w:style w:type="paragraph" w:customStyle="1" w:styleId="Kop1metnummering">
    <w:name w:val="Kop 1 met nummering"/>
    <w:basedOn w:val="Standaard"/>
    <w:next w:val="Standaard"/>
    <w:qFormat/>
    <w:rsid w:val="009F746E"/>
    <w:pPr>
      <w:keepLines/>
      <w:pageBreakBefore/>
      <w:numPr>
        <w:numId w:val="7"/>
      </w:numPr>
      <w:spacing w:after="360" w:line="560" w:lineRule="atLeast"/>
    </w:pPr>
    <w:rPr>
      <w:rFonts w:cs="Times New Roman"/>
      <w:bCs/>
      <w:sz w:val="48"/>
      <w:szCs w:val="20"/>
    </w:rPr>
  </w:style>
  <w:style w:type="paragraph" w:customStyle="1" w:styleId="Kop1zondernummering">
    <w:name w:val="Kop 1 zonder nummering"/>
    <w:next w:val="Standaard"/>
    <w:rsid w:val="009F746E"/>
    <w:pPr>
      <w:pageBreakBefore/>
      <w:spacing w:after="360" w:line="560" w:lineRule="atLeast"/>
    </w:pPr>
    <w:rPr>
      <w:rFonts w:ascii="Lucida Sans Unicode" w:hAnsi="Lucida Sans Unicode" w:cs="Times New Roman"/>
      <w:bCs/>
      <w:sz w:val="48"/>
      <w:szCs w:val="32"/>
    </w:rPr>
  </w:style>
  <w:style w:type="paragraph" w:customStyle="1" w:styleId="Kop1zondervermelding">
    <w:name w:val="Kop 1 zonder vermelding"/>
    <w:next w:val="Standaard"/>
    <w:rsid w:val="009F746E"/>
    <w:pPr>
      <w:keepNext/>
      <w:pageBreakBefore/>
      <w:spacing w:after="360" w:line="560" w:lineRule="atLeast"/>
    </w:pPr>
    <w:rPr>
      <w:rFonts w:ascii="Lucida Sans Unicode" w:hAnsi="Lucida Sans Unicode" w:cs="Times New Roman"/>
      <w:sz w:val="48"/>
      <w:szCs w:val="32"/>
    </w:rPr>
  </w:style>
  <w:style w:type="paragraph" w:customStyle="1" w:styleId="Kop2metnummering">
    <w:name w:val="Kop 2 met nummering"/>
    <w:basedOn w:val="Kop2"/>
    <w:next w:val="Standaard"/>
    <w:rsid w:val="00BD72C5"/>
    <w:pPr>
      <w:numPr>
        <w:ilvl w:val="1"/>
        <w:numId w:val="8"/>
      </w:numPr>
      <w:spacing w:before="600"/>
    </w:pPr>
    <w:rPr>
      <w:iCs/>
      <w:szCs w:val="28"/>
    </w:rPr>
  </w:style>
  <w:style w:type="paragraph" w:customStyle="1" w:styleId="Kop2zondervermelding">
    <w:name w:val="Kop 2 zonder vermelding"/>
    <w:basedOn w:val="Kop2"/>
    <w:next w:val="Standaard"/>
    <w:rsid w:val="00A55B52"/>
    <w:pPr>
      <w:outlineLvl w:val="9"/>
    </w:pPr>
    <w:rPr>
      <w:iCs/>
      <w:szCs w:val="28"/>
    </w:rPr>
  </w:style>
  <w:style w:type="paragraph" w:customStyle="1" w:styleId="Lijstcheckbox">
    <w:name w:val="Lijst checkbox"/>
    <w:basedOn w:val="Standaard"/>
    <w:qFormat/>
    <w:rsid w:val="00E80D46"/>
    <w:pPr>
      <w:numPr>
        <w:numId w:val="9"/>
      </w:numPr>
      <w:spacing w:after="60"/>
      <w:ind w:left="357" w:hanging="357"/>
    </w:pPr>
    <w:rPr>
      <w:rFonts w:cstheme="minorBidi"/>
      <w:szCs w:val="22"/>
    </w:rPr>
  </w:style>
  <w:style w:type="paragraph" w:customStyle="1" w:styleId="Lijstspeciaal">
    <w:name w:val="Lijst speciaal"/>
    <w:basedOn w:val="Standaard"/>
    <w:rsid w:val="00CB11C2"/>
    <w:pPr>
      <w:keepNext/>
      <w:keepLines/>
      <w:ind w:left="567" w:hanging="567"/>
    </w:pPr>
  </w:style>
  <w:style w:type="paragraph" w:customStyle="1" w:styleId="Lijstspeciaal2">
    <w:name w:val="Lijst speciaal 2"/>
    <w:basedOn w:val="Standaard"/>
    <w:rsid w:val="00CB11C2"/>
    <w:pPr>
      <w:ind w:left="851" w:hanging="567"/>
    </w:pPr>
  </w:style>
  <w:style w:type="paragraph" w:customStyle="1" w:styleId="Lijstspeciaal3">
    <w:name w:val="Lijst speciaal 3"/>
    <w:basedOn w:val="Standaard"/>
    <w:rsid w:val="00CB11C2"/>
    <w:pPr>
      <w:ind w:left="1134" w:hanging="567"/>
    </w:pPr>
  </w:style>
  <w:style w:type="paragraph" w:customStyle="1" w:styleId="Lijstspeciaal4">
    <w:name w:val="Lijst speciaal 4"/>
    <w:basedOn w:val="Standaard"/>
    <w:rsid w:val="00CB11C2"/>
    <w:pPr>
      <w:ind w:left="1418" w:hanging="567"/>
    </w:pPr>
  </w:style>
  <w:style w:type="paragraph" w:customStyle="1" w:styleId="Lijstspeciaal5">
    <w:name w:val="Lijst speciaal 5"/>
    <w:basedOn w:val="Standaard"/>
    <w:rsid w:val="00CB11C2"/>
    <w:pPr>
      <w:ind w:left="1701" w:hanging="567"/>
    </w:pPr>
  </w:style>
  <w:style w:type="paragraph" w:styleId="Lijst">
    <w:name w:val="List"/>
    <w:basedOn w:val="Standaard"/>
    <w:rsid w:val="00124CB8"/>
    <w:pPr>
      <w:numPr>
        <w:numId w:val="10"/>
      </w:numPr>
      <w:tabs>
        <w:tab w:val="clear" w:pos="0"/>
      </w:tabs>
    </w:pPr>
  </w:style>
  <w:style w:type="paragraph" w:styleId="Lijst2">
    <w:name w:val="List 2"/>
    <w:basedOn w:val="Standaard"/>
    <w:rsid w:val="00F513CB"/>
    <w:pPr>
      <w:numPr>
        <w:numId w:val="11"/>
      </w:numPr>
      <w:tabs>
        <w:tab w:val="clear" w:pos="0"/>
      </w:tabs>
      <w:ind w:left="568"/>
    </w:pPr>
  </w:style>
  <w:style w:type="paragraph" w:styleId="Lijst3">
    <w:name w:val="List 3"/>
    <w:basedOn w:val="Standaard"/>
    <w:rsid w:val="00F513CB"/>
    <w:pPr>
      <w:numPr>
        <w:numId w:val="12"/>
      </w:numPr>
      <w:tabs>
        <w:tab w:val="clear" w:pos="0"/>
      </w:tabs>
      <w:ind w:left="851"/>
    </w:pPr>
  </w:style>
  <w:style w:type="paragraph" w:styleId="Lijst4">
    <w:name w:val="List 4"/>
    <w:basedOn w:val="Standaard"/>
    <w:rsid w:val="00F513CB"/>
    <w:pPr>
      <w:numPr>
        <w:numId w:val="13"/>
      </w:numPr>
      <w:tabs>
        <w:tab w:val="clear" w:pos="0"/>
      </w:tabs>
      <w:ind w:left="1135" w:hanging="284"/>
    </w:pPr>
  </w:style>
  <w:style w:type="paragraph" w:styleId="Lijst5">
    <w:name w:val="List 5"/>
    <w:basedOn w:val="Standaard"/>
    <w:rsid w:val="00F513CB"/>
    <w:pPr>
      <w:numPr>
        <w:numId w:val="14"/>
      </w:numPr>
      <w:tabs>
        <w:tab w:val="clear" w:pos="0"/>
      </w:tabs>
    </w:pPr>
  </w:style>
  <w:style w:type="paragraph" w:styleId="Lijstopsomteken">
    <w:name w:val="List Bullet"/>
    <w:basedOn w:val="Standaard"/>
    <w:rsid w:val="00124CB8"/>
    <w:pPr>
      <w:numPr>
        <w:numId w:val="15"/>
      </w:numPr>
      <w:tabs>
        <w:tab w:val="clear" w:pos="0"/>
      </w:tabs>
    </w:pPr>
  </w:style>
  <w:style w:type="paragraph" w:styleId="Lijstopsomteken2">
    <w:name w:val="List Bullet 2"/>
    <w:basedOn w:val="Standaard"/>
    <w:rsid w:val="00F513CB"/>
    <w:pPr>
      <w:numPr>
        <w:numId w:val="16"/>
      </w:numPr>
      <w:tabs>
        <w:tab w:val="clear" w:pos="0"/>
      </w:tabs>
      <w:ind w:left="568" w:hanging="284"/>
    </w:pPr>
  </w:style>
  <w:style w:type="paragraph" w:styleId="Lijstopsomteken3">
    <w:name w:val="List Bullet 3"/>
    <w:basedOn w:val="Standaard"/>
    <w:rsid w:val="00F513CB"/>
    <w:pPr>
      <w:numPr>
        <w:numId w:val="17"/>
      </w:numPr>
      <w:tabs>
        <w:tab w:val="clear" w:pos="567"/>
      </w:tabs>
      <w:ind w:left="851" w:hanging="284"/>
    </w:pPr>
  </w:style>
  <w:style w:type="paragraph" w:styleId="Lijstopsomteken4">
    <w:name w:val="List Bullet 4"/>
    <w:basedOn w:val="Standaard"/>
    <w:rsid w:val="00F513CB"/>
    <w:pPr>
      <w:numPr>
        <w:numId w:val="18"/>
      </w:numPr>
      <w:tabs>
        <w:tab w:val="clear" w:pos="0"/>
      </w:tabs>
      <w:ind w:left="1135" w:hanging="284"/>
    </w:pPr>
  </w:style>
  <w:style w:type="paragraph" w:styleId="Lijstopsomteken5">
    <w:name w:val="List Bullet 5"/>
    <w:basedOn w:val="Standaard"/>
    <w:rsid w:val="00F513CB"/>
    <w:pPr>
      <w:numPr>
        <w:numId w:val="19"/>
      </w:numPr>
      <w:tabs>
        <w:tab w:val="clear" w:pos="0"/>
      </w:tabs>
      <w:ind w:left="1418" w:hanging="284"/>
    </w:pPr>
  </w:style>
  <w:style w:type="paragraph" w:styleId="Lijstvoortzetting">
    <w:name w:val="List Continue"/>
    <w:basedOn w:val="Standaard"/>
    <w:rsid w:val="00F513CB"/>
    <w:pPr>
      <w:ind w:left="284"/>
    </w:pPr>
  </w:style>
  <w:style w:type="paragraph" w:styleId="Lijstvoortzetting2">
    <w:name w:val="List Continue 2"/>
    <w:basedOn w:val="Standaard"/>
    <w:rsid w:val="00F513CB"/>
    <w:pPr>
      <w:numPr>
        <w:numId w:val="20"/>
      </w:numPr>
      <w:tabs>
        <w:tab w:val="clear" w:pos="0"/>
      </w:tabs>
      <w:ind w:firstLine="0"/>
    </w:pPr>
  </w:style>
  <w:style w:type="paragraph" w:styleId="Lijstvoortzetting3">
    <w:name w:val="List Continue 3"/>
    <w:basedOn w:val="Standaard"/>
    <w:rsid w:val="00F513CB"/>
    <w:pPr>
      <w:numPr>
        <w:numId w:val="21"/>
      </w:numPr>
      <w:tabs>
        <w:tab w:val="clear" w:pos="0"/>
      </w:tabs>
      <w:ind w:left="851" w:firstLine="0"/>
    </w:pPr>
  </w:style>
  <w:style w:type="paragraph" w:styleId="Lijstvoortzetting4">
    <w:name w:val="List Continue 4"/>
    <w:basedOn w:val="Standaard"/>
    <w:rsid w:val="00F513CB"/>
    <w:pPr>
      <w:numPr>
        <w:numId w:val="22"/>
      </w:numPr>
      <w:tabs>
        <w:tab w:val="clear" w:pos="0"/>
      </w:tabs>
      <w:ind w:left="1134" w:firstLine="0"/>
    </w:pPr>
  </w:style>
  <w:style w:type="paragraph" w:styleId="Lijstvoortzetting5">
    <w:name w:val="List Continue 5"/>
    <w:basedOn w:val="Standaard"/>
    <w:rsid w:val="00F513CB"/>
    <w:pPr>
      <w:numPr>
        <w:numId w:val="23"/>
      </w:numPr>
      <w:tabs>
        <w:tab w:val="clear" w:pos="0"/>
      </w:tabs>
      <w:ind w:left="1418" w:firstLine="0"/>
    </w:pPr>
  </w:style>
  <w:style w:type="paragraph" w:styleId="Lijstnummering">
    <w:name w:val="List Number"/>
    <w:basedOn w:val="Standaard"/>
    <w:rsid w:val="00F960E1"/>
    <w:pPr>
      <w:numPr>
        <w:numId w:val="24"/>
      </w:numPr>
    </w:pPr>
  </w:style>
  <w:style w:type="paragraph" w:styleId="Lijstnummering2">
    <w:name w:val="List Number 2"/>
    <w:basedOn w:val="Standaard"/>
    <w:rsid w:val="00F513CB"/>
    <w:pPr>
      <w:numPr>
        <w:numId w:val="25"/>
      </w:numPr>
      <w:tabs>
        <w:tab w:val="clear" w:pos="0"/>
      </w:tabs>
      <w:ind w:left="568"/>
    </w:pPr>
  </w:style>
  <w:style w:type="paragraph" w:styleId="Lijstnummering3">
    <w:name w:val="List Number 3"/>
    <w:basedOn w:val="Standaard"/>
    <w:rsid w:val="00F513CB"/>
    <w:pPr>
      <w:numPr>
        <w:numId w:val="26"/>
      </w:numPr>
      <w:tabs>
        <w:tab w:val="clear" w:pos="0"/>
      </w:tabs>
      <w:ind w:left="851"/>
    </w:pPr>
  </w:style>
  <w:style w:type="paragraph" w:styleId="Lijstnummering4">
    <w:name w:val="List Number 4"/>
    <w:basedOn w:val="Standaard"/>
    <w:rsid w:val="00F513CB"/>
    <w:pPr>
      <w:numPr>
        <w:numId w:val="27"/>
      </w:numPr>
      <w:tabs>
        <w:tab w:val="clear" w:pos="0"/>
      </w:tabs>
      <w:ind w:left="1135"/>
    </w:pPr>
  </w:style>
  <w:style w:type="paragraph" w:styleId="Lijstnummering5">
    <w:name w:val="List Number 5"/>
    <w:basedOn w:val="Standaard"/>
    <w:rsid w:val="00F513CB"/>
    <w:pPr>
      <w:numPr>
        <w:numId w:val="28"/>
      </w:numPr>
      <w:tabs>
        <w:tab w:val="clear" w:pos="0"/>
      </w:tabs>
      <w:ind w:left="1418"/>
    </w:pPr>
  </w:style>
  <w:style w:type="paragraph" w:styleId="Lijstalinea">
    <w:name w:val="List Paragraph"/>
    <w:basedOn w:val="Standaard"/>
    <w:uiPriority w:val="34"/>
    <w:qFormat/>
    <w:rsid w:val="00A55B52"/>
    <w:pPr>
      <w:ind w:left="720"/>
      <w:contextualSpacing/>
    </w:pPr>
  </w:style>
  <w:style w:type="paragraph" w:styleId="Macrotekst">
    <w:name w:val="macro"/>
    <w:semiHidden/>
    <w:rsid w:val="007F642F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spacing w:after="0" w:line="240" w:lineRule="auto"/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Normaalrood">
    <w:name w:val="Normaal (rood)"/>
    <w:basedOn w:val="Standaard"/>
    <w:qFormat/>
    <w:rsid w:val="00923050"/>
    <w:pPr>
      <w:spacing w:line="300" w:lineRule="atLeast"/>
    </w:pPr>
    <w:rPr>
      <w:rFonts w:cstheme="minorBidi"/>
      <w:color w:val="E42030"/>
      <w:sz w:val="16"/>
    </w:rPr>
  </w:style>
  <w:style w:type="paragraph" w:customStyle="1" w:styleId="Normaalwit12pt">
    <w:name w:val="Normaal (wit 12pt)"/>
    <w:basedOn w:val="Standaard"/>
    <w:qFormat/>
    <w:rsid w:val="00F92569"/>
    <w:pPr>
      <w:spacing w:line="300" w:lineRule="atLeast"/>
    </w:pPr>
    <w:rPr>
      <w:rFonts w:cstheme="minorBidi"/>
      <w:color w:val="FFFFFF"/>
      <w:sz w:val="24"/>
      <w:szCs w:val="24"/>
    </w:rPr>
  </w:style>
  <w:style w:type="paragraph" w:customStyle="1" w:styleId="Ondertitelwit">
    <w:name w:val="Ondertitel (wit)"/>
    <w:basedOn w:val="Standaard"/>
    <w:qFormat/>
    <w:rsid w:val="00F92569"/>
    <w:pPr>
      <w:spacing w:line="300" w:lineRule="atLeast"/>
    </w:pPr>
    <w:rPr>
      <w:rFonts w:cstheme="minorBidi"/>
      <w:color w:val="FFFFFF"/>
      <w:sz w:val="36"/>
      <w:szCs w:val="36"/>
    </w:rPr>
  </w:style>
  <w:style w:type="paragraph" w:customStyle="1" w:styleId="Opsomming">
    <w:name w:val="Opsomming"/>
    <w:basedOn w:val="Standaard"/>
    <w:next w:val="Standaard"/>
    <w:rsid w:val="007F642F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7F642F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7F642F"/>
    <w:pPr>
      <w:keepLines/>
      <w:ind w:left="567" w:hanging="567"/>
    </w:pPr>
  </w:style>
  <w:style w:type="paragraph" w:customStyle="1" w:styleId="Opsommingmetbullet">
    <w:name w:val="Opsomming met bullet"/>
    <w:basedOn w:val="Standaard"/>
    <w:rsid w:val="00170A58"/>
    <w:pPr>
      <w:numPr>
        <w:numId w:val="29"/>
      </w:numPr>
      <w:tabs>
        <w:tab w:val="clear" w:pos="510"/>
        <w:tab w:val="left" w:pos="624"/>
      </w:tabs>
      <w:spacing w:line="300" w:lineRule="atLeast"/>
      <w:ind w:left="623" w:hanging="510"/>
    </w:pPr>
    <w:rPr>
      <w:rFonts w:cs="Times New Roman"/>
      <w:szCs w:val="20"/>
    </w:rPr>
  </w:style>
  <w:style w:type="paragraph" w:customStyle="1" w:styleId="Opsommingmetnummer">
    <w:name w:val="Opsomming met nummer"/>
    <w:rsid w:val="00170A58"/>
    <w:pPr>
      <w:numPr>
        <w:numId w:val="30"/>
      </w:numPr>
      <w:tabs>
        <w:tab w:val="clear" w:pos="360"/>
        <w:tab w:val="left" w:pos="624"/>
      </w:tabs>
      <w:spacing w:line="300" w:lineRule="atLeast"/>
      <w:ind w:left="623" w:hanging="510"/>
    </w:pPr>
    <w:rPr>
      <w:rFonts w:ascii="Lucida Sans Unicode" w:hAnsi="Lucida Sans Unicode" w:cs="Times New Roman"/>
      <w:sz w:val="18"/>
      <w:szCs w:val="20"/>
    </w:rPr>
  </w:style>
  <w:style w:type="paragraph" w:customStyle="1" w:styleId="Opsomming-submetnummer">
    <w:name w:val="Opsomming-sub met nummer"/>
    <w:qFormat/>
    <w:rsid w:val="00050209"/>
    <w:pPr>
      <w:numPr>
        <w:ilvl w:val="1"/>
        <w:numId w:val="31"/>
      </w:numPr>
      <w:tabs>
        <w:tab w:val="left" w:pos="357"/>
        <w:tab w:val="left" w:pos="624"/>
      </w:tabs>
      <w:spacing w:line="300" w:lineRule="atLeast"/>
      <w:ind w:left="623" w:hanging="510"/>
    </w:pPr>
    <w:rPr>
      <w:rFonts w:ascii="Lucida Sans Unicode" w:hAnsi="Lucida Sans Unicode" w:cs="Times New Roman"/>
      <w:sz w:val="18"/>
      <w:szCs w:val="20"/>
    </w:rPr>
  </w:style>
  <w:style w:type="paragraph" w:customStyle="1" w:styleId="Speciaal1">
    <w:name w:val="Speciaal 1"/>
    <w:basedOn w:val="Standaard"/>
    <w:next w:val="Standaard"/>
    <w:rsid w:val="007F642F"/>
    <w:rPr>
      <w:sz w:val="16"/>
    </w:rPr>
  </w:style>
  <w:style w:type="paragraph" w:customStyle="1" w:styleId="Speciaal2">
    <w:name w:val="Speciaal 2"/>
    <w:basedOn w:val="Standaard"/>
    <w:next w:val="Standaard"/>
    <w:rsid w:val="007F642F"/>
    <w:rPr>
      <w:i/>
      <w:iCs/>
      <w:sz w:val="16"/>
    </w:rPr>
  </w:style>
  <w:style w:type="paragraph" w:customStyle="1" w:styleId="StandaardKoprood">
    <w:name w:val="Standaard Kop rood"/>
    <w:qFormat/>
    <w:rsid w:val="0022718D"/>
    <w:pPr>
      <w:spacing w:line="480" w:lineRule="exact"/>
    </w:pPr>
    <w:rPr>
      <w:rFonts w:ascii="Lucida Sans Unicode" w:hAnsi="Lucida Sans Unicode" w:cs="Arial"/>
      <w:color w:val="E42030"/>
      <w:sz w:val="36"/>
      <w:szCs w:val="16"/>
    </w:rPr>
  </w:style>
  <w:style w:type="paragraph" w:styleId="Inhopg1">
    <w:name w:val="toc 1"/>
    <w:basedOn w:val="Standaard"/>
    <w:next w:val="Standaard"/>
    <w:autoRedefine/>
    <w:semiHidden/>
    <w:rsid w:val="007F642F"/>
    <w:pPr>
      <w:tabs>
        <w:tab w:val="right" w:leader="dot" w:pos="8503"/>
      </w:tabs>
      <w:ind w:left="567" w:right="567" w:hanging="567"/>
    </w:pPr>
  </w:style>
  <w:style w:type="paragraph" w:styleId="Inhopg2">
    <w:name w:val="toc 2"/>
    <w:next w:val="Standaard"/>
    <w:autoRedefine/>
    <w:semiHidden/>
    <w:rsid w:val="007F642F"/>
    <w:pPr>
      <w:tabs>
        <w:tab w:val="right" w:leader="dot" w:pos="8503"/>
      </w:tabs>
      <w:spacing w:line="209" w:lineRule="auto"/>
      <w:ind w:left="567" w:right="567" w:hanging="567"/>
    </w:pPr>
    <w:rPr>
      <w:rFonts w:ascii="Lucida Sans Unicode" w:hAnsi="Lucida Sans Unicode" w:cs="Arial"/>
      <w:sz w:val="18"/>
      <w:szCs w:val="16"/>
    </w:rPr>
  </w:style>
  <w:style w:type="paragraph" w:styleId="Inhopg3">
    <w:name w:val="toc 3"/>
    <w:next w:val="Standaard"/>
    <w:autoRedefine/>
    <w:semiHidden/>
    <w:rsid w:val="007F642F"/>
    <w:pPr>
      <w:tabs>
        <w:tab w:val="right" w:leader="dot" w:pos="8503"/>
      </w:tabs>
      <w:spacing w:line="209" w:lineRule="auto"/>
      <w:ind w:left="567" w:right="567" w:hanging="567"/>
    </w:pPr>
    <w:rPr>
      <w:rFonts w:ascii="Lucida Sans Unicode" w:hAnsi="Lucida Sans Unicode" w:cs="Arial"/>
      <w:sz w:val="18"/>
      <w:szCs w:val="16"/>
    </w:rPr>
  </w:style>
  <w:style w:type="paragraph" w:styleId="Inhopg4">
    <w:name w:val="toc 4"/>
    <w:next w:val="Standaard"/>
    <w:autoRedefine/>
    <w:semiHidden/>
    <w:rsid w:val="007F642F"/>
    <w:pPr>
      <w:tabs>
        <w:tab w:val="right" w:leader="dot" w:pos="8503"/>
      </w:tabs>
      <w:spacing w:line="209" w:lineRule="auto"/>
      <w:ind w:left="567" w:right="567" w:hanging="567"/>
    </w:pPr>
    <w:rPr>
      <w:rFonts w:ascii="Lucida Sans Unicode" w:hAnsi="Lucida Sans Unicode" w:cs="Arial"/>
      <w:sz w:val="18"/>
      <w:szCs w:val="16"/>
    </w:rPr>
  </w:style>
  <w:style w:type="paragraph" w:styleId="Inhopg5">
    <w:name w:val="toc 5"/>
    <w:next w:val="Standaard"/>
    <w:autoRedefine/>
    <w:semiHidden/>
    <w:rsid w:val="007F642F"/>
    <w:pPr>
      <w:tabs>
        <w:tab w:val="right" w:leader="dot" w:pos="8503"/>
      </w:tabs>
      <w:spacing w:line="209" w:lineRule="auto"/>
      <w:ind w:left="567" w:right="567" w:hanging="567"/>
    </w:pPr>
    <w:rPr>
      <w:rFonts w:ascii="Lucida Sans Unicode" w:hAnsi="Lucida Sans Unicode" w:cs="Arial"/>
      <w:sz w:val="18"/>
      <w:szCs w:val="16"/>
    </w:rPr>
  </w:style>
  <w:style w:type="paragraph" w:styleId="Inhopg6">
    <w:name w:val="toc 6"/>
    <w:next w:val="Standaard"/>
    <w:autoRedefine/>
    <w:semiHidden/>
    <w:rsid w:val="007F642F"/>
    <w:pPr>
      <w:tabs>
        <w:tab w:val="right" w:leader="dot" w:pos="8503"/>
      </w:tabs>
      <w:spacing w:line="209" w:lineRule="auto"/>
      <w:ind w:left="567" w:right="567" w:hanging="567"/>
    </w:pPr>
    <w:rPr>
      <w:rFonts w:ascii="Lucida Sans Unicode" w:hAnsi="Lucida Sans Unicode" w:cs="Arial"/>
      <w:sz w:val="18"/>
      <w:szCs w:val="16"/>
    </w:rPr>
  </w:style>
  <w:style w:type="paragraph" w:styleId="Inhopg7">
    <w:name w:val="toc 7"/>
    <w:next w:val="Standaard"/>
    <w:autoRedefine/>
    <w:semiHidden/>
    <w:rsid w:val="007F642F"/>
    <w:pPr>
      <w:tabs>
        <w:tab w:val="right" w:leader="dot" w:pos="8503"/>
      </w:tabs>
      <w:spacing w:line="209" w:lineRule="auto"/>
      <w:ind w:left="567" w:right="567" w:hanging="567"/>
    </w:pPr>
    <w:rPr>
      <w:rFonts w:ascii="Lucida Sans Unicode" w:hAnsi="Lucida Sans Unicode" w:cs="Arial"/>
      <w:sz w:val="18"/>
      <w:szCs w:val="16"/>
    </w:rPr>
  </w:style>
  <w:style w:type="paragraph" w:styleId="Inhopg8">
    <w:name w:val="toc 8"/>
    <w:next w:val="Standaard"/>
    <w:autoRedefine/>
    <w:semiHidden/>
    <w:rsid w:val="007F642F"/>
    <w:pPr>
      <w:tabs>
        <w:tab w:val="right" w:leader="dot" w:pos="8503"/>
      </w:tabs>
      <w:spacing w:line="209" w:lineRule="auto"/>
      <w:ind w:left="567" w:right="567" w:hanging="567"/>
    </w:pPr>
    <w:rPr>
      <w:rFonts w:ascii="Lucida Sans Unicode" w:hAnsi="Lucida Sans Unicode" w:cs="Arial"/>
      <w:sz w:val="18"/>
      <w:szCs w:val="16"/>
    </w:rPr>
  </w:style>
  <w:style w:type="paragraph" w:styleId="Inhopg9">
    <w:name w:val="toc 9"/>
    <w:next w:val="Standaard"/>
    <w:autoRedefine/>
    <w:semiHidden/>
    <w:rsid w:val="007F642F"/>
    <w:pPr>
      <w:tabs>
        <w:tab w:val="right" w:leader="dot" w:pos="8503"/>
      </w:tabs>
      <w:spacing w:line="209" w:lineRule="auto"/>
      <w:ind w:left="567" w:right="567" w:hanging="567"/>
    </w:pPr>
    <w:rPr>
      <w:rFonts w:ascii="Lucida Sans Unicode" w:hAnsi="Lucida Sans Unicode" w:cs="Arial"/>
      <w:sz w:val="18"/>
      <w:szCs w:val="16"/>
    </w:rPr>
  </w:style>
  <w:style w:type="paragraph" w:customStyle="1" w:styleId="Tabelkop">
    <w:name w:val="Tabel kop"/>
    <w:basedOn w:val="Standaard"/>
    <w:rsid w:val="00170A58"/>
    <w:pPr>
      <w:keepNext/>
      <w:spacing w:before="40" w:after="40"/>
    </w:pPr>
    <w:rPr>
      <w:rFonts w:cs="Times New Roman"/>
      <w:b/>
      <w:sz w:val="16"/>
      <w:szCs w:val="20"/>
    </w:rPr>
  </w:style>
  <w:style w:type="paragraph" w:customStyle="1" w:styleId="Tabeltekst">
    <w:name w:val="Tabeltekst"/>
    <w:basedOn w:val="Standaard"/>
    <w:rsid w:val="00170A58"/>
    <w:rPr>
      <w:rFonts w:cs="Times New Roman"/>
      <w:sz w:val="16"/>
      <w:szCs w:val="20"/>
    </w:rPr>
  </w:style>
  <w:style w:type="table" w:styleId="Tabelraster">
    <w:name w:val="Table Grid"/>
    <w:basedOn w:val="Standaardtabel"/>
    <w:rsid w:val="0070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onvermelding">
    <w:name w:val="table of authorities"/>
    <w:basedOn w:val="Standaard"/>
    <w:next w:val="Standaard"/>
    <w:semiHidden/>
    <w:rsid w:val="007F642F"/>
    <w:pPr>
      <w:spacing w:before="120"/>
    </w:pPr>
    <w:rPr>
      <w:i/>
      <w:iCs/>
    </w:rPr>
  </w:style>
  <w:style w:type="paragraph" w:customStyle="1" w:styleId="Titel1">
    <w:name w:val="Titel1"/>
    <w:basedOn w:val="Standaard"/>
    <w:qFormat/>
    <w:rsid w:val="005B4D33"/>
    <w:pPr>
      <w:spacing w:line="480" w:lineRule="exact"/>
    </w:pPr>
    <w:rPr>
      <w:sz w:val="28"/>
    </w:rPr>
  </w:style>
  <w:style w:type="paragraph" w:customStyle="1" w:styleId="Titelrood">
    <w:name w:val="Titel rood"/>
    <w:qFormat/>
    <w:rsid w:val="0022718D"/>
    <w:pPr>
      <w:spacing w:line="480" w:lineRule="exact"/>
    </w:pPr>
    <w:rPr>
      <w:rFonts w:ascii="Lucida Sans Unicode" w:hAnsi="Lucida Sans Unicode" w:cs="Arial"/>
      <w:color w:val="E42030"/>
      <w:sz w:val="28"/>
      <w:szCs w:val="16"/>
    </w:rPr>
  </w:style>
  <w:style w:type="paragraph" w:customStyle="1" w:styleId="Titelrapport">
    <w:name w:val="Titel_rapport"/>
    <w:basedOn w:val="Standaard"/>
    <w:next w:val="Standaard"/>
    <w:autoRedefine/>
    <w:rsid w:val="006452B0"/>
    <w:pPr>
      <w:spacing w:after="120" w:line="540" w:lineRule="atLeast"/>
      <w:ind w:left="851"/>
    </w:pPr>
    <w:rPr>
      <w:rFonts w:cs="Times New Roman"/>
      <w:color w:val="E42030"/>
      <w:sz w:val="48"/>
      <w:szCs w:val="48"/>
    </w:rPr>
  </w:style>
  <w:style w:type="paragraph" w:customStyle="1" w:styleId="Toelichting">
    <w:name w:val="Toelichting"/>
    <w:basedOn w:val="Standaard"/>
    <w:rsid w:val="007F642F"/>
    <w:rPr>
      <w:vanish/>
      <w:color w:val="FF00FF"/>
    </w:rPr>
  </w:style>
  <w:style w:type="table" w:customStyle="1" w:styleId="Utrechtgrijs">
    <w:name w:val="Utrecht grijs"/>
    <w:basedOn w:val="Standaardtabel"/>
    <w:uiPriority w:val="99"/>
    <w:rsid w:val="00544347"/>
    <w:rPr>
      <w:rFonts w:ascii="Lucida Sans Unicode" w:hAnsi="Lucida Sans Unicode"/>
      <w:sz w:val="16"/>
    </w:rPr>
    <w:tblPr>
      <w:tblInd w:w="0" w:type="dxa"/>
      <w:tblBorders>
        <w:insideH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" w:color="auto" w:fill="auto"/>
    </w:tcPr>
    <w:tblStylePr w:type="firstRow">
      <w:rPr>
        <w:rFonts w:ascii="Lucida Sans Unicode" w:hAnsi="Lucida Sans Unicode"/>
        <w:b/>
        <w:color w:val="auto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sz w:val="15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Utrechtkleur">
    <w:name w:val="Utrecht kleur"/>
    <w:uiPriority w:val="99"/>
    <w:rsid w:val="00A83706"/>
    <w:tblPr>
      <w:tblInd w:w="0" w:type="dxa"/>
      <w:tblBorders>
        <w:insideH w:val="single" w:sz="4" w:space="0" w:color="FCD9A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1D9"/>
    </w:tcPr>
    <w:tblStylePr w:type="firstRow">
      <w:rPr>
        <w:rFonts w:ascii="Lucida Sans Unicode" w:hAnsi="Lucida Sans Unicode"/>
        <w:b/>
        <w:color w:val="auto"/>
        <w:sz w:val="16"/>
      </w:rPr>
      <w:tblPr/>
      <w:tcPr>
        <w:tcBorders>
          <w:top w:val="nil"/>
          <w:left w:val="nil"/>
          <w:bottom w:val="single" w:sz="4" w:space="0" w:color="FE9D2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sz w:val="15"/>
      </w:rPr>
      <w:tblPr/>
      <w:tcPr>
        <w:tcBorders>
          <w:top w:val="single" w:sz="4" w:space="0" w:color="FE9D2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F1D9"/>
      </w:tcPr>
    </w:tblStyle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0CD1"/>
    <w:pPr>
      <w:spacing w:line="240" w:lineRule="auto"/>
    </w:pPr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0CD1"/>
    <w:rPr>
      <w:rFonts w:ascii="Lucida Sans Unicode" w:hAnsi="Lucida Sans Unicode" w:cs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B335BB"/>
    <w:pPr>
      <w:spacing w:after="0" w:line="240" w:lineRule="auto"/>
    </w:pPr>
    <w:rPr>
      <w:rFonts w:ascii="Lucida Sans Unicode" w:hAnsi="Lucida Sans Unicode" w:cs="Ari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3CD2"/>
    <w:pPr>
      <w:spacing w:after="0" w:line="209" w:lineRule="auto"/>
    </w:pPr>
    <w:rPr>
      <w:rFonts w:ascii="Lucida Sans Unicode" w:hAnsi="Lucida Sans Unicode" w:cs="Arial"/>
      <w:sz w:val="18"/>
      <w:szCs w:val="16"/>
    </w:rPr>
  </w:style>
  <w:style w:type="paragraph" w:styleId="Kop1">
    <w:name w:val="heading 1"/>
    <w:basedOn w:val="Standaard"/>
    <w:next w:val="Standaard"/>
    <w:qFormat/>
    <w:rsid w:val="00BD72C5"/>
    <w:pPr>
      <w:keepNext/>
      <w:pageBreakBefore/>
      <w:spacing w:after="360" w:line="560" w:lineRule="atLeast"/>
      <w:outlineLvl w:val="0"/>
    </w:pPr>
    <w:rPr>
      <w:bCs/>
      <w:sz w:val="48"/>
      <w:szCs w:val="26"/>
    </w:rPr>
  </w:style>
  <w:style w:type="paragraph" w:styleId="Kop2">
    <w:name w:val="heading 2"/>
    <w:basedOn w:val="Standaard"/>
    <w:next w:val="Standaard"/>
    <w:qFormat/>
    <w:rsid w:val="00BD72C5"/>
    <w:pPr>
      <w:keepNext/>
      <w:spacing w:before="480" w:line="360" w:lineRule="atLeast"/>
      <w:outlineLvl w:val="1"/>
    </w:pPr>
    <w:rPr>
      <w:b/>
      <w:bCs/>
      <w:sz w:val="24"/>
      <w:szCs w:val="22"/>
    </w:rPr>
  </w:style>
  <w:style w:type="paragraph" w:styleId="Kop3">
    <w:name w:val="heading 3"/>
    <w:basedOn w:val="Standaard"/>
    <w:next w:val="Standaard"/>
    <w:qFormat/>
    <w:rsid w:val="00BD72C5"/>
    <w:pPr>
      <w:keepNext/>
      <w:keepLines/>
      <w:spacing w:before="240"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rsid w:val="00BD72C5"/>
    <w:pPr>
      <w:keepNext/>
      <w:keepLines/>
      <w:spacing w:before="240"/>
      <w:outlineLvl w:val="3"/>
    </w:pPr>
  </w:style>
  <w:style w:type="paragraph" w:styleId="Kop5">
    <w:name w:val="heading 5"/>
    <w:basedOn w:val="Standaard"/>
    <w:next w:val="Standaard"/>
    <w:qFormat/>
    <w:rsid w:val="007F642F"/>
    <w:pPr>
      <w:numPr>
        <w:ilvl w:val="4"/>
        <w:numId w:val="2"/>
      </w:numPr>
      <w:spacing w:before="120"/>
      <w:outlineLvl w:val="4"/>
    </w:pPr>
  </w:style>
  <w:style w:type="paragraph" w:styleId="Kop6">
    <w:name w:val="heading 6"/>
    <w:basedOn w:val="Standaard"/>
    <w:next w:val="Standaard"/>
    <w:qFormat/>
    <w:rsid w:val="00CB11C2"/>
    <w:pPr>
      <w:keepNext/>
      <w:keepLines/>
      <w:numPr>
        <w:ilvl w:val="5"/>
        <w:numId w:val="3"/>
      </w:numPr>
      <w:spacing w:before="120"/>
      <w:outlineLvl w:val="5"/>
    </w:pPr>
  </w:style>
  <w:style w:type="paragraph" w:styleId="Kop7">
    <w:name w:val="heading 7"/>
    <w:basedOn w:val="Standaard"/>
    <w:next w:val="Standaard"/>
    <w:qFormat/>
    <w:rsid w:val="00CB11C2"/>
    <w:pPr>
      <w:keepNext/>
      <w:keepLines/>
      <w:numPr>
        <w:ilvl w:val="6"/>
        <w:numId w:val="4"/>
      </w:numPr>
      <w:spacing w:before="120"/>
      <w:outlineLvl w:val="6"/>
    </w:pPr>
  </w:style>
  <w:style w:type="paragraph" w:styleId="Kop8">
    <w:name w:val="heading 8"/>
    <w:basedOn w:val="Standaard"/>
    <w:next w:val="Standaard"/>
    <w:qFormat/>
    <w:rsid w:val="00CB11C2"/>
    <w:pPr>
      <w:keepNext/>
      <w:keepLines/>
      <w:numPr>
        <w:ilvl w:val="7"/>
        <w:numId w:val="5"/>
      </w:numPr>
      <w:outlineLvl w:val="7"/>
    </w:pPr>
  </w:style>
  <w:style w:type="paragraph" w:styleId="Kop9">
    <w:name w:val="heading 9"/>
    <w:basedOn w:val="Standaard"/>
    <w:next w:val="Standaard"/>
    <w:qFormat/>
    <w:rsid w:val="00CB11C2"/>
    <w:pPr>
      <w:keepNext/>
      <w:keepLines/>
      <w:numPr>
        <w:ilvl w:val="8"/>
        <w:numId w:val="6"/>
      </w:numPr>
      <w:spacing w:before="12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52059"/>
    <w:pPr>
      <w:tabs>
        <w:tab w:val="left" w:pos="1276"/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rsid w:val="00ED48A4"/>
    <w:rPr>
      <w:rFonts w:ascii="Lucida Sans Unicode" w:hAnsi="Lucida Sans Unicode" w:cs="Arial"/>
      <w:sz w:val="16"/>
      <w:szCs w:val="16"/>
    </w:rPr>
  </w:style>
  <w:style w:type="paragraph" w:styleId="Voettekst">
    <w:name w:val="footer"/>
    <w:basedOn w:val="Standaard"/>
    <w:link w:val="VoettekstChar"/>
    <w:rsid w:val="00252059"/>
    <w:pPr>
      <w:ind w:right="-1021"/>
      <w:jc w:val="right"/>
    </w:pPr>
    <w:rPr>
      <w:iCs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1AFA"/>
  </w:style>
  <w:style w:type="character" w:styleId="Tekstvantijdelijkeaanduiding">
    <w:name w:val="Placeholder Text"/>
    <w:basedOn w:val="Standaardalinea-lettertype"/>
    <w:uiPriority w:val="99"/>
    <w:semiHidden/>
    <w:rsid w:val="006B53B1"/>
    <w:rPr>
      <w:color w:val="808080"/>
    </w:rPr>
  </w:style>
  <w:style w:type="paragraph" w:styleId="Ballontekst">
    <w:name w:val="Balloon Text"/>
    <w:basedOn w:val="Standaard"/>
    <w:link w:val="BallontekstChar"/>
    <w:rsid w:val="009A7185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rsid w:val="009A7185"/>
    <w:rPr>
      <w:rFonts w:ascii="Tahoma" w:hAnsi="Tahoma" w:cs="Tahoma"/>
      <w:sz w:val="16"/>
      <w:szCs w:val="16"/>
    </w:rPr>
  </w:style>
  <w:style w:type="paragraph" w:customStyle="1" w:styleId="Standaardklein">
    <w:name w:val="Standaard klein"/>
    <w:basedOn w:val="Standaard"/>
    <w:link w:val="StandaardkleinChar"/>
    <w:rsid w:val="002D7CFB"/>
    <w:rPr>
      <w:rFonts w:eastAsia="Times New Roman"/>
      <w:sz w:val="16"/>
      <w:lang w:eastAsia="nl-NL"/>
    </w:rPr>
  </w:style>
  <w:style w:type="character" w:customStyle="1" w:styleId="StandaardkleinChar">
    <w:name w:val="Standaard klein Char"/>
    <w:link w:val="Standaardklein"/>
    <w:rsid w:val="002D7CFB"/>
    <w:rPr>
      <w:rFonts w:ascii="Lucida Sans Unicode" w:eastAsia="Times New Roman" w:hAnsi="Lucida Sans Unicode" w:cs="Arial"/>
      <w:sz w:val="16"/>
      <w:szCs w:val="16"/>
      <w:lang w:eastAsia="nl-NL"/>
    </w:rPr>
  </w:style>
  <w:style w:type="paragraph" w:customStyle="1" w:styleId="Standaardvet">
    <w:name w:val="Standaard + vet"/>
    <w:basedOn w:val="Standaard"/>
    <w:link w:val="StandaardvetChar"/>
    <w:rsid w:val="002F18A6"/>
    <w:rPr>
      <w:b/>
    </w:rPr>
  </w:style>
  <w:style w:type="character" w:customStyle="1" w:styleId="StandaardvetChar">
    <w:name w:val="Standaard + vet Char"/>
    <w:link w:val="Standaardvet"/>
    <w:rsid w:val="002F18A6"/>
    <w:rPr>
      <w:rFonts w:ascii="Lucida Sans Unicode" w:hAnsi="Lucida Sans Unicode" w:cs="Arial"/>
      <w:b/>
      <w:sz w:val="16"/>
      <w:szCs w:val="16"/>
      <w:lang w:val="nl-NL" w:eastAsia="nl-NL" w:bidi="ar-SA"/>
    </w:rPr>
  </w:style>
  <w:style w:type="paragraph" w:customStyle="1" w:styleId="Standaardkleinvet">
    <w:name w:val="Standaard klein vet"/>
    <w:basedOn w:val="Standaard"/>
    <w:link w:val="StandaardkleinvetChar"/>
    <w:rsid w:val="002D7CFB"/>
    <w:rPr>
      <w:rFonts w:eastAsia="Times New Roman"/>
      <w:b/>
      <w:sz w:val="16"/>
      <w:lang w:eastAsia="nl-NL"/>
    </w:rPr>
  </w:style>
  <w:style w:type="character" w:customStyle="1" w:styleId="StandaardkleinvetChar">
    <w:name w:val="Standaard klein vet Char"/>
    <w:link w:val="Standaardkleinvet"/>
    <w:rsid w:val="002D7CFB"/>
    <w:rPr>
      <w:rFonts w:ascii="Lucida Sans Unicode" w:eastAsia="Times New Roman" w:hAnsi="Lucida Sans Unicode" w:cs="Arial"/>
      <w:b/>
      <w:sz w:val="16"/>
      <w:szCs w:val="16"/>
      <w:lang w:eastAsia="nl-NL"/>
    </w:rPr>
  </w:style>
  <w:style w:type="paragraph" w:customStyle="1" w:styleId="StandaardKop">
    <w:name w:val="Standaard Kop"/>
    <w:basedOn w:val="Standaard"/>
    <w:rsid w:val="00415F27"/>
    <w:pPr>
      <w:spacing w:line="480" w:lineRule="exact"/>
    </w:pPr>
    <w:rPr>
      <w:sz w:val="36"/>
    </w:rPr>
  </w:style>
  <w:style w:type="paragraph" w:customStyle="1" w:styleId="Adressering">
    <w:name w:val="Adressering"/>
    <w:basedOn w:val="Standaard"/>
    <w:qFormat/>
    <w:rsid w:val="008369A4"/>
    <w:rPr>
      <w:rFonts w:cstheme="minorBidi"/>
      <w:szCs w:val="22"/>
    </w:rPr>
  </w:style>
  <w:style w:type="paragraph" w:customStyle="1" w:styleId="Afbeelding">
    <w:name w:val="Afbeelding"/>
    <w:basedOn w:val="Standaard"/>
    <w:rsid w:val="004B1CA7"/>
    <w:pPr>
      <w:spacing w:after="80"/>
    </w:pPr>
    <w:rPr>
      <w:rFonts w:cs="Times New Roman"/>
      <w:szCs w:val="20"/>
    </w:rPr>
  </w:style>
  <w:style w:type="paragraph" w:customStyle="1" w:styleId="Barcode">
    <w:name w:val="Barcode"/>
    <w:basedOn w:val="Standaard"/>
    <w:next w:val="Standaard"/>
    <w:link w:val="BarcodeChar"/>
    <w:qFormat/>
    <w:rsid w:val="00044694"/>
    <w:pPr>
      <w:spacing w:before="100" w:line="276" w:lineRule="auto"/>
    </w:pPr>
    <w:rPr>
      <w:rFonts w:ascii="KIX Barcode" w:hAnsi="KIX Barcode" w:cstheme="minorBidi"/>
      <w:sz w:val="20"/>
      <w:szCs w:val="22"/>
    </w:rPr>
  </w:style>
  <w:style w:type="character" w:customStyle="1" w:styleId="BarcodeChar">
    <w:name w:val="Barcode Char"/>
    <w:basedOn w:val="Standaardalinea-lettertype"/>
    <w:link w:val="Barcode"/>
    <w:rsid w:val="00044694"/>
    <w:rPr>
      <w:rFonts w:ascii="KIX Barcode" w:eastAsiaTheme="minorHAnsi" w:hAnsi="KIX Barcode" w:cstheme="minorBidi"/>
      <w:szCs w:val="22"/>
      <w:lang w:eastAsia="en-US"/>
    </w:rPr>
  </w:style>
  <w:style w:type="paragraph" w:styleId="Bijschrift">
    <w:name w:val="caption"/>
    <w:basedOn w:val="Standaard"/>
    <w:next w:val="Standaard"/>
    <w:qFormat/>
    <w:rsid w:val="00FB4A77"/>
    <w:pPr>
      <w:spacing w:after="480"/>
      <w:ind w:left="170"/>
    </w:pPr>
    <w:rPr>
      <w:iCs/>
      <w:sz w:val="15"/>
    </w:rPr>
  </w:style>
  <w:style w:type="paragraph" w:customStyle="1" w:styleId="Citaat1">
    <w:name w:val="Citaat1"/>
    <w:basedOn w:val="Standaard"/>
    <w:next w:val="Standaard"/>
    <w:rsid w:val="00FB4A77"/>
    <w:pPr>
      <w:keepLines/>
      <w:spacing w:before="120" w:after="120" w:line="260" w:lineRule="atLeast"/>
      <w:ind w:left="567" w:right="567"/>
    </w:pPr>
    <w:rPr>
      <w:rFonts w:cs="Times New Roman"/>
      <w:sz w:val="16"/>
      <w:szCs w:val="20"/>
    </w:rPr>
  </w:style>
  <w:style w:type="paragraph" w:customStyle="1" w:styleId="Colofon">
    <w:name w:val="Colofon"/>
    <w:basedOn w:val="Standaard"/>
    <w:rsid w:val="009A7185"/>
    <w:rPr>
      <w:rFonts w:cs="Times New Roman"/>
      <w:szCs w:val="20"/>
    </w:rPr>
  </w:style>
  <w:style w:type="paragraph" w:customStyle="1" w:styleId="Colofonkop">
    <w:name w:val="Colofonkop"/>
    <w:rsid w:val="00555F9A"/>
    <w:pPr>
      <w:spacing w:line="209" w:lineRule="auto"/>
    </w:pPr>
    <w:rPr>
      <w:rFonts w:ascii="Lucida Sans Unicode" w:hAnsi="Lucida Sans Unicode" w:cs="Times New Roman"/>
      <w:b/>
      <w:sz w:val="20"/>
      <w:szCs w:val="20"/>
    </w:rPr>
  </w:style>
  <w:style w:type="character" w:styleId="Verwijzingopmerking">
    <w:name w:val="annotation reference"/>
    <w:semiHidden/>
    <w:rsid w:val="007F642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7F642F"/>
  </w:style>
  <w:style w:type="character" w:customStyle="1" w:styleId="TekstopmerkingChar">
    <w:name w:val="Tekst opmerking Char"/>
    <w:basedOn w:val="Standaardalinea-lettertype"/>
    <w:link w:val="Tekstopmerking"/>
    <w:semiHidden/>
    <w:rsid w:val="009D1439"/>
    <w:rPr>
      <w:rFonts w:ascii="Lucida Sans Unicode" w:hAnsi="Lucida Sans Unicode" w:cs="Arial"/>
      <w:sz w:val="18"/>
      <w:szCs w:val="16"/>
    </w:rPr>
  </w:style>
  <w:style w:type="paragraph" w:customStyle="1" w:styleId="Conclusie">
    <w:name w:val="Conclusie"/>
    <w:basedOn w:val="Standaard"/>
    <w:rsid w:val="00170A58"/>
    <w:pPr>
      <w:tabs>
        <w:tab w:val="left" w:pos="624"/>
      </w:tabs>
      <w:spacing w:line="320" w:lineRule="atLeast"/>
      <w:ind w:left="624"/>
    </w:pPr>
    <w:rPr>
      <w:rFonts w:cs="Times New Roman"/>
      <w:sz w:val="20"/>
      <w:szCs w:val="20"/>
    </w:rPr>
  </w:style>
  <w:style w:type="paragraph" w:customStyle="1" w:styleId="Conclusieopsomming">
    <w:name w:val="Conclusie opsomming"/>
    <w:basedOn w:val="Standaard"/>
    <w:rsid w:val="00822F73"/>
    <w:pPr>
      <w:numPr>
        <w:numId w:val="1"/>
      </w:numPr>
      <w:tabs>
        <w:tab w:val="clear" w:pos="510"/>
        <w:tab w:val="left" w:pos="624"/>
      </w:tabs>
      <w:spacing w:line="320" w:lineRule="atLeast"/>
      <w:ind w:left="623" w:hanging="510"/>
    </w:pPr>
    <w:rPr>
      <w:rFonts w:cs="Times New Roman"/>
      <w:sz w:val="20"/>
      <w:szCs w:val="20"/>
    </w:rPr>
  </w:style>
  <w:style w:type="character" w:styleId="Eindnootmarkering">
    <w:name w:val="endnote reference"/>
    <w:semiHidden/>
    <w:rsid w:val="007F642F"/>
    <w:rPr>
      <w:vertAlign w:val="superscript"/>
    </w:rPr>
  </w:style>
  <w:style w:type="paragraph" w:styleId="Eindnoottekst">
    <w:name w:val="endnote text"/>
    <w:basedOn w:val="Standaard"/>
    <w:semiHidden/>
    <w:rsid w:val="007F642F"/>
  </w:style>
  <w:style w:type="paragraph" w:customStyle="1" w:styleId="Etiketten">
    <w:name w:val="Etiketten"/>
    <w:basedOn w:val="Standaard"/>
    <w:qFormat/>
    <w:rsid w:val="009D60A1"/>
    <w:pPr>
      <w:ind w:left="425" w:right="198"/>
    </w:p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sid w:val="007F642F"/>
    <w:rPr>
      <w:vertAlign w:val="superscript"/>
    </w:rPr>
  </w:style>
  <w:style w:type="paragraph" w:styleId="Voetnoottekst">
    <w:name w:val="footnote text"/>
    <w:basedOn w:val="Standaard"/>
    <w:semiHidden/>
    <w:rsid w:val="007F642F"/>
  </w:style>
  <w:style w:type="paragraph" w:customStyle="1" w:styleId="Headervet">
    <w:name w:val="Header vet"/>
    <w:link w:val="HeadervetChar"/>
    <w:qFormat/>
    <w:rsid w:val="007103B9"/>
    <w:pPr>
      <w:tabs>
        <w:tab w:val="left" w:pos="1276"/>
        <w:tab w:val="center" w:pos="4536"/>
        <w:tab w:val="right" w:pos="9072"/>
      </w:tabs>
      <w:spacing w:line="209" w:lineRule="auto"/>
    </w:pPr>
    <w:rPr>
      <w:rFonts w:ascii="Lucida Sans Unicode" w:hAnsi="Lucida Sans Unicode" w:cs="Arial"/>
      <w:b/>
      <w:sz w:val="16"/>
      <w:szCs w:val="16"/>
    </w:rPr>
  </w:style>
  <w:style w:type="character" w:customStyle="1" w:styleId="HeadervetChar">
    <w:name w:val="Header vet Char"/>
    <w:link w:val="Headervet"/>
    <w:rsid w:val="00ED48A4"/>
    <w:rPr>
      <w:rFonts w:ascii="Lucida Sans Unicode" w:hAnsi="Lucida Sans Unicode" w:cs="Arial"/>
      <w:b/>
      <w:sz w:val="16"/>
      <w:szCs w:val="16"/>
    </w:rPr>
  </w:style>
  <w:style w:type="character" w:styleId="Hyperlink">
    <w:name w:val="Hyperlink"/>
    <w:rsid w:val="0036768A"/>
    <w:rPr>
      <w:color w:val="E42030"/>
      <w:u w:val="single"/>
    </w:rPr>
  </w:style>
  <w:style w:type="paragraph" w:customStyle="1" w:styleId="Kleinetekst">
    <w:name w:val="Kleine tekst"/>
    <w:link w:val="KleinetekstChar"/>
    <w:rsid w:val="005A4438"/>
    <w:rPr>
      <w:rFonts w:ascii="Lucida Sans Unicode" w:hAnsi="Lucida Sans Unicode" w:cs="Arial"/>
      <w:sz w:val="16"/>
      <w:szCs w:val="16"/>
    </w:rPr>
  </w:style>
  <w:style w:type="character" w:customStyle="1" w:styleId="KleinetekstChar">
    <w:name w:val="Kleine tekst Char"/>
    <w:link w:val="Kleinetekst"/>
    <w:rsid w:val="005A4438"/>
    <w:rPr>
      <w:rFonts w:ascii="Lucida Sans Unicode" w:hAnsi="Lucida Sans Unicode" w:cs="Arial"/>
      <w:sz w:val="16"/>
      <w:szCs w:val="16"/>
    </w:rPr>
  </w:style>
  <w:style w:type="paragraph" w:customStyle="1" w:styleId="Kleinetekstvet">
    <w:name w:val="Kleine tekst vet"/>
    <w:link w:val="KleinetekstvetChar"/>
    <w:rsid w:val="005A4438"/>
    <w:rPr>
      <w:rFonts w:ascii="Lucida Sans Unicode" w:hAnsi="Lucida Sans Unicode" w:cs="Arial"/>
      <w:b/>
      <w:sz w:val="16"/>
      <w:szCs w:val="16"/>
    </w:rPr>
  </w:style>
  <w:style w:type="character" w:customStyle="1" w:styleId="KleinetekstvetChar">
    <w:name w:val="Kleine tekst vet Char"/>
    <w:link w:val="Kleinetekstvet"/>
    <w:rsid w:val="005A4438"/>
    <w:rPr>
      <w:rFonts w:ascii="Lucida Sans Unicode" w:hAnsi="Lucida Sans Unicode" w:cs="Arial"/>
      <w:b/>
      <w:sz w:val="16"/>
      <w:szCs w:val="16"/>
    </w:rPr>
  </w:style>
  <w:style w:type="paragraph" w:customStyle="1" w:styleId="Kop0">
    <w:name w:val="Kop 0"/>
    <w:basedOn w:val="Kop1"/>
    <w:next w:val="Standaard"/>
    <w:rsid w:val="00066DF5"/>
    <w:pPr>
      <w:outlineLvl w:val="9"/>
    </w:pPr>
  </w:style>
  <w:style w:type="paragraph" w:customStyle="1" w:styleId="Kop1metnummering">
    <w:name w:val="Kop 1 met nummering"/>
    <w:basedOn w:val="Standaard"/>
    <w:next w:val="Standaard"/>
    <w:qFormat/>
    <w:rsid w:val="009F746E"/>
    <w:pPr>
      <w:keepLines/>
      <w:pageBreakBefore/>
      <w:numPr>
        <w:numId w:val="7"/>
      </w:numPr>
      <w:spacing w:after="360" w:line="560" w:lineRule="atLeast"/>
    </w:pPr>
    <w:rPr>
      <w:rFonts w:cs="Times New Roman"/>
      <w:bCs/>
      <w:sz w:val="48"/>
      <w:szCs w:val="20"/>
    </w:rPr>
  </w:style>
  <w:style w:type="paragraph" w:customStyle="1" w:styleId="Kop1zondernummering">
    <w:name w:val="Kop 1 zonder nummering"/>
    <w:next w:val="Standaard"/>
    <w:rsid w:val="009F746E"/>
    <w:pPr>
      <w:pageBreakBefore/>
      <w:spacing w:after="360" w:line="560" w:lineRule="atLeast"/>
    </w:pPr>
    <w:rPr>
      <w:rFonts w:ascii="Lucida Sans Unicode" w:hAnsi="Lucida Sans Unicode" w:cs="Times New Roman"/>
      <w:bCs/>
      <w:sz w:val="48"/>
      <w:szCs w:val="32"/>
    </w:rPr>
  </w:style>
  <w:style w:type="paragraph" w:customStyle="1" w:styleId="Kop1zondervermelding">
    <w:name w:val="Kop 1 zonder vermelding"/>
    <w:next w:val="Standaard"/>
    <w:rsid w:val="009F746E"/>
    <w:pPr>
      <w:keepNext/>
      <w:pageBreakBefore/>
      <w:spacing w:after="360" w:line="560" w:lineRule="atLeast"/>
    </w:pPr>
    <w:rPr>
      <w:rFonts w:ascii="Lucida Sans Unicode" w:hAnsi="Lucida Sans Unicode" w:cs="Times New Roman"/>
      <w:sz w:val="48"/>
      <w:szCs w:val="32"/>
    </w:rPr>
  </w:style>
  <w:style w:type="paragraph" w:customStyle="1" w:styleId="Kop2metnummering">
    <w:name w:val="Kop 2 met nummering"/>
    <w:basedOn w:val="Kop2"/>
    <w:next w:val="Standaard"/>
    <w:rsid w:val="00BD72C5"/>
    <w:pPr>
      <w:numPr>
        <w:ilvl w:val="1"/>
        <w:numId w:val="8"/>
      </w:numPr>
      <w:spacing w:before="600"/>
    </w:pPr>
    <w:rPr>
      <w:iCs/>
      <w:szCs w:val="28"/>
    </w:rPr>
  </w:style>
  <w:style w:type="paragraph" w:customStyle="1" w:styleId="Kop2zondervermelding">
    <w:name w:val="Kop 2 zonder vermelding"/>
    <w:basedOn w:val="Kop2"/>
    <w:next w:val="Standaard"/>
    <w:rsid w:val="00A55B52"/>
    <w:pPr>
      <w:outlineLvl w:val="9"/>
    </w:pPr>
    <w:rPr>
      <w:iCs/>
      <w:szCs w:val="28"/>
    </w:rPr>
  </w:style>
  <w:style w:type="paragraph" w:customStyle="1" w:styleId="Lijstcheckbox">
    <w:name w:val="Lijst checkbox"/>
    <w:basedOn w:val="Standaard"/>
    <w:qFormat/>
    <w:rsid w:val="00E80D46"/>
    <w:pPr>
      <w:numPr>
        <w:numId w:val="9"/>
      </w:numPr>
      <w:spacing w:after="60"/>
      <w:ind w:left="357" w:hanging="357"/>
    </w:pPr>
    <w:rPr>
      <w:rFonts w:cstheme="minorBidi"/>
      <w:szCs w:val="22"/>
    </w:rPr>
  </w:style>
  <w:style w:type="paragraph" w:customStyle="1" w:styleId="Lijstspeciaal">
    <w:name w:val="Lijst speciaal"/>
    <w:basedOn w:val="Standaard"/>
    <w:rsid w:val="00CB11C2"/>
    <w:pPr>
      <w:keepNext/>
      <w:keepLines/>
      <w:ind w:left="567" w:hanging="567"/>
    </w:pPr>
  </w:style>
  <w:style w:type="paragraph" w:customStyle="1" w:styleId="Lijstspeciaal2">
    <w:name w:val="Lijst speciaal 2"/>
    <w:basedOn w:val="Standaard"/>
    <w:rsid w:val="00CB11C2"/>
    <w:pPr>
      <w:ind w:left="851" w:hanging="567"/>
    </w:pPr>
  </w:style>
  <w:style w:type="paragraph" w:customStyle="1" w:styleId="Lijstspeciaal3">
    <w:name w:val="Lijst speciaal 3"/>
    <w:basedOn w:val="Standaard"/>
    <w:rsid w:val="00CB11C2"/>
    <w:pPr>
      <w:ind w:left="1134" w:hanging="567"/>
    </w:pPr>
  </w:style>
  <w:style w:type="paragraph" w:customStyle="1" w:styleId="Lijstspeciaal4">
    <w:name w:val="Lijst speciaal 4"/>
    <w:basedOn w:val="Standaard"/>
    <w:rsid w:val="00CB11C2"/>
    <w:pPr>
      <w:ind w:left="1418" w:hanging="567"/>
    </w:pPr>
  </w:style>
  <w:style w:type="paragraph" w:customStyle="1" w:styleId="Lijstspeciaal5">
    <w:name w:val="Lijst speciaal 5"/>
    <w:basedOn w:val="Standaard"/>
    <w:rsid w:val="00CB11C2"/>
    <w:pPr>
      <w:ind w:left="1701" w:hanging="567"/>
    </w:pPr>
  </w:style>
  <w:style w:type="paragraph" w:styleId="Lijst">
    <w:name w:val="List"/>
    <w:basedOn w:val="Standaard"/>
    <w:rsid w:val="00124CB8"/>
    <w:pPr>
      <w:numPr>
        <w:numId w:val="10"/>
      </w:numPr>
      <w:tabs>
        <w:tab w:val="clear" w:pos="0"/>
      </w:tabs>
    </w:pPr>
  </w:style>
  <w:style w:type="paragraph" w:styleId="Lijst2">
    <w:name w:val="List 2"/>
    <w:basedOn w:val="Standaard"/>
    <w:rsid w:val="00F513CB"/>
    <w:pPr>
      <w:numPr>
        <w:numId w:val="11"/>
      </w:numPr>
      <w:tabs>
        <w:tab w:val="clear" w:pos="0"/>
      </w:tabs>
      <w:ind w:left="568"/>
    </w:pPr>
  </w:style>
  <w:style w:type="paragraph" w:styleId="Lijst3">
    <w:name w:val="List 3"/>
    <w:basedOn w:val="Standaard"/>
    <w:rsid w:val="00F513CB"/>
    <w:pPr>
      <w:numPr>
        <w:numId w:val="12"/>
      </w:numPr>
      <w:tabs>
        <w:tab w:val="clear" w:pos="0"/>
      </w:tabs>
      <w:ind w:left="851"/>
    </w:pPr>
  </w:style>
  <w:style w:type="paragraph" w:styleId="Lijst4">
    <w:name w:val="List 4"/>
    <w:basedOn w:val="Standaard"/>
    <w:rsid w:val="00F513CB"/>
    <w:pPr>
      <w:numPr>
        <w:numId w:val="13"/>
      </w:numPr>
      <w:tabs>
        <w:tab w:val="clear" w:pos="0"/>
      </w:tabs>
      <w:ind w:left="1135" w:hanging="284"/>
    </w:pPr>
  </w:style>
  <w:style w:type="paragraph" w:styleId="Lijst5">
    <w:name w:val="List 5"/>
    <w:basedOn w:val="Standaard"/>
    <w:rsid w:val="00F513CB"/>
    <w:pPr>
      <w:numPr>
        <w:numId w:val="14"/>
      </w:numPr>
      <w:tabs>
        <w:tab w:val="clear" w:pos="0"/>
      </w:tabs>
    </w:pPr>
  </w:style>
  <w:style w:type="paragraph" w:styleId="Lijstopsomteken">
    <w:name w:val="List Bullet"/>
    <w:basedOn w:val="Standaard"/>
    <w:rsid w:val="00124CB8"/>
    <w:pPr>
      <w:numPr>
        <w:numId w:val="15"/>
      </w:numPr>
      <w:tabs>
        <w:tab w:val="clear" w:pos="0"/>
      </w:tabs>
    </w:pPr>
  </w:style>
  <w:style w:type="paragraph" w:styleId="Lijstopsomteken2">
    <w:name w:val="List Bullet 2"/>
    <w:basedOn w:val="Standaard"/>
    <w:rsid w:val="00F513CB"/>
    <w:pPr>
      <w:numPr>
        <w:numId w:val="16"/>
      </w:numPr>
      <w:tabs>
        <w:tab w:val="clear" w:pos="0"/>
      </w:tabs>
      <w:ind w:left="568" w:hanging="284"/>
    </w:pPr>
  </w:style>
  <w:style w:type="paragraph" w:styleId="Lijstopsomteken3">
    <w:name w:val="List Bullet 3"/>
    <w:basedOn w:val="Standaard"/>
    <w:rsid w:val="00F513CB"/>
    <w:pPr>
      <w:numPr>
        <w:numId w:val="17"/>
      </w:numPr>
      <w:tabs>
        <w:tab w:val="clear" w:pos="567"/>
      </w:tabs>
      <w:ind w:left="851" w:hanging="284"/>
    </w:pPr>
  </w:style>
  <w:style w:type="paragraph" w:styleId="Lijstopsomteken4">
    <w:name w:val="List Bullet 4"/>
    <w:basedOn w:val="Standaard"/>
    <w:rsid w:val="00F513CB"/>
    <w:pPr>
      <w:numPr>
        <w:numId w:val="18"/>
      </w:numPr>
      <w:tabs>
        <w:tab w:val="clear" w:pos="0"/>
      </w:tabs>
      <w:ind w:left="1135" w:hanging="284"/>
    </w:pPr>
  </w:style>
  <w:style w:type="paragraph" w:styleId="Lijstopsomteken5">
    <w:name w:val="List Bullet 5"/>
    <w:basedOn w:val="Standaard"/>
    <w:rsid w:val="00F513CB"/>
    <w:pPr>
      <w:numPr>
        <w:numId w:val="19"/>
      </w:numPr>
      <w:tabs>
        <w:tab w:val="clear" w:pos="0"/>
      </w:tabs>
      <w:ind w:left="1418" w:hanging="284"/>
    </w:pPr>
  </w:style>
  <w:style w:type="paragraph" w:styleId="Lijstvoortzetting">
    <w:name w:val="List Continue"/>
    <w:basedOn w:val="Standaard"/>
    <w:rsid w:val="00F513CB"/>
    <w:pPr>
      <w:ind w:left="284"/>
    </w:pPr>
  </w:style>
  <w:style w:type="paragraph" w:styleId="Lijstvoortzetting2">
    <w:name w:val="List Continue 2"/>
    <w:basedOn w:val="Standaard"/>
    <w:rsid w:val="00F513CB"/>
    <w:pPr>
      <w:numPr>
        <w:numId w:val="20"/>
      </w:numPr>
      <w:tabs>
        <w:tab w:val="clear" w:pos="0"/>
      </w:tabs>
      <w:ind w:firstLine="0"/>
    </w:pPr>
  </w:style>
  <w:style w:type="paragraph" w:styleId="Lijstvoortzetting3">
    <w:name w:val="List Continue 3"/>
    <w:basedOn w:val="Standaard"/>
    <w:rsid w:val="00F513CB"/>
    <w:pPr>
      <w:numPr>
        <w:numId w:val="21"/>
      </w:numPr>
      <w:tabs>
        <w:tab w:val="clear" w:pos="0"/>
      </w:tabs>
      <w:ind w:left="851" w:firstLine="0"/>
    </w:pPr>
  </w:style>
  <w:style w:type="paragraph" w:styleId="Lijstvoortzetting4">
    <w:name w:val="List Continue 4"/>
    <w:basedOn w:val="Standaard"/>
    <w:rsid w:val="00F513CB"/>
    <w:pPr>
      <w:numPr>
        <w:numId w:val="22"/>
      </w:numPr>
      <w:tabs>
        <w:tab w:val="clear" w:pos="0"/>
      </w:tabs>
      <w:ind w:left="1134" w:firstLine="0"/>
    </w:pPr>
  </w:style>
  <w:style w:type="paragraph" w:styleId="Lijstvoortzetting5">
    <w:name w:val="List Continue 5"/>
    <w:basedOn w:val="Standaard"/>
    <w:rsid w:val="00F513CB"/>
    <w:pPr>
      <w:numPr>
        <w:numId w:val="23"/>
      </w:numPr>
      <w:tabs>
        <w:tab w:val="clear" w:pos="0"/>
      </w:tabs>
      <w:ind w:left="1418" w:firstLine="0"/>
    </w:pPr>
  </w:style>
  <w:style w:type="paragraph" w:styleId="Lijstnummering">
    <w:name w:val="List Number"/>
    <w:basedOn w:val="Standaard"/>
    <w:rsid w:val="00F960E1"/>
    <w:pPr>
      <w:numPr>
        <w:numId w:val="24"/>
      </w:numPr>
    </w:pPr>
  </w:style>
  <w:style w:type="paragraph" w:styleId="Lijstnummering2">
    <w:name w:val="List Number 2"/>
    <w:basedOn w:val="Standaard"/>
    <w:rsid w:val="00F513CB"/>
    <w:pPr>
      <w:numPr>
        <w:numId w:val="25"/>
      </w:numPr>
      <w:tabs>
        <w:tab w:val="clear" w:pos="0"/>
      </w:tabs>
      <w:ind w:left="568"/>
    </w:pPr>
  </w:style>
  <w:style w:type="paragraph" w:styleId="Lijstnummering3">
    <w:name w:val="List Number 3"/>
    <w:basedOn w:val="Standaard"/>
    <w:rsid w:val="00F513CB"/>
    <w:pPr>
      <w:numPr>
        <w:numId w:val="26"/>
      </w:numPr>
      <w:tabs>
        <w:tab w:val="clear" w:pos="0"/>
      </w:tabs>
      <w:ind w:left="851"/>
    </w:pPr>
  </w:style>
  <w:style w:type="paragraph" w:styleId="Lijstnummering4">
    <w:name w:val="List Number 4"/>
    <w:basedOn w:val="Standaard"/>
    <w:rsid w:val="00F513CB"/>
    <w:pPr>
      <w:numPr>
        <w:numId w:val="27"/>
      </w:numPr>
      <w:tabs>
        <w:tab w:val="clear" w:pos="0"/>
      </w:tabs>
      <w:ind w:left="1135"/>
    </w:pPr>
  </w:style>
  <w:style w:type="paragraph" w:styleId="Lijstnummering5">
    <w:name w:val="List Number 5"/>
    <w:basedOn w:val="Standaard"/>
    <w:rsid w:val="00F513CB"/>
    <w:pPr>
      <w:numPr>
        <w:numId w:val="28"/>
      </w:numPr>
      <w:tabs>
        <w:tab w:val="clear" w:pos="0"/>
      </w:tabs>
      <w:ind w:left="1418"/>
    </w:pPr>
  </w:style>
  <w:style w:type="paragraph" w:styleId="Lijstalinea">
    <w:name w:val="List Paragraph"/>
    <w:basedOn w:val="Standaard"/>
    <w:uiPriority w:val="34"/>
    <w:qFormat/>
    <w:rsid w:val="00A55B52"/>
    <w:pPr>
      <w:ind w:left="720"/>
      <w:contextualSpacing/>
    </w:pPr>
  </w:style>
  <w:style w:type="paragraph" w:styleId="Macrotekst">
    <w:name w:val="macro"/>
    <w:semiHidden/>
    <w:rsid w:val="007F642F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spacing w:after="0" w:line="240" w:lineRule="auto"/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Normaalrood">
    <w:name w:val="Normaal (rood)"/>
    <w:basedOn w:val="Standaard"/>
    <w:qFormat/>
    <w:rsid w:val="00923050"/>
    <w:pPr>
      <w:spacing w:line="300" w:lineRule="atLeast"/>
    </w:pPr>
    <w:rPr>
      <w:rFonts w:cstheme="minorBidi"/>
      <w:color w:val="E42030"/>
      <w:sz w:val="16"/>
    </w:rPr>
  </w:style>
  <w:style w:type="paragraph" w:customStyle="1" w:styleId="Normaalwit12pt">
    <w:name w:val="Normaal (wit 12pt)"/>
    <w:basedOn w:val="Standaard"/>
    <w:qFormat/>
    <w:rsid w:val="00F92569"/>
    <w:pPr>
      <w:spacing w:line="300" w:lineRule="atLeast"/>
    </w:pPr>
    <w:rPr>
      <w:rFonts w:cstheme="minorBidi"/>
      <w:color w:val="FFFFFF"/>
      <w:sz w:val="24"/>
      <w:szCs w:val="24"/>
    </w:rPr>
  </w:style>
  <w:style w:type="paragraph" w:customStyle="1" w:styleId="Ondertitelwit">
    <w:name w:val="Ondertitel (wit)"/>
    <w:basedOn w:val="Standaard"/>
    <w:qFormat/>
    <w:rsid w:val="00F92569"/>
    <w:pPr>
      <w:spacing w:line="300" w:lineRule="atLeast"/>
    </w:pPr>
    <w:rPr>
      <w:rFonts w:cstheme="minorBidi"/>
      <w:color w:val="FFFFFF"/>
      <w:sz w:val="36"/>
      <w:szCs w:val="36"/>
    </w:rPr>
  </w:style>
  <w:style w:type="paragraph" w:customStyle="1" w:styleId="Opsomming">
    <w:name w:val="Opsomming"/>
    <w:basedOn w:val="Standaard"/>
    <w:next w:val="Standaard"/>
    <w:rsid w:val="007F642F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7F642F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7F642F"/>
    <w:pPr>
      <w:keepLines/>
      <w:ind w:left="567" w:hanging="567"/>
    </w:pPr>
  </w:style>
  <w:style w:type="paragraph" w:customStyle="1" w:styleId="Opsommingmetbullet">
    <w:name w:val="Opsomming met bullet"/>
    <w:basedOn w:val="Standaard"/>
    <w:rsid w:val="00170A58"/>
    <w:pPr>
      <w:numPr>
        <w:numId w:val="29"/>
      </w:numPr>
      <w:tabs>
        <w:tab w:val="clear" w:pos="510"/>
        <w:tab w:val="left" w:pos="624"/>
      </w:tabs>
      <w:spacing w:line="300" w:lineRule="atLeast"/>
      <w:ind w:left="623" w:hanging="510"/>
    </w:pPr>
    <w:rPr>
      <w:rFonts w:cs="Times New Roman"/>
      <w:szCs w:val="20"/>
    </w:rPr>
  </w:style>
  <w:style w:type="paragraph" w:customStyle="1" w:styleId="Opsommingmetnummer">
    <w:name w:val="Opsomming met nummer"/>
    <w:rsid w:val="00170A58"/>
    <w:pPr>
      <w:numPr>
        <w:numId w:val="30"/>
      </w:numPr>
      <w:tabs>
        <w:tab w:val="clear" w:pos="360"/>
        <w:tab w:val="left" w:pos="624"/>
      </w:tabs>
      <w:spacing w:line="300" w:lineRule="atLeast"/>
      <w:ind w:left="623" w:hanging="510"/>
    </w:pPr>
    <w:rPr>
      <w:rFonts w:ascii="Lucida Sans Unicode" w:hAnsi="Lucida Sans Unicode" w:cs="Times New Roman"/>
      <w:sz w:val="18"/>
      <w:szCs w:val="20"/>
    </w:rPr>
  </w:style>
  <w:style w:type="paragraph" w:customStyle="1" w:styleId="Opsomming-submetnummer">
    <w:name w:val="Opsomming-sub met nummer"/>
    <w:qFormat/>
    <w:rsid w:val="00050209"/>
    <w:pPr>
      <w:numPr>
        <w:ilvl w:val="1"/>
        <w:numId w:val="31"/>
      </w:numPr>
      <w:tabs>
        <w:tab w:val="left" w:pos="357"/>
        <w:tab w:val="left" w:pos="624"/>
      </w:tabs>
      <w:spacing w:line="300" w:lineRule="atLeast"/>
      <w:ind w:left="623" w:hanging="510"/>
    </w:pPr>
    <w:rPr>
      <w:rFonts w:ascii="Lucida Sans Unicode" w:hAnsi="Lucida Sans Unicode" w:cs="Times New Roman"/>
      <w:sz w:val="18"/>
      <w:szCs w:val="20"/>
    </w:rPr>
  </w:style>
  <w:style w:type="paragraph" w:customStyle="1" w:styleId="Speciaal1">
    <w:name w:val="Speciaal 1"/>
    <w:basedOn w:val="Standaard"/>
    <w:next w:val="Standaard"/>
    <w:rsid w:val="007F642F"/>
    <w:rPr>
      <w:sz w:val="16"/>
    </w:rPr>
  </w:style>
  <w:style w:type="paragraph" w:customStyle="1" w:styleId="Speciaal2">
    <w:name w:val="Speciaal 2"/>
    <w:basedOn w:val="Standaard"/>
    <w:next w:val="Standaard"/>
    <w:rsid w:val="007F642F"/>
    <w:rPr>
      <w:i/>
      <w:iCs/>
      <w:sz w:val="16"/>
    </w:rPr>
  </w:style>
  <w:style w:type="paragraph" w:customStyle="1" w:styleId="StandaardKoprood">
    <w:name w:val="Standaard Kop rood"/>
    <w:qFormat/>
    <w:rsid w:val="0022718D"/>
    <w:pPr>
      <w:spacing w:line="480" w:lineRule="exact"/>
    </w:pPr>
    <w:rPr>
      <w:rFonts w:ascii="Lucida Sans Unicode" w:hAnsi="Lucida Sans Unicode" w:cs="Arial"/>
      <w:color w:val="E42030"/>
      <w:sz w:val="36"/>
      <w:szCs w:val="16"/>
    </w:rPr>
  </w:style>
  <w:style w:type="paragraph" w:styleId="Inhopg1">
    <w:name w:val="toc 1"/>
    <w:basedOn w:val="Standaard"/>
    <w:next w:val="Standaard"/>
    <w:autoRedefine/>
    <w:semiHidden/>
    <w:rsid w:val="007F642F"/>
    <w:pPr>
      <w:tabs>
        <w:tab w:val="right" w:leader="dot" w:pos="8503"/>
      </w:tabs>
      <w:ind w:left="567" w:right="567" w:hanging="567"/>
    </w:pPr>
  </w:style>
  <w:style w:type="paragraph" w:styleId="Inhopg2">
    <w:name w:val="toc 2"/>
    <w:next w:val="Standaard"/>
    <w:autoRedefine/>
    <w:semiHidden/>
    <w:rsid w:val="007F642F"/>
    <w:pPr>
      <w:tabs>
        <w:tab w:val="right" w:leader="dot" w:pos="8503"/>
      </w:tabs>
      <w:spacing w:line="209" w:lineRule="auto"/>
      <w:ind w:left="567" w:right="567" w:hanging="567"/>
    </w:pPr>
    <w:rPr>
      <w:rFonts w:ascii="Lucida Sans Unicode" w:hAnsi="Lucida Sans Unicode" w:cs="Arial"/>
      <w:sz w:val="18"/>
      <w:szCs w:val="16"/>
    </w:rPr>
  </w:style>
  <w:style w:type="paragraph" w:styleId="Inhopg3">
    <w:name w:val="toc 3"/>
    <w:next w:val="Standaard"/>
    <w:autoRedefine/>
    <w:semiHidden/>
    <w:rsid w:val="007F642F"/>
    <w:pPr>
      <w:tabs>
        <w:tab w:val="right" w:leader="dot" w:pos="8503"/>
      </w:tabs>
      <w:spacing w:line="209" w:lineRule="auto"/>
      <w:ind w:left="567" w:right="567" w:hanging="567"/>
    </w:pPr>
    <w:rPr>
      <w:rFonts w:ascii="Lucida Sans Unicode" w:hAnsi="Lucida Sans Unicode" w:cs="Arial"/>
      <w:sz w:val="18"/>
      <w:szCs w:val="16"/>
    </w:rPr>
  </w:style>
  <w:style w:type="paragraph" w:styleId="Inhopg4">
    <w:name w:val="toc 4"/>
    <w:next w:val="Standaard"/>
    <w:autoRedefine/>
    <w:semiHidden/>
    <w:rsid w:val="007F642F"/>
    <w:pPr>
      <w:tabs>
        <w:tab w:val="right" w:leader="dot" w:pos="8503"/>
      </w:tabs>
      <w:spacing w:line="209" w:lineRule="auto"/>
      <w:ind w:left="567" w:right="567" w:hanging="567"/>
    </w:pPr>
    <w:rPr>
      <w:rFonts w:ascii="Lucida Sans Unicode" w:hAnsi="Lucida Sans Unicode" w:cs="Arial"/>
      <w:sz w:val="18"/>
      <w:szCs w:val="16"/>
    </w:rPr>
  </w:style>
  <w:style w:type="paragraph" w:styleId="Inhopg5">
    <w:name w:val="toc 5"/>
    <w:next w:val="Standaard"/>
    <w:autoRedefine/>
    <w:semiHidden/>
    <w:rsid w:val="007F642F"/>
    <w:pPr>
      <w:tabs>
        <w:tab w:val="right" w:leader="dot" w:pos="8503"/>
      </w:tabs>
      <w:spacing w:line="209" w:lineRule="auto"/>
      <w:ind w:left="567" w:right="567" w:hanging="567"/>
    </w:pPr>
    <w:rPr>
      <w:rFonts w:ascii="Lucida Sans Unicode" w:hAnsi="Lucida Sans Unicode" w:cs="Arial"/>
      <w:sz w:val="18"/>
      <w:szCs w:val="16"/>
    </w:rPr>
  </w:style>
  <w:style w:type="paragraph" w:styleId="Inhopg6">
    <w:name w:val="toc 6"/>
    <w:next w:val="Standaard"/>
    <w:autoRedefine/>
    <w:semiHidden/>
    <w:rsid w:val="007F642F"/>
    <w:pPr>
      <w:tabs>
        <w:tab w:val="right" w:leader="dot" w:pos="8503"/>
      </w:tabs>
      <w:spacing w:line="209" w:lineRule="auto"/>
      <w:ind w:left="567" w:right="567" w:hanging="567"/>
    </w:pPr>
    <w:rPr>
      <w:rFonts w:ascii="Lucida Sans Unicode" w:hAnsi="Lucida Sans Unicode" w:cs="Arial"/>
      <w:sz w:val="18"/>
      <w:szCs w:val="16"/>
    </w:rPr>
  </w:style>
  <w:style w:type="paragraph" w:styleId="Inhopg7">
    <w:name w:val="toc 7"/>
    <w:next w:val="Standaard"/>
    <w:autoRedefine/>
    <w:semiHidden/>
    <w:rsid w:val="007F642F"/>
    <w:pPr>
      <w:tabs>
        <w:tab w:val="right" w:leader="dot" w:pos="8503"/>
      </w:tabs>
      <w:spacing w:line="209" w:lineRule="auto"/>
      <w:ind w:left="567" w:right="567" w:hanging="567"/>
    </w:pPr>
    <w:rPr>
      <w:rFonts w:ascii="Lucida Sans Unicode" w:hAnsi="Lucida Sans Unicode" w:cs="Arial"/>
      <w:sz w:val="18"/>
      <w:szCs w:val="16"/>
    </w:rPr>
  </w:style>
  <w:style w:type="paragraph" w:styleId="Inhopg8">
    <w:name w:val="toc 8"/>
    <w:next w:val="Standaard"/>
    <w:autoRedefine/>
    <w:semiHidden/>
    <w:rsid w:val="007F642F"/>
    <w:pPr>
      <w:tabs>
        <w:tab w:val="right" w:leader="dot" w:pos="8503"/>
      </w:tabs>
      <w:spacing w:line="209" w:lineRule="auto"/>
      <w:ind w:left="567" w:right="567" w:hanging="567"/>
    </w:pPr>
    <w:rPr>
      <w:rFonts w:ascii="Lucida Sans Unicode" w:hAnsi="Lucida Sans Unicode" w:cs="Arial"/>
      <w:sz w:val="18"/>
      <w:szCs w:val="16"/>
    </w:rPr>
  </w:style>
  <w:style w:type="paragraph" w:styleId="Inhopg9">
    <w:name w:val="toc 9"/>
    <w:next w:val="Standaard"/>
    <w:autoRedefine/>
    <w:semiHidden/>
    <w:rsid w:val="007F642F"/>
    <w:pPr>
      <w:tabs>
        <w:tab w:val="right" w:leader="dot" w:pos="8503"/>
      </w:tabs>
      <w:spacing w:line="209" w:lineRule="auto"/>
      <w:ind w:left="567" w:right="567" w:hanging="567"/>
    </w:pPr>
    <w:rPr>
      <w:rFonts w:ascii="Lucida Sans Unicode" w:hAnsi="Lucida Sans Unicode" w:cs="Arial"/>
      <w:sz w:val="18"/>
      <w:szCs w:val="16"/>
    </w:rPr>
  </w:style>
  <w:style w:type="paragraph" w:customStyle="1" w:styleId="Tabelkop">
    <w:name w:val="Tabel kop"/>
    <w:basedOn w:val="Standaard"/>
    <w:rsid w:val="00170A58"/>
    <w:pPr>
      <w:keepNext/>
      <w:spacing w:before="40" w:after="40"/>
    </w:pPr>
    <w:rPr>
      <w:rFonts w:cs="Times New Roman"/>
      <w:b/>
      <w:sz w:val="16"/>
      <w:szCs w:val="20"/>
    </w:rPr>
  </w:style>
  <w:style w:type="paragraph" w:customStyle="1" w:styleId="Tabeltekst">
    <w:name w:val="Tabeltekst"/>
    <w:basedOn w:val="Standaard"/>
    <w:rsid w:val="00170A58"/>
    <w:rPr>
      <w:rFonts w:cs="Times New Roman"/>
      <w:sz w:val="16"/>
      <w:szCs w:val="20"/>
    </w:rPr>
  </w:style>
  <w:style w:type="table" w:styleId="Tabelraster">
    <w:name w:val="Table Grid"/>
    <w:basedOn w:val="Standaardtabel"/>
    <w:rsid w:val="0070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onvermelding">
    <w:name w:val="table of authorities"/>
    <w:basedOn w:val="Standaard"/>
    <w:next w:val="Standaard"/>
    <w:semiHidden/>
    <w:rsid w:val="007F642F"/>
    <w:pPr>
      <w:spacing w:before="120"/>
    </w:pPr>
    <w:rPr>
      <w:i/>
      <w:iCs/>
    </w:rPr>
  </w:style>
  <w:style w:type="paragraph" w:customStyle="1" w:styleId="Titel1">
    <w:name w:val="Titel1"/>
    <w:basedOn w:val="Standaard"/>
    <w:qFormat/>
    <w:rsid w:val="005B4D33"/>
    <w:pPr>
      <w:spacing w:line="480" w:lineRule="exact"/>
    </w:pPr>
    <w:rPr>
      <w:sz w:val="28"/>
    </w:rPr>
  </w:style>
  <w:style w:type="paragraph" w:customStyle="1" w:styleId="Titelrood">
    <w:name w:val="Titel rood"/>
    <w:qFormat/>
    <w:rsid w:val="0022718D"/>
    <w:pPr>
      <w:spacing w:line="480" w:lineRule="exact"/>
    </w:pPr>
    <w:rPr>
      <w:rFonts w:ascii="Lucida Sans Unicode" w:hAnsi="Lucida Sans Unicode" w:cs="Arial"/>
      <w:color w:val="E42030"/>
      <w:sz w:val="28"/>
      <w:szCs w:val="16"/>
    </w:rPr>
  </w:style>
  <w:style w:type="paragraph" w:customStyle="1" w:styleId="Titelrapport">
    <w:name w:val="Titel_rapport"/>
    <w:basedOn w:val="Standaard"/>
    <w:next w:val="Standaard"/>
    <w:autoRedefine/>
    <w:rsid w:val="006452B0"/>
    <w:pPr>
      <w:spacing w:after="120" w:line="540" w:lineRule="atLeast"/>
      <w:ind w:left="851"/>
    </w:pPr>
    <w:rPr>
      <w:rFonts w:cs="Times New Roman"/>
      <w:color w:val="E42030"/>
      <w:sz w:val="48"/>
      <w:szCs w:val="48"/>
    </w:rPr>
  </w:style>
  <w:style w:type="paragraph" w:customStyle="1" w:styleId="Toelichting">
    <w:name w:val="Toelichting"/>
    <w:basedOn w:val="Standaard"/>
    <w:rsid w:val="007F642F"/>
    <w:rPr>
      <w:vanish/>
      <w:color w:val="FF00FF"/>
    </w:rPr>
  </w:style>
  <w:style w:type="table" w:customStyle="1" w:styleId="Utrechtgrijs">
    <w:name w:val="Utrecht grijs"/>
    <w:basedOn w:val="Standaardtabel"/>
    <w:uiPriority w:val="99"/>
    <w:rsid w:val="00544347"/>
    <w:rPr>
      <w:rFonts w:ascii="Lucida Sans Unicode" w:hAnsi="Lucida Sans Unicode"/>
      <w:sz w:val="16"/>
    </w:rPr>
    <w:tblPr>
      <w:tblInd w:w="0" w:type="dxa"/>
      <w:tblBorders>
        <w:insideH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" w:color="auto" w:fill="auto"/>
    </w:tcPr>
    <w:tblStylePr w:type="firstRow">
      <w:rPr>
        <w:rFonts w:ascii="Lucida Sans Unicode" w:hAnsi="Lucida Sans Unicode"/>
        <w:b/>
        <w:color w:val="auto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sz w:val="15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Utrechtkleur">
    <w:name w:val="Utrecht kleur"/>
    <w:uiPriority w:val="99"/>
    <w:rsid w:val="00A83706"/>
    <w:tblPr>
      <w:tblInd w:w="0" w:type="dxa"/>
      <w:tblBorders>
        <w:insideH w:val="single" w:sz="4" w:space="0" w:color="FCD9A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1D9"/>
    </w:tcPr>
    <w:tblStylePr w:type="firstRow">
      <w:rPr>
        <w:rFonts w:ascii="Lucida Sans Unicode" w:hAnsi="Lucida Sans Unicode"/>
        <w:b/>
        <w:color w:val="auto"/>
        <w:sz w:val="16"/>
      </w:rPr>
      <w:tblPr/>
      <w:tcPr>
        <w:tcBorders>
          <w:top w:val="nil"/>
          <w:left w:val="nil"/>
          <w:bottom w:val="single" w:sz="4" w:space="0" w:color="FE9D2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sz w:val="15"/>
      </w:rPr>
      <w:tblPr/>
      <w:tcPr>
        <w:tcBorders>
          <w:top w:val="single" w:sz="4" w:space="0" w:color="FE9D2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F1D9"/>
      </w:tcPr>
    </w:tblStyle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0CD1"/>
    <w:pPr>
      <w:spacing w:line="240" w:lineRule="auto"/>
    </w:pPr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0CD1"/>
    <w:rPr>
      <w:rFonts w:ascii="Lucida Sans Unicode" w:hAnsi="Lucida Sans Unicode" w:cs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B335BB"/>
    <w:pPr>
      <w:spacing w:after="0" w:line="240" w:lineRule="auto"/>
    </w:pPr>
    <w:rPr>
      <w:rFonts w:ascii="Lucida Sans Unicode" w:hAnsi="Lucida Sans Unicode" w:cs="Ari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microsoft.com/office/2011/relationships/people" Target="people.xml" Id="rId18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6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microsoft.com/office/2011/relationships/commentsExtended" Target="commentsExtended.xml" Id="rId19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677</ap:Words>
  <ap:Characters>3729</ap:Characters>
  <ap:DocSecurity>4</ap:DocSecurity>
  <ap:Lines>31</ap:Lines>
  <ap:Paragraphs>8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4398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2017-06-20T15:19:00.0000000Z</lastPrinted>
  <dcterms:created xsi:type="dcterms:W3CDTF">2017-06-22T07:55:00.0000000Z</dcterms:created>
  <dcterms:modified xsi:type="dcterms:W3CDTF">2017-06-22T07:55:00.0000000Z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0x0101001A2843907B85C44DAB2B621CC1EF789F</vt:lpwstr>
  </property>
</Properties>
</file>