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98297"/>
        <w:docPartObj>
          <w:docPartGallery w:val="Cover Pages"/>
          <w:docPartUnique/>
        </w:docPartObj>
      </w:sdtPr>
      <w:sdtContent>
        <w:p w:rsidR="00EE2A9D" w:rsidP="00EE2A9D" w:rsidRDefault="00C614D9"/>
        <w:p w:rsidR="00241BB9" w:rsidRDefault="000E7DEE">
          <w:pPr>
            <w:spacing w:line="240" w:lineRule="auto"/>
          </w:pPr>
        </w:p>
      </w:sdtContent>
    </w:sdt>
    <w:p w:rsidR="00CD5856" w:rsidRDefault="00C614D9">
      <w:pPr>
        <w:spacing w:line="240" w:lineRule="auto"/>
      </w:pPr>
    </w:p>
    <w:p w:rsidR="00CD5856" w:rsidRDefault="00C614D9"/>
    <w:p w:rsidR="00CD5856" w:rsidRDefault="00C614D9"/>
    <w:p w:rsidR="00CD5856" w:rsidRDefault="00C614D9">
      <w:pPr>
        <w:sectPr w:rsidR="00CD5856" w:rsidSect="003C47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242134">
      <w:pPr>
        <w:pStyle w:val="Huisstijl-Aanhef"/>
      </w:pPr>
      <w:r>
        <w:lastRenderedPageBreak/>
        <w:t>Geachte voorzitter,</w:t>
      </w:r>
    </w:p>
    <w:p w:rsidRPr="008D59C5" w:rsidR="00334C45" w:rsidRDefault="00242134">
      <w:r w:rsidRPr="00944202">
        <w:t xml:space="preserve">Hierbij bied ik u de nota naar aanleiding van het </w:t>
      </w:r>
      <w:r>
        <w:t xml:space="preserve">nader </w:t>
      </w:r>
      <w:r w:rsidRPr="00944202">
        <w:t>verslag inzake het bovenvermelde voorstel aan</w:t>
      </w:r>
      <w:r>
        <w:t>.</w:t>
      </w:r>
    </w:p>
    <w:p w:rsidRPr="009A31BF" w:rsidR="00CD5856" w:rsidRDefault="00242134">
      <w:pPr>
        <w:pStyle w:val="Huisstijl-Slotzin"/>
      </w:pPr>
      <w:r>
        <w:t>Hoogachtend,</w:t>
      </w:r>
    </w:p>
    <w:p w:rsidRPr="009A31BF" w:rsidR="00CD5856" w:rsidRDefault="00C614D9">
      <w:pPr>
        <w:pStyle w:val="Huisstijl-Ondertekeningvervolg"/>
        <w:rPr>
          <w:i w:val="0"/>
        </w:rPr>
      </w:pPr>
    </w:p>
    <w:p w:rsidR="00E37122" w:rsidP="00E37122" w:rsidRDefault="000E7DEE">
      <w:pPr>
        <w:pStyle w:val="Huisstijl-Ondertekeningvervolg"/>
        <w:rPr>
          <w:i w:val="0"/>
        </w:rPr>
      </w:pPr>
      <w:r>
        <w:rPr>
          <w:i w:val="0"/>
        </w:rPr>
        <w:fldChar w:fldCharType="begin"/>
      </w:r>
      <w:r w:rsidR="00242134">
        <w:rPr>
          <w:i w:val="0"/>
        </w:rPr>
        <w:instrText xml:space="preserve"> IF </w:instrText>
      </w:r>
      <w:fldSimple w:instr=" DOCPROPERTY  BewindspersoonVWS  \* MERGEFORMAT ">
        <w:r w:rsidR="00242134">
          <w:rPr>
            <w:i w:val="0"/>
          </w:rPr>
          <w:instrText>Minister van Volksgezondheid, Welzijn en Sport</w:instrText>
        </w:r>
      </w:fldSimple>
      <w:r w:rsidR="00242134">
        <w:rPr>
          <w:i w:val="0"/>
        </w:rPr>
        <w:instrText>="</w:instrText>
      </w:r>
      <w:r w:rsidRPr="004A4CB5" w:rsidR="00242134">
        <w:rPr>
          <w:i w:val="0"/>
        </w:rPr>
        <w:instrText>Staatssecretaris van Volksgezondheid, Welzijn en Sport</w:instrText>
      </w:r>
      <w:r w:rsidR="00242134">
        <w:rPr>
          <w:i w:val="0"/>
        </w:rPr>
        <w:instrText>" "de s</w:instrText>
      </w:r>
      <w:r w:rsidRPr="004A4CB5" w:rsidR="00242134">
        <w:rPr>
          <w:i w:val="0"/>
        </w:rPr>
        <w:instrText>taatssecretaris van Volksgezondheid,</w:instrText>
      </w:r>
    </w:p>
    <w:p w:rsidR="003B48D4" w:rsidP="003B48D4" w:rsidRDefault="00242134">
      <w:pPr>
        <w:pStyle w:val="Huisstijl-Ondertekeningvervolg"/>
        <w:rPr>
          <w:i w:val="0"/>
        </w:rPr>
      </w:pPr>
      <w:r w:rsidRPr="004A4CB5">
        <w:rPr>
          <w:i w:val="0"/>
        </w:rPr>
        <w:instrText>Welzijn en Sport</w:instrText>
      </w:r>
      <w:r>
        <w:rPr>
          <w:i w:val="0"/>
        </w:rPr>
        <w:instrText>," "de minister van Volksgezondheid,</w:instrText>
      </w:r>
    </w:p>
    <w:p w:rsidR="003B48D4" w:rsidP="003B48D4" w:rsidRDefault="00242134">
      <w:pPr>
        <w:pStyle w:val="Huisstijl-Ondertekeningvervolg"/>
        <w:rPr>
          <w:i w:val="0"/>
        </w:rPr>
      </w:pPr>
      <w:r>
        <w:rPr>
          <w:i w:val="0"/>
        </w:rPr>
        <w:instrText xml:space="preserve">Welzijn en Sport," </w:instrText>
      </w:r>
      <w:r w:rsidR="000E7DEE">
        <w:rPr>
          <w:i w:val="0"/>
        </w:rPr>
        <w:fldChar w:fldCharType="separate"/>
      </w:r>
      <w:r>
        <w:rPr>
          <w:i w:val="0"/>
        </w:rPr>
        <w:t>de minister van Volksgezondheid,</w:t>
      </w:r>
    </w:p>
    <w:p w:rsidR="0087691C" w:rsidP="003B48D4" w:rsidRDefault="00242134">
      <w:pPr>
        <w:pStyle w:val="Huisstijl-Ondertekeningvervolg"/>
        <w:rPr>
          <w:i w:val="0"/>
        </w:rPr>
      </w:pPr>
      <w:r>
        <w:rPr>
          <w:i w:val="0"/>
        </w:rPr>
        <w:t>Welzijn en Sport,</w:t>
      </w:r>
      <w:r w:rsidR="000E7DEE">
        <w:rPr>
          <w:i w:val="0"/>
        </w:rPr>
        <w:fldChar w:fldCharType="end"/>
      </w:r>
    </w:p>
    <w:p w:rsidRPr="00BD75C1" w:rsidR="00CD5856" w:rsidP="00E37122" w:rsidRDefault="00C614D9">
      <w:pPr>
        <w:pStyle w:val="Huisstijl-Ondertekeningvervolg"/>
        <w:rPr>
          <w:i w:val="0"/>
        </w:rPr>
      </w:pPr>
    </w:p>
    <w:p w:rsidRPr="009A31BF" w:rsidR="00CD5856" w:rsidRDefault="00C614D9">
      <w:pPr>
        <w:pStyle w:val="Huisstijl-Ondertekeningvervolg"/>
        <w:rPr>
          <w:i w:val="0"/>
        </w:rPr>
      </w:pPr>
    </w:p>
    <w:p w:rsidR="00CD5856" w:rsidRDefault="00C614D9">
      <w:pPr>
        <w:pStyle w:val="Huisstijl-Ondertekeningvervolg"/>
        <w:rPr>
          <w:i w:val="0"/>
        </w:rPr>
      </w:pPr>
    </w:p>
    <w:p w:rsidR="008E4B89" w:rsidRDefault="00C614D9">
      <w:pPr>
        <w:pStyle w:val="Huisstijl-Ondertekeningvervolg"/>
        <w:rPr>
          <w:i w:val="0"/>
        </w:rPr>
      </w:pPr>
    </w:p>
    <w:p w:rsidR="00242134" w:rsidRDefault="00242134">
      <w:pPr>
        <w:pStyle w:val="Huisstijl-Ondertekeningvervolg"/>
        <w:rPr>
          <w:i w:val="0"/>
        </w:rPr>
      </w:pPr>
    </w:p>
    <w:p w:rsidR="00CD5856" w:rsidRDefault="000E7DEE">
      <w:pPr>
        <w:pStyle w:val="Huisstijl-Ondertekeningvervolgtitel"/>
      </w:pPr>
      <w:fldSimple w:instr=" DOCPROPERTY  NaamOndertekenaar  \* MERGEFORMAT ">
        <w:r w:rsidR="00242134">
          <w:t>mw. drs. E.I. Schippers</w:t>
        </w:r>
      </w:fldSimple>
    </w:p>
    <w:p w:rsidR="00BC481F" w:rsidP="00463DBC" w:rsidRDefault="00C614D9">
      <w:pPr>
        <w:spacing w:line="240" w:lineRule="auto"/>
        <w:rPr>
          <w:noProof/>
        </w:rPr>
      </w:pPr>
    </w:p>
    <w:p w:rsidR="00523C02" w:rsidP="00463DBC" w:rsidRDefault="00C614D9">
      <w:pPr>
        <w:spacing w:line="240" w:lineRule="auto"/>
        <w:rPr>
          <w:noProof/>
        </w:rPr>
      </w:pPr>
    </w:p>
    <w:p w:rsidR="00523C02" w:rsidP="00463DBC" w:rsidRDefault="00C614D9">
      <w:pPr>
        <w:spacing w:line="240" w:lineRule="auto"/>
        <w:rPr>
          <w:noProof/>
        </w:rPr>
      </w:pPr>
    </w:p>
    <w:p w:rsidR="00523C02" w:rsidP="00463DBC" w:rsidRDefault="00C614D9">
      <w:pPr>
        <w:spacing w:line="240" w:lineRule="auto"/>
        <w:rPr>
          <w:noProof/>
        </w:rPr>
      </w:pPr>
    </w:p>
    <w:p w:rsidR="00523C02" w:rsidP="00463DBC" w:rsidRDefault="00C614D9">
      <w:pPr>
        <w:spacing w:line="240" w:lineRule="auto"/>
        <w:rPr>
          <w:noProof/>
        </w:rPr>
      </w:pPr>
    </w:p>
    <w:p w:rsidR="00523C02" w:rsidP="00463DBC" w:rsidRDefault="00C614D9">
      <w:pPr>
        <w:spacing w:line="240" w:lineRule="auto"/>
        <w:rPr>
          <w:noProof/>
        </w:rPr>
      </w:pPr>
    </w:p>
    <w:p w:rsidR="00523C02" w:rsidP="00463DBC" w:rsidRDefault="00C614D9">
      <w:pPr>
        <w:spacing w:line="240" w:lineRule="auto"/>
        <w:rPr>
          <w:noProof/>
        </w:rPr>
      </w:pPr>
    </w:p>
    <w:p w:rsidR="00523C02" w:rsidP="00463DBC" w:rsidRDefault="00C614D9">
      <w:pPr>
        <w:spacing w:line="240" w:lineRule="auto"/>
        <w:rPr>
          <w:noProof/>
        </w:rPr>
      </w:pPr>
    </w:p>
    <w:p w:rsidR="00523C02" w:rsidP="00463DBC" w:rsidRDefault="00C614D9">
      <w:pPr>
        <w:spacing w:line="240" w:lineRule="auto"/>
        <w:rPr>
          <w:noProof/>
        </w:rPr>
      </w:pPr>
    </w:p>
    <w:p w:rsidR="00523C02" w:rsidP="00463DBC" w:rsidRDefault="00C614D9">
      <w:pPr>
        <w:spacing w:line="240" w:lineRule="auto"/>
        <w:rPr>
          <w:noProof/>
        </w:rPr>
      </w:pPr>
    </w:p>
    <w:p w:rsidR="00523C02" w:rsidP="00463DBC" w:rsidRDefault="00C614D9">
      <w:pPr>
        <w:spacing w:line="240" w:lineRule="auto"/>
        <w:rPr>
          <w:noProof/>
        </w:rPr>
      </w:pPr>
    </w:p>
    <w:p w:rsidR="00523C02" w:rsidP="00463DBC" w:rsidRDefault="00C614D9">
      <w:pPr>
        <w:spacing w:line="240" w:lineRule="auto"/>
        <w:rPr>
          <w:noProof/>
        </w:rPr>
      </w:pPr>
    </w:p>
    <w:p w:rsidR="00523C02" w:rsidP="00463DBC" w:rsidRDefault="00C614D9">
      <w:pPr>
        <w:spacing w:line="240" w:lineRule="auto"/>
        <w:rPr>
          <w:noProof/>
        </w:rPr>
      </w:pPr>
    </w:p>
    <w:p w:rsidR="00523C02" w:rsidP="00463DBC" w:rsidRDefault="00C614D9">
      <w:pPr>
        <w:spacing w:line="240" w:lineRule="auto"/>
        <w:rPr>
          <w:noProof/>
        </w:rPr>
      </w:pPr>
    </w:p>
    <w:p w:rsidR="00523C02" w:rsidP="00463DBC" w:rsidRDefault="00C614D9">
      <w:pPr>
        <w:spacing w:line="240" w:lineRule="auto"/>
        <w:rPr>
          <w:noProof/>
        </w:rPr>
      </w:pPr>
    </w:p>
    <w:p w:rsidR="00523C02" w:rsidP="00463DBC" w:rsidRDefault="00C614D9">
      <w:pPr>
        <w:spacing w:line="240" w:lineRule="auto"/>
        <w:rPr>
          <w:noProof/>
        </w:rPr>
      </w:pPr>
    </w:p>
    <w:p w:rsidR="00235AED" w:rsidP="00463DBC" w:rsidRDefault="00C614D9">
      <w:pPr>
        <w:spacing w:line="240" w:lineRule="auto"/>
        <w:rPr>
          <w:noProof/>
        </w:rPr>
      </w:pPr>
    </w:p>
    <w:sectPr w:rsidR="00235AED" w:rsidSect="008D59C5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C04" w:rsidRDefault="00765C04" w:rsidP="00765C04">
      <w:pPr>
        <w:spacing w:line="240" w:lineRule="auto"/>
      </w:pPr>
      <w:r>
        <w:separator/>
      </w:r>
    </w:p>
  </w:endnote>
  <w:endnote w:type="continuationSeparator" w:id="0">
    <w:p w:rsidR="00765C04" w:rsidRDefault="00765C04" w:rsidP="00765C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68" w:rsidRDefault="00D92C68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639" w:rsidRDefault="000E7DEE">
    <w:pPr>
      <w:pStyle w:val="Voettekst"/>
    </w:pPr>
    <w:r w:rsidRPr="000E7DEE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4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242134" w:rsidP="00DC7639">
                <w:pPr>
                  <w:pStyle w:val="Huisstijl-Paginanummer"/>
                </w:pPr>
                <w:r>
                  <w:t xml:space="preserve">Pagina </w:t>
                </w:r>
                <w:r w:rsidR="000E7DEE">
                  <w:fldChar w:fldCharType="begin"/>
                </w:r>
                <w:r>
                  <w:instrText xml:space="preserve"> PAGE    \* MERGEFORMAT </w:instrText>
                </w:r>
                <w:r w:rsidR="000E7DEE">
                  <w:fldChar w:fldCharType="separate"/>
                </w:r>
                <w:r w:rsidR="00C614D9">
                  <w:rPr>
                    <w:noProof/>
                  </w:rPr>
                  <w:t>1</w:t>
                </w:r>
                <w:r w:rsidR="000E7DEE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 w:rsidR="00C614D9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68" w:rsidRDefault="00D92C6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C04" w:rsidRDefault="00765C04" w:rsidP="00765C04">
      <w:pPr>
        <w:spacing w:line="240" w:lineRule="auto"/>
      </w:pPr>
      <w:r>
        <w:separator/>
      </w:r>
    </w:p>
  </w:footnote>
  <w:footnote w:type="continuationSeparator" w:id="0">
    <w:p w:rsidR="00765C04" w:rsidRDefault="00765C04" w:rsidP="00765C0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68" w:rsidRDefault="00D92C68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242134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0E7DEE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242134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242134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242134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242134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242134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0E7DEE">
                <w:pPr>
                  <w:pStyle w:val="Huisstijl-Referentiegegevens"/>
                </w:pPr>
                <w:fldSimple w:instr=" DOCPROPERTY  KenmerkVWS  \* MERGEFORMAT ">
                  <w:r w:rsidR="00242134">
                    <w:t>1099949-143203-WJZ</w:t>
                  </w:r>
                </w:fldSimple>
                <w:r w:rsidR="00242134">
                  <w:br/>
                </w:r>
              </w:p>
              <w:p w:rsidR="00CD5856" w:rsidRPr="002B504F" w:rsidRDefault="00242134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D5856" w:rsidRPr="009A31BF" w:rsidRDefault="00242134">
                <w:pPr>
                  <w:pStyle w:val="Huisstijl-Referentiegegevens"/>
                </w:pPr>
                <w:r>
                  <w:t>1</w:t>
                </w:r>
                <w:r>
                  <w:br/>
                </w:r>
                <w:r w:rsidR="000E7DEE" w:rsidRPr="00763E81">
                  <w:fldChar w:fldCharType="begin"/>
                </w:r>
                <w:r>
                  <w:instrText xml:space="preserve"> DOCPROPERTY  Bijlagen  \* MERGEFORMAT </w:instrText>
                </w:r>
                <w:r w:rsidR="000E7DEE" w:rsidRPr="00763E81">
                  <w:fldChar w:fldCharType="end"/>
                </w:r>
              </w:p>
              <w:p w:rsidR="00CD5856" w:rsidRDefault="00242134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0E7DEE">
                <w:pPr>
                  <w:pStyle w:val="Huisstijl-Referentiegegevens"/>
                </w:pPr>
                <w:r>
                  <w:fldChar w:fldCharType="begin"/>
                </w:r>
                <w:r w:rsidR="00242134">
                  <w:instrText xml:space="preserve"> DOCPROPERTY  KenmerkAfzender  \* MERGEFORMAT </w:instrText>
                </w:r>
                <w:r>
                  <w:fldChar w:fldCharType="end"/>
                </w:r>
                <w:r w:rsidR="00242134">
                  <w:t>-</w:t>
                </w:r>
              </w:p>
              <w:p w:rsidR="00242134" w:rsidRDefault="00242134">
                <w:pPr>
                  <w:pStyle w:val="Huisstijl-Referentiegegevens"/>
                </w:pPr>
              </w:p>
              <w:p w:rsidR="00CD5856" w:rsidRDefault="00242134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C614D9"/>
            </w:txbxContent>
          </v:textbox>
          <w10:wrap anchorx="page" anchory="page"/>
        </v:shape>
      </w:pict>
    </w:r>
    <w:r w:rsidR="000E7DEE">
      <w:rPr>
        <w:lang w:eastAsia="nl-NL" w:bidi="ar-SA"/>
      </w:rPr>
      <w:pict>
        <v:shape id="Text Box 29" o:spid="_x0000_s2050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242134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</w:r>
                <w:r w:rsidR="00D92C68">
                  <w:t>20 juni 2017</w:t>
                </w:r>
              </w:p>
              <w:p w:rsidR="00CD5856" w:rsidRDefault="00242134" w:rsidP="00944202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1134" w:hanging="1134"/>
                </w:pPr>
                <w:r>
                  <w:t>Betreft</w:t>
                </w:r>
                <w:r>
                  <w:tab/>
                </w:r>
                <w:r w:rsidRPr="00944202">
                  <w:t>Wijziging van de Zorgverzekeringswet in verband met de elektronische zorgpolis (34399)</w:t>
                </w:r>
              </w:p>
              <w:p w:rsidR="00CD5856" w:rsidRDefault="00C614D9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0E7DEE"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614D9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0E7DEE">
      <w:rPr>
        <w:lang w:eastAsia="nl-NL" w:bidi="ar-SA"/>
      </w:rPr>
      <w:pict>
        <v:shape id="Text Box 27" o:spid="_x0000_s2052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242134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 w:rsidR="000E7DEE"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242134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68" w:rsidRDefault="00D92C68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0E7DEE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242134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0E7DEE">
                <w:pPr>
                  <w:pStyle w:val="Huisstijl-Referentiegegevens"/>
                </w:pPr>
                <w:fldSimple w:instr=" DOCPROPERTY  KenmerkVWS  \* MERGEFORMAT ">
                  <w:r w:rsidR="00242134">
                    <w:t>1099949-143203-WJZ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6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242134">
                <w:pPr>
                  <w:pStyle w:val="Huisstijl-Paginanummer"/>
                </w:pPr>
                <w:r>
                  <w:t xml:space="preserve">Pagina </w:t>
                </w:r>
                <w:r w:rsidR="000E7DEE">
                  <w:fldChar w:fldCharType="begin"/>
                </w:r>
                <w:r>
                  <w:instrText xml:space="preserve"> PAGE    \* MERGEFORMAT </w:instrText>
                </w:r>
                <w:r w:rsidR="000E7DEE">
                  <w:fldChar w:fldCharType="separate"/>
                </w:r>
                <w:r>
                  <w:rPr>
                    <w:noProof/>
                  </w:rPr>
                  <w:t>2</w:t>
                </w:r>
                <w:r w:rsidR="000E7DEE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  <w:p w:rsidR="00CD5856" w:rsidRDefault="00C614D9"/>
              <w:p w:rsidR="00CD5856" w:rsidRDefault="00C614D9">
                <w:pPr>
                  <w:pStyle w:val="Huisstijl-Paginanummer"/>
                </w:pPr>
              </w:p>
              <w:p w:rsidR="00CD5856" w:rsidRDefault="00C614D9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0E7DEE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7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242134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26 juni 2014</w:t>
                    </w:r>
                  </w:sdtContent>
                </w:sdt>
              </w:p>
              <w:p w:rsidR="00CD5856" w:rsidRDefault="00242134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C614D9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242134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242134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8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242134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242134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242134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242134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242134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242134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242134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242134">
                <w:pPr>
                  <w:pStyle w:val="Huisstijl-Referentiegegevens"/>
                </w:pPr>
                <w:r>
                  <w:t>KENMERK</w:t>
                </w:r>
              </w:p>
              <w:p w:rsidR="00CD5856" w:rsidRDefault="00242134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242134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242134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0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242134">
                <w:pPr>
                  <w:pStyle w:val="Huisstijl-Paginanummer"/>
                </w:pPr>
                <w:r>
                  <w:t xml:space="preserve">Pagina </w:t>
                </w:r>
                <w:r w:rsidR="000E7DEE">
                  <w:fldChar w:fldCharType="begin"/>
                </w:r>
                <w:r>
                  <w:instrText xml:space="preserve"> PAGE    \* MERGEFORMAT </w:instrText>
                </w:r>
                <w:r w:rsidR="000E7DEE">
                  <w:fldChar w:fldCharType="separate"/>
                </w:r>
                <w:r>
                  <w:t>1</w:t>
                </w:r>
                <w:r w:rsidR="000E7DEE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1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614D9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242134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FF69688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5B7AAA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D2DC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CA60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0E8C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FE16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4FE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2FC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E013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765C04"/>
    <w:rsid w:val="000E7DEE"/>
    <w:rsid w:val="00242134"/>
    <w:rsid w:val="00442CE8"/>
    <w:rsid w:val="00765C04"/>
    <w:rsid w:val="00C614D9"/>
    <w:rsid w:val="00D9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87</ap:Words>
  <ap:Characters>482</ap:Characters>
  <ap:DocSecurity>0</ap:DocSecurity>
  <ap:Lines>4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568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2017-06-13T08:27:00.0000000Z</lastPrinted>
  <dcterms:created xsi:type="dcterms:W3CDTF">2017-06-20T10:56:00.0000000Z</dcterms:created>
  <dcterms:modified xsi:type="dcterms:W3CDTF">2017-06-20T10:56:00.0000000Z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Minister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1099949-143203-WJZ</vt:lpwstr>
  </property>
  <property fmtid="{D5CDD505-2E9C-101B-9397-08002B2CF9AE}" pid="8" name="Naam">
    <vt:lpwstr/>
  </property>
  <property fmtid="{D5CDD505-2E9C-101B-9397-08002B2CF9AE}" pid="9" name="NaamOndertekenaar">
    <vt:lpwstr>mw. drs. E.I. Schippers</vt:lpwstr>
  </property>
  <property fmtid="{D5CDD505-2E9C-101B-9397-08002B2CF9AE}" pid="10" name="RolOndertekenaar">
    <vt:lpwstr>de minister van Volksgezondheid, Welzijn en Sport</vt:lpwstr>
  </property>
  <property fmtid="{D5CDD505-2E9C-101B-9397-08002B2CF9AE}" pid="11" name="ContentTypeId">
    <vt:lpwstr>0x010100334849ECEA587C429EE7F143264BDBB9</vt:lpwstr>
  </property>
</Properties>
</file>