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6776B8" w:rsidTr="006776B8">
        <w:trPr>
          <w:trHeight w:val="289" w:hRule="exact"/>
        </w:trPr>
        <w:tc>
          <w:tcPr>
            <w:tcW w:w="929" w:type="dxa"/>
          </w:tcPr>
          <w:p w:rsidRPr="00434042" w:rsidR="006776B8" w:rsidP="006776B8" w:rsidRDefault="006776B8"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6776B8" w:rsidP="000A54E7" w:rsidRDefault="002F6B41">
            <w:r>
              <w:t>2 juni</w:t>
            </w:r>
            <w:r w:rsidR="006776B8">
              <w:t xml:space="preserve"> 201</w:t>
            </w:r>
            <w:r>
              <w:t>7</w:t>
            </w:r>
          </w:p>
        </w:tc>
      </w:tr>
      <w:tr w:rsidRPr="00434042" w:rsidR="006776B8" w:rsidTr="006776B8">
        <w:trPr>
          <w:trHeight w:val="368"/>
        </w:trPr>
        <w:tc>
          <w:tcPr>
            <w:tcW w:w="929" w:type="dxa"/>
          </w:tcPr>
          <w:p w:rsidR="006776B8" w:rsidP="006776B8" w:rsidRDefault="006776B8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6776B8" w:rsidP="00255B48" w:rsidRDefault="006776B8">
            <w:r>
              <w:t>Antwoord op Kamervragen DJV 201</w:t>
            </w:r>
            <w:r w:rsidR="002F6B41">
              <w:t>6</w:t>
            </w:r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6776B8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76B8" w:rsidP="006776B8" w:rsidRDefault="006776B8">
            <w:r>
              <w:t>De Voorzitter van de Tweede Kamer der Staten-Generaal</w:t>
            </w:r>
          </w:p>
          <w:p w:rsidR="006776B8" w:rsidP="006776B8" w:rsidRDefault="006776B8">
            <w:r>
              <w:t xml:space="preserve">Postbus 20018 </w:t>
            </w:r>
          </w:p>
          <w:p w:rsidR="006776B8" w:rsidP="006776B8" w:rsidRDefault="006776B8">
            <w:r>
              <w:t>2500 EA</w:t>
            </w:r>
            <w:r w:rsidRPr="00B0663B">
              <w:rPr>
                <w:color w:val="FFFFFF"/>
              </w:rPr>
              <w:t>..</w:t>
            </w:r>
            <w:r>
              <w:t>DEN HAAG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2F6B41" w:rsidR="006776B8" w:rsidTr="00461257">
        <w:tc>
          <w:tcPr>
            <w:tcW w:w="2160" w:type="dxa"/>
          </w:tcPr>
          <w:p w:rsidRPr="004E6BCF" w:rsidR="006776B8" w:rsidP="006776B8" w:rsidRDefault="006776B8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Financieel-Economische Zaken</w:t>
            </w:r>
          </w:p>
          <w:p w:rsidR="006776B8" w:rsidP="006776B8" w:rsidRDefault="006776B8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6776B8" w:rsidP="006776B8" w:rsidRDefault="006776B8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6776B8" w:rsidP="006776B8" w:rsidRDefault="006776B8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6776B8" w:rsidP="006776B8" w:rsidRDefault="006776B8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="006776B8" w:rsidP="006776B8" w:rsidRDefault="006776B8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  <w:p w:rsidRPr="002A3CC7" w:rsidR="006776B8" w:rsidP="00461257" w:rsidRDefault="006776B8">
            <w:pPr>
              <w:spacing w:line="180" w:lineRule="exact"/>
              <w:rPr>
                <w:sz w:val="13"/>
                <w:szCs w:val="13"/>
                <w:lang w:val="en-US"/>
              </w:rPr>
            </w:pPr>
            <w:bookmarkStart w:name="_GoBack" w:id="0"/>
            <w:bookmarkEnd w:id="0"/>
          </w:p>
        </w:tc>
      </w:tr>
      <w:tr w:rsidRPr="002F6B41" w:rsidR="006776B8" w:rsidTr="00461257">
        <w:trPr>
          <w:trHeight w:val="200" w:hRule="exact"/>
        </w:trPr>
        <w:tc>
          <w:tcPr>
            <w:tcW w:w="2160" w:type="dxa"/>
          </w:tcPr>
          <w:p w:rsidRPr="002A3CC7" w:rsidR="006776B8" w:rsidP="00461257" w:rsidRDefault="006776B8">
            <w:pPr>
              <w:spacing w:after="90" w:line="180" w:lineRule="exact"/>
              <w:rPr>
                <w:sz w:val="13"/>
                <w:szCs w:val="13"/>
                <w:lang w:val="en-US"/>
              </w:rPr>
            </w:pPr>
          </w:p>
        </w:tc>
      </w:tr>
      <w:tr w:rsidRPr="005819CE" w:rsidR="006776B8" w:rsidTr="00461257">
        <w:trPr>
          <w:trHeight w:val="450"/>
        </w:trPr>
        <w:tc>
          <w:tcPr>
            <w:tcW w:w="2160" w:type="dxa"/>
          </w:tcPr>
          <w:p w:rsidR="006776B8" w:rsidP="006776B8" w:rsidRDefault="006776B8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Onze referentie</w:t>
            </w:r>
          </w:p>
          <w:p w:rsidRPr="00FA7882" w:rsidR="006776B8" w:rsidP="00461257" w:rsidRDefault="001C68B4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1198347</w:t>
            </w:r>
          </w:p>
        </w:tc>
      </w:tr>
      <w:tr w:rsidRPr="005819CE" w:rsidR="006776B8" w:rsidTr="00461257">
        <w:trPr>
          <w:trHeight w:val="135"/>
        </w:trPr>
        <w:tc>
          <w:tcPr>
            <w:tcW w:w="2160" w:type="dxa"/>
          </w:tcPr>
          <w:p w:rsidR="006776B8" w:rsidP="006776B8" w:rsidRDefault="006776B8">
            <w:pPr>
              <w:pStyle w:val="Huisstijl-Kopje"/>
              <w:rPr>
                <w:noProof w:val="0"/>
                <w:lang w:val="en-US"/>
              </w:rPr>
            </w:pPr>
            <w:proofErr w:type="spellStart"/>
            <w:r>
              <w:rPr>
                <w:noProof w:val="0"/>
                <w:lang w:val="en-US"/>
              </w:rPr>
              <w:t>Uw</w:t>
            </w:r>
            <w:proofErr w:type="spellEnd"/>
            <w:r>
              <w:rPr>
                <w:noProof w:val="0"/>
                <w:lang w:val="en-US"/>
              </w:rPr>
              <w:t xml:space="preserve"> brief van</w:t>
            </w:r>
          </w:p>
          <w:p w:rsidRPr="00C5333A" w:rsidR="006776B8" w:rsidP="002F6B41" w:rsidRDefault="006776B8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</w:t>
            </w:r>
            <w:r w:rsidR="002F6B41">
              <w:rPr>
                <w:sz w:val="13"/>
                <w:szCs w:val="13"/>
                <w:lang w:val="en-US"/>
              </w:rPr>
              <w:t>4</w:t>
            </w:r>
            <w:r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sz w:val="13"/>
                <w:szCs w:val="13"/>
                <w:lang w:val="en-US"/>
              </w:rPr>
              <w:t>mei</w:t>
            </w:r>
            <w:proofErr w:type="spellEnd"/>
            <w:r>
              <w:rPr>
                <w:sz w:val="13"/>
                <w:szCs w:val="13"/>
                <w:lang w:val="en-US"/>
              </w:rPr>
              <w:t xml:space="preserve"> 201</w:t>
            </w:r>
            <w:r w:rsidR="002F6B41">
              <w:rPr>
                <w:sz w:val="13"/>
                <w:szCs w:val="13"/>
                <w:lang w:val="en-US"/>
              </w:rPr>
              <w:t>7</w:t>
            </w:r>
          </w:p>
        </w:tc>
      </w:tr>
      <w:tr w:rsidRPr="005819CE" w:rsidR="006776B8" w:rsidTr="00461257">
        <w:trPr>
          <w:trHeight w:val="113"/>
        </w:trPr>
        <w:tc>
          <w:tcPr>
            <w:tcW w:w="2160" w:type="dxa"/>
          </w:tcPr>
          <w:p w:rsidRPr="00D86CC6" w:rsidR="006776B8" w:rsidP="006776B8" w:rsidRDefault="006776B8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Bijlagen</w:t>
            </w:r>
          </w:p>
          <w:p w:rsidRPr="00D86CC6" w:rsidR="006776B8" w:rsidP="00461257" w:rsidRDefault="006776B8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6776B8" w:rsidP="006776B8" w:rsidRDefault="006776B8">
      <w:r>
        <w:rPr>
          <w:szCs w:val="18"/>
        </w:rPr>
        <w:t>Hierbij zend ik u, mede namens de staatssecretaris van Onderwijs, Cultuur en Wetenschap, de antwoorden op de Kamervragen over het Depar</w:t>
      </w:r>
      <w:r w:rsidR="002F6B41">
        <w:rPr>
          <w:szCs w:val="18"/>
        </w:rPr>
        <w:t>tementaal jaarverslag (DJV) 2016</w:t>
      </w:r>
      <w:r>
        <w:rPr>
          <w:szCs w:val="18"/>
        </w:rPr>
        <w:t xml:space="preserve"> van het ministerie van O</w:t>
      </w:r>
      <w:r w:rsidR="002A3CC7">
        <w:rPr>
          <w:szCs w:val="18"/>
        </w:rPr>
        <w:t>nderwijs, Cultuur en Wetenschap</w:t>
      </w:r>
      <w:r w:rsidR="0072791C">
        <w:rPr>
          <w:szCs w:val="18"/>
        </w:rPr>
        <w:t>.</w:t>
      </w:r>
    </w:p>
    <w:p w:rsidR="006776B8" w:rsidP="006776B8" w:rsidRDefault="006776B8"/>
    <w:p w:rsidRPr="006A0C96" w:rsidR="006776B8" w:rsidRDefault="006776B8"/>
    <w:p w:rsidR="006776B8" w:rsidP="006776B8" w:rsidRDefault="006776B8">
      <w:pPr>
        <w:rPr>
          <w:szCs w:val="20"/>
        </w:rPr>
      </w:pPr>
      <w:r w:rsidRPr="004B4901">
        <w:rPr>
          <w:szCs w:val="20"/>
        </w:rPr>
        <w:t>de minister van On</w:t>
      </w:r>
      <w:r>
        <w:rPr>
          <w:szCs w:val="20"/>
        </w:rPr>
        <w:t>derwijs, Cultuur en Wetenschap,</w:t>
      </w:r>
    </w:p>
    <w:p w:rsidR="006776B8" w:rsidP="006776B8" w:rsidRDefault="006776B8">
      <w:pPr>
        <w:rPr>
          <w:szCs w:val="20"/>
        </w:rPr>
      </w:pPr>
    </w:p>
    <w:p w:rsidR="006776B8" w:rsidP="006776B8" w:rsidRDefault="006776B8">
      <w:pPr>
        <w:rPr>
          <w:szCs w:val="20"/>
        </w:rPr>
      </w:pPr>
    </w:p>
    <w:p w:rsidR="006776B8" w:rsidP="006776B8" w:rsidRDefault="006776B8">
      <w:pPr>
        <w:rPr>
          <w:szCs w:val="20"/>
        </w:rPr>
      </w:pPr>
    </w:p>
    <w:p w:rsidR="006776B8" w:rsidP="006776B8" w:rsidRDefault="006776B8">
      <w:pPr>
        <w:rPr>
          <w:szCs w:val="20"/>
        </w:rPr>
      </w:pPr>
    </w:p>
    <w:p w:rsidR="006776B8" w:rsidP="006776B8" w:rsidRDefault="006776B8">
      <w:pPr>
        <w:rPr>
          <w:szCs w:val="20"/>
        </w:rPr>
      </w:pPr>
    </w:p>
    <w:p w:rsidRPr="00263FD6" w:rsidR="00692BA9" w:rsidP="006776B8" w:rsidRDefault="006776B8">
      <w:pPr>
        <w:pStyle w:val="standaard-tekst"/>
      </w:pPr>
      <w:r w:rsidRPr="00581A9D">
        <w:rPr>
          <w:sz w:val="18"/>
          <w:szCs w:val="18"/>
        </w:rPr>
        <w:t>dr. Jet Bussemaker</w:t>
      </w:r>
    </w:p>
    <w:sectPr w:rsidRPr="00263FD6" w:rsidR="00692BA9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B8" w:rsidRDefault="006776B8">
      <w:r>
        <w:separator/>
      </w:r>
    </w:p>
    <w:p w:rsidR="006776B8" w:rsidRDefault="006776B8"/>
  </w:endnote>
  <w:endnote w:type="continuationSeparator" w:id="0">
    <w:p w:rsidR="006776B8" w:rsidRDefault="006776B8">
      <w:r>
        <w:continuationSeparator/>
      </w:r>
    </w:p>
    <w:p w:rsidR="006776B8" w:rsidRDefault="006776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1A" w:rsidRDefault="0049501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6776B8" w:rsidP="006776B8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 w:rsidR="002F6B41"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 w:rsidR="002F6B41"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6776B8" w:rsidP="006776B8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752C2C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752C2C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B8" w:rsidRDefault="006776B8">
      <w:r>
        <w:separator/>
      </w:r>
    </w:p>
    <w:p w:rsidR="006776B8" w:rsidRDefault="006776B8"/>
  </w:footnote>
  <w:footnote w:type="continuationSeparator" w:id="0">
    <w:p w:rsidR="006776B8" w:rsidRDefault="006776B8">
      <w:r>
        <w:continuationSeparator/>
      </w:r>
    </w:p>
    <w:p w:rsidR="006776B8" w:rsidRDefault="006776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1A" w:rsidRDefault="0049501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  <w:rPr>
              <w:noProof w:val="0"/>
            </w:rPr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FF7D29" w:rsidRPr="002F71BB" w:rsidRDefault="006776B8" w:rsidP="006776B8">
          <w:pPr>
            <w:pStyle w:val="Huisstijl-Kopje"/>
            <w:rPr>
              <w:noProof w:val="0"/>
            </w:rPr>
          </w:pPr>
          <w:r>
            <w:rPr>
              <w:noProof w:val="0"/>
            </w:rPr>
            <w:t>Onze referentie</w:t>
          </w: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2F6B41">
            <w:rPr>
              <w:sz w:val="13"/>
              <w:szCs w:val="13"/>
            </w:rPr>
            <w:t>1198347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6776B8" w:rsidRDefault="006776B8" w:rsidP="006776B8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9525" b="0"/>
                <wp:docPr id="833" name="Afbeelding 8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776B8" w:rsidRPr="00543A0D" w:rsidRDefault="006776B8" w:rsidP="006776B8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6776B8" w:rsidP="006776B8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C8F3A5AA9D544BAFB815D075C3A0C511&quot;/&gt;&lt;Field id=&quot;UserGroup.1&quot; value=&quot;Financieel-Economische Zaken&quot;/&gt;&lt;Field id=&quot;UserGroup.2&quot; value=&quot;FEZ&quot;/&gt;&lt;Field id=&quot;UserGroup.3&quot; value=&quot;&quot;/&gt;&lt;Field id=&quot;UserGroup.815F2AA4BDBE427BB9EA923102C2FB70&quot; value=&quot;Financieel-Economische Zaken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drs. F.A. Hofman&quot;/&gt;&lt;Field id=&quot;UserGroup.92A810531841458EA421E4A78B39896C&quot; value=&quot;drs. M.A.M. Smits van Waesberghe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Department for Financial and Economic Affairs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8F773FC5EB0C4B1B87260238EF3243B3&quot;/&gt;&lt;Field id=&quot;Author.1&quot; value=&quot;Veen&quot;/&gt;&lt;Field id=&quot;Author.2&quot; value=&quot;R.S.&quot;/&gt;&lt;Field id=&quot;Author.3&quot; value=&quot;van der&quot;/&gt;&lt;Field id=&quot;Author.4&quot; value=&quot;Rob&quot;/&gt;&lt;Field id=&quot;Author.5&quot; value=&quot;r.s.vanderveen@minocw.nl&quot;/&gt;&lt;Field id=&quot;Author.6&quot; value=&quot;&quot;/&gt;&lt;Field id=&quot;Author.7&quot; value=&quot;&quot;/&gt;&lt;Field id=&quot;Author.8&quot; value=&quot;&quot;/&gt;&lt;Field id=&quot;Author.9&quot; value=&quot;o003vee&quot; mappedto=&quot;AUTHOR_ID&quot;/&gt;&lt;Field id=&quot;Author.10&quot; value=&quot;True&quot;/&gt;&lt;Field id=&quot;Author.11&quot; value=&quot;0&quot;/&gt;&lt;Field id=&quot;Author.12&quot; value=&quot;&quot;/&gt;&lt;Field id=&quot;Author.13&quot; value=&quot;HOFT&quot;/&gt;&lt;Field id=&quot;Author.14&quot; value=&quot;van der Veen&quot;/&gt;&lt;Field id=&quot;Author.E72E562AD10E44CF8B0BB85626A7CED6&quot; value=&quot;&quot;/&gt;&lt;Field id=&quot;Author.2A7545B21CF14EEBBD8CE2FB110ECA76&quot; value=&quot;+31 6 46 84 93 06&quot;/&gt;&lt;Field id=&quot;Author.07A356D7877849EBA5C9C7CF16E58D5F&quot; value=&quot;+31-70-412 2953&quot;/&gt;&lt;Field id=&quot;Author.316524BDEDA04B27B02489813A15B3D2&quot; value=&quot;&quot;/&gt;&lt;Field id=&quot;Author.764D5833F93D470E8E750B1DAEBD2873&quot; value=&quot;1833&quot;/&gt;&lt;Field id=&quot;Author.978504FDCABC4ECBB9ECA7D9D1C6BAF8&quot; value=&quot;Ondersteunend Medewerker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+31 6 46 84 93 06&quot;/&gt;&lt;Field id=&quot;Author.9F10345A9CBA40549518EFEBF9616FE7&quot; value=&quot;FEZ&quot;/&gt;&lt;Field id=&quot;Author.A08FD3E3B58F4E81842FC68F44A9B386&quot; value=&quot;OCW&quot;/&gt;&lt;Field id=&quot;Author.8DC78BAD95DF4C7792B2965626F7CBF4&quot; value=&quot;1&quot;/&gt;&lt;Field id=&quot;Typist.0&quot; value=&quot;8F773FC5EB0C4B1B87260238EF3243B3&quot;/&gt;&lt;Field id=&quot;Typist.1&quot; value=&quot;Veen&quot;/&gt;&lt;Field id=&quot;Typist.2&quot; value=&quot;R.S.&quot;/&gt;&lt;Field id=&quot;Typist.3&quot; value=&quot;van der&quot;/&gt;&lt;Field id=&quot;Typist.4&quot; value=&quot;Rob&quot;/&gt;&lt;Field id=&quot;Typist.5&quot; value=&quot;r.s.vanderveen@minocw.nl&quot;/&gt;&lt;Field id=&quot;Typist.6&quot; value=&quot;&quot;/&gt;&lt;Field id=&quot;Typist.7&quot; value=&quot;&quot;/&gt;&lt;Field id=&quot;Typist.8&quot; value=&quot;&quot;/&gt;&lt;Field id=&quot;Typist.9&quot; value=&quot;o003vee&quot;/&gt;&lt;Field id=&quot;Typist.10&quot; value=&quot;True&quot;/&gt;&lt;Field id=&quot;Typist.11&quot; value=&quot;0&quot;/&gt;&lt;Field id=&quot;Typist.12&quot; value=&quot;&quot;/&gt;&lt;Field id=&quot;Typist.13&quot; value=&quot;HOFT&quot;/&gt;&lt;Field id=&quot;Typist.14&quot; value=&quot;van der Veen&quot;/&gt;&lt;Field id=&quot;Typist.E72E562AD10E44CF8B0BB85626A7CED6&quot; value=&quot;&quot;/&gt;&lt;Field id=&quot;Typist.2A7545B21CF14EEBBD8CE2FB110ECA76&quot; value=&quot;+31 6 46 84 93 06&quot;/&gt;&lt;Field id=&quot;Typist.07A356D7877849EBA5C9C7CF16E58D5F&quot; value=&quot;+31-70-412 2953&quot;/&gt;&lt;Field id=&quot;Typist.316524BDEDA04B27B02489813A15B3D2&quot; value=&quot;&quot;/&gt;&lt;Field id=&quot;Typist.764D5833F93D470E8E750B1DAEBD2873&quot; value=&quot;1833&quot;/&gt;&lt;Field id=&quot;Typist.978504FDCABC4ECBB9ECA7D9D1C6BAF8&quot; value=&quot;Ondersteunend Medewerker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+31 6 46 84 93 06&quot;/&gt;&lt;Field id=&quot;Typist.9F10345A9CBA40549518EFEBF9616FE7&quot; value=&quot;FEZ&quot;/&gt;&lt;Field id=&quot;Typist.A08FD3E3B58F4E81842FC68F44A9B386&quot; value=&quot;OCW&quot;/&gt;&lt;Field id=&quot;Typist.8DC78BAD95DF4C7792B2965626F7CBF4&quot; value=&quot;1&quot;/&gt;&lt;Field id=&quot;TemplateGroup.0&quot; value=&quot;367B10F0FA38400597068BD368D08869&quot;/&gt;&lt;Field id=&quot;TemplateGroup.1&quot; value=&quot;Algemene correspondentie&quot;/&gt;&lt;Field id=&quot;Template.0&quot; value=&quot;2A13AFB0B67D45B9B310EFAC5CA3B06B&quot;/&gt;&lt;Field id=&quot;Template.1&quot; value=&quot;Brief&quot;/&gt;&lt;Field id=&quot;Template.2&quot; value=&quot;False&quot;/&gt;&lt;Field id=&quot;Template.3&quot; value=&quot;1&quot;/&gt;&lt;Field id=&quot;Template.4&quot; value=&quot;TP2A13AFB0B67D45B9B310EFAC5CA3B06B.sdp&quot;/&gt;&lt;Field id=&quot;Template.F7CF6B99D03B4E9BA5ADC2EAD0AF8DE8&quot; value=&quot;OCW&quot;/&gt;&lt;Field id=&quot;Template.C0486B6320E844FAB73B6A4011279223&quot; value=&quot;P&quot;/&gt;&lt;Field id=&quot;Template.1837871373234C94AE26FC6D93758E9C&quot; value=&quot;Peter Schooneman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RIEF&quot; mappedto=&quot;TYPE_ID&quot;/&gt;&lt;Field id=&quot;Template.9BC47C9B7214445DB3739239A0BA1B94&quot; value=&quot;&quot; mappedto=&quot;OCW_DOCVORM&quot;/&gt;&lt;Field id=&quot;Template.D2BC391A04AA4E3486CB26C52BDD0C02&quot; value=&quot;&quot; mappedto=&quot;SOORT_ID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145406B327D944ED9EC3815CFC0A55E9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0E16A49590B943B9A1CC1D1145B5AC79&quot; description=&quot;Betreft&quot; mappedto=&quot;DOCNAME&quot; value=&quot;Antwoord op Kamervragen DJV 2015, rapport ARK en slotwet 2015&quot;/&gt;&lt;Field id=&quot;79EF07FF29B04ACD90F5BFF4D325E8A4&quot; description=&quot;Datum document&quot; mappedto=&quot;OCW_DATE&quot; value=&quot;5/26/2016 2:09:18 PM&quot;/&gt;&lt;Field id=&quot;93B860034E08473390E85D9F48062CCA&quot; description=&quot;Datum op later moment invullen&quot; value=&quot;Nee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E059C33C0FE7425FB175075ADE70C36D&quot; description=&quot;Taal&quot; value=&quot;Nederlands&quot;/&gt;&lt;Field id=&quot;C396CF262078470186000D119337754C&quot; description=&quot;Organisatie&quot; value=&quot;De Voorzitter van de Tweede Kamer der Staten-Generaal&quot;/&gt;&lt;Field id=&quot;1EC3A43A049842FAA8B48E189A0364ED&quot; description=&quot;T.a.v.&quot; value=&quot;Nee&quot;/&gt;&lt;Field id=&quot;01C0EFDFB8E349C5960EE3853945BC3A&quot; description=&quot;Aanhef&quot; value=&quot;Geen aanhef&quot;/&gt;&lt;Field id=&quot;6E267DAC293C495390CE576DCC43DC11&quot; description=&quot;HeerMevrouw&quot; value=&quot;heer&quot;/&gt;&lt;Field id=&quot;273693FFCB6748FA81F40B6D9D83372A&quot; description=&quot;Titel(s) voor&quot; value=&quot;&quot;/&gt;&lt;Field id=&quot;BFEBB2CEB5874FFB8B15955D31EE5820&quot; description=&quot;Voorletter(s)&quot; value=&quot;&quot;/&gt;&lt;Field id=&quot;92C2CD84466046408CA02F9C9B09B036&quot; description=&quot;Tussenvoegsel(s)&quot; value=&quot;&quot;/&gt;&lt;Field id=&quot;6D0101664A3D4D7B9ECEEF34729E14AE&quot; description=&quot;Voornaam&quot; value=&quot;&quot;/&gt;&lt;Field id=&quot;7150465CBBA342B0A0065B3DAEA902C3&quot; description=&quot;Achternaam&quot; value=&quot;&quot;/&gt;&lt;Field id=&quot;357CE5E269CA4C05803034177F8E635B&quot; description=&quot;Titel(s) achter&quot; value=&quot;&quot;/&gt;&lt;Field id=&quot;AF46FD03B1464B2A866A7C37DEF00F5B&quot; description=&quot;Straatnaam&quot; value=&quot;Postbus 20018&quot;/&gt;&lt;Field id=&quot;99A5B0924522429B97DC439E1E9676C5&quot; description=&quot;Nummer&quot; value=&quot;&quot;/&gt;&lt;Field id=&quot;E34BF78AB2AA43DF9F9B7036408A6C08&quot; description=&quot;Postcode&quot; value=&quot;2500 EA&quot;/&gt;&lt;Field id=&quot;B0E5859962DE4D04B20D89FF71171594&quot; description=&quot;Plaatsnaam&quot; value=&quot;Den Haag&quot;/&gt;&lt;Field id=&quot;F5D390F6AD6E460ABD08650B17B7E273&quot; description=&quot;Land&quot; value=&quot;Nederland&quot;/&gt;&lt;Field id=&quot;EB941B11840F44478A55D7C20FD9D834&quot; description=&quot;Adres&quot; value=&quot;Handmatig invullen&quot;/&gt;&lt;Field id=&quot;5672106E326D43F79ABEA3A72418BF92&quot; description=&quot;Taal - TAV&quot; value=&quot;Nederlands&quot;/&gt;&lt;Field id=&quot;7101EF55A30B4D849EE303C66DD45E01&quot; description=&quot;DeheerMevrouw&quot; value=&quot;de heer&quot;/&gt;&lt;Field id=&quot;2FF614908F294BD2B91BB5EC5796FE5B&quot; description=&quot;Taal - DeheerMevrouw&quot; value=&quot;Nederlands&quot;/&gt;&lt;Field id=&quot;6A39FC58F7EC4575A293ACEAFE58C00A&quot; description=&quot;Organisatie&quot; mappedto=&quot;OCW_NAW_ORG&quot; value=&quot;De Voorzitter van de Tweede Kamer der Staten-Generaal&quot;/&gt;&lt;Field id=&quot;7FFBC3452A804C098FCA3A5F77DF2D46&quot; description=&quot;Titel(s) voor&quot; mappedto=&quot;OCW_NAW_TITELV&quot; value=&quot;&quot;/&gt;&lt;Field id=&quot;442C0170B8884A00B327022C44484F50&quot; description=&quot;Voorletter(s)&quot; mappedto=&quot;OCW_NAW_VRLTRS&quot; value=&quot;&quot;/&gt;&lt;Field id=&quot;905C1F78D5164CF699E7A808762E50D8&quot; description=&quot;Voornaam&quot; mappedto=&quot;OCW_NAW_VRNAAM&quot; value=&quot;&quot;/&gt;&lt;Field id=&quot;441BF8A804C548388172C933BDD414B3&quot; description=&quot;Tussenvoegsel(s)&quot; mappedto=&quot;OCW_NAW_TUSSEN&quot; value=&quot;&quot;/&gt;&lt;Field id=&quot;3B42BBB0174A420CA289F0C6870257CA&quot; description=&quot;Achternaam&quot; mappedto=&quot;OCW_NAW_NAAM&quot; value=&quot;&quot;/&gt;&lt;Field id=&quot;137E80131880493D9AF74AB89A326E98&quot; description=&quot;Titel(s) achter&quot; mappedto=&quot;OCW_NAW_TITELA&quot; value=&quot;&quot;/&gt;&lt;Field id=&quot;50CBBA138AD3416786F842B623E49F19&quot; description=&quot;Straatnaam&quot; mappedto=&quot;OCW_NAW_ADRES&quot; value=&quot;Postbus 20018&quot;/&gt;&lt;Field id=&quot;A6E891FCED134286A14A0FFD095E4459&quot; description=&quot;Nummer&quot; mappedto=&quot;OCW_NAW_HUISNR&quot; value=&quot;&quot;/&gt;&lt;Field id=&quot;F9DF96799CA6412990FDABFB0678C4F2&quot; description=&quot;Postcode&quot; mappedto=&quot;OCW_NAW_POSTC&quot; value=&quot;2500 EA&quot;/&gt;&lt;Field id=&quot;42EC7E8FFD554889B6ECC67C79B13780&quot; description=&quot;Plaatsnaam&quot; mappedto=&quot;OCW_NAW_WOONPLAATS&quot; value=&quot;Den Haag&quot;/&gt;&lt;Field id=&quot;143C45E78FF34281B731DDBD0A5D2529&quot; description=&quot;Geslacht&quot; value=&quot;M&quot;/&gt;&lt;Field id=&quot;E2BE550C90CD4EC1A3EE5000EA00A0C9&quot; description=&quot;Aantal bijlagen&quot; value=&quot;1&quot;/&gt;&lt;Field id=&quot;66B30B843B0E45B38B23F8C9992CA435&quot; description=&quot;Datum&quot; value=&quot;5/26/2016 2:09:18 PM&quot;/&gt;&lt;Field id=&quot;A746841F87014F8D85F9ED5676961DEF&quot; description=&quot;Uw referentie&quot; value=&quot;&quot;/&gt;&lt;Field id=&quot;8B10356EE6CF4D1F8D25B78952B294E3&quot; description=&quot;Antwoord op&quot; value=&quot;Uw brief&quot;/&gt;&lt;Field id=&quot;EEE9FD5FDF8D47A1A245DCD9853178AB&quot; description=&quot;Bezwaarclausule&quot; value=&quot;(geen)&quot;/&gt;&lt;Field id=&quot;668F50234ED7423A81F72A2C0998E4EC&quot; description=&quot;Taal - Algemeen adres&quot; value=&quot;Nederlands&quot;/&gt;&lt;Field id=&quot;6BE7FB744ACC4AF3885177E0672A83F9&quot; description=&quot;Taal - Contactpersoon&quot; value=&quot;Nederlands&quot;/&gt;&lt;Field id=&quot;661209E3283F4737BFDC91B73FEC178D&quot; description=&quot;Taal - Onze referentie&quot; value=&quot;Nederlands&quot;/&gt;&lt;Field id=&quot;9564C6ACA4BE4E4FB3160CDC2968CC90&quot; description=&quot;Taal - Uw referentie&quot; value=&quot;Nederlands&quot;/&gt;&lt;Field id=&quot;75CB4D909C1E41E79CD2FE309887B32D&quot; description=&quot;Taal - Bijlagen&quot; value=&quot;Nederlands&quot;/&gt;&lt;Field id=&quot;B91DBCCB9DCD4A318982A5518AB61D3C&quot; description=&quot;Taal - Algemene clausule&quot; value=&quot;Nederlands&quot;/&gt;&lt;Field id=&quot;0DBF620C44C04CF9A7C1A6D4EA5B542E&quot; description=&quot;Taal - Clausule voor personele aangelegenheden&quot; value=&quot;Nederlands&quot;/&gt;&lt;Field id=&quot;B8EC36C1C1BD435FAF5B51891627247B&quot; description=&quot;Taal - Uw brief&quot; value=&quot;Nederlands&quot;/&gt;&lt;Field id=&quot;187A2E3F8C0B41EEB853C9E388E3A072&quot; description=&quot;Taal - Uw e-mail&quot; value=&quot;Nederlands&quot;/&gt;&lt;Field id=&quot;5D67860CD4254EE7B59DCF9A7F5428ED&quot; description=&quot;Taal - Uw fax&quot; value=&quot;Nederlands&quot;/&gt;&lt;Field id=&quot;2EA4F889431C4E0C9AB19BBAAC22E271&quot; description=&quot;Taal - Directienaam&quot; value=&quot;Nederlands&quot;/&gt;&lt;Field id=&quot;2A40389C993D45EC9CF82C455E4CE1A6&quot; description=&quot;Uw referentie - inhoud&quot; value=&quot;&quot;/&gt;&lt;Field id=&quot;D14D570E19CE473C82F61E3CB41A7DB4&quot; description=&quot;E-Doc Dossier&quot; mappedto=&quot;PD_FILEPT_NO&quot; value=&quot;&quot;/&gt;&lt;Field id=&quot;9656C2DC3CB34830A5810E022C657F8C&quot; description=&quot;Taal - Aanhef&quot; value=&quot;Geen aanhef&quot;/&gt;&lt;Field id=&quot;68BEA0B7C63D49FB9BD0003DFE9935DC&quot; description=&quot;Taal - Met vriendelijke groet&quot; value=&quot;Nederlands&quot;/&gt;&lt;Field id=&quot;2D71157921074FAAAEB61F30503877D3&quot; description=&quot;Betreft het een brief of beschikking?&quot; value=&quot;Brief&quot;/&gt;&lt;Field id=&quot;B3E41FB2E7E64417B45CCC862BD2F1C3&quot; description=&quot; &quot; value=&quot;Nederlands&quot;/&gt;&lt;Field id=&quot;C176A2476FB44539BA9507DFBE15B0C8&quot; description=&quot;Ondertekenaar&quot; value=&quot;Minister&quot;/&gt;&lt;Field id=&quot;0187A1EE05954B31AC6B3A97B3A27B3B&quot; description=&quot;Ondertekening&quot; value=&quot;Standaardondertekening&quot;/&gt;&lt;Field id=&quot;A910F8C477E04F6C85FE7EDD27CD7A39&quot; description=&quot;Selectie - Ondertekenaar&quot; value=&quot;Brief&quot;/&gt;&lt;Field id=&quot;75FEF318B4F44814963017EB97D51EC8&quot; description=&quot;Selectie - Namens ander&quot; value=&quot;Brief&quot;/&gt;&lt;/Fields&gt;_x000d__x000a_"/>
  </w:docVars>
  <w:rsids>
    <w:rsidRoot w:val="006776B8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C68B4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55B48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3CC7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6B41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776B8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91C"/>
    <w:rsid w:val="00727AAC"/>
    <w:rsid w:val="00735D88"/>
    <w:rsid w:val="0073720D"/>
    <w:rsid w:val="00737507"/>
    <w:rsid w:val="00740712"/>
    <w:rsid w:val="00741309"/>
    <w:rsid w:val="00742AB9"/>
    <w:rsid w:val="00751A6A"/>
    <w:rsid w:val="00752C2C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B6C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6776B8"/>
    <w:pPr>
      <w:spacing w:line="240" w:lineRule="auto"/>
    </w:pPr>
    <w:rPr>
      <w:sz w:val="20"/>
      <w:szCs w:val="20"/>
      <w:lang w:val="en-US" w:eastAsia="en-US"/>
    </w:rPr>
  </w:style>
  <w:style w:type="paragraph" w:customStyle="1" w:styleId="Default">
    <w:name w:val="Default"/>
    <w:rsid w:val="006776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6776B8"/>
    <w:pPr>
      <w:spacing w:line="240" w:lineRule="auto"/>
    </w:pPr>
    <w:rPr>
      <w:sz w:val="20"/>
      <w:szCs w:val="20"/>
      <w:lang w:val="en-US" w:eastAsia="en-US"/>
    </w:rPr>
  </w:style>
  <w:style w:type="paragraph" w:customStyle="1" w:styleId="Default">
    <w:name w:val="Default"/>
    <w:rsid w:val="006776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89</ap:Words>
  <ap:Characters>533</ap:Characters>
  <ap:DocSecurity>4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621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2016-06-01T12:39:00.0000000Z</lastPrinted>
  <dcterms:created xsi:type="dcterms:W3CDTF">2017-06-02T16:16:00.0000000Z</dcterms:created>
  <dcterms:modified xsi:type="dcterms:W3CDTF">2017-06-02T16:16:00.0000000Z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1198347</vt:lpwstr>
  </property>
  <property fmtid="{D5CDD505-2E9C-101B-9397-08002B2CF9AE}" pid="3" name="ContentTypeId">
    <vt:lpwstr>0x0101002B7F7892F023374FA917A34FC088AFA7</vt:lpwstr>
  </property>
</Properties>
</file>