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57" w:rsidP="00123257" w:rsidRDefault="00123257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123257" w:rsidP="00123257" w:rsidRDefault="00123257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123257" w:rsidP="00123257" w:rsidRDefault="00123257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123257" w:rsidP="00123257" w:rsidRDefault="00123257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123257" w:rsidP="00123257" w:rsidRDefault="00123257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 w:rsidRPr="00CC3202">
        <w:rPr>
          <w:rFonts w:cs="Verdana"/>
          <w:noProof w:val="0"/>
          <w:szCs w:val="18"/>
        </w:rPr>
        <w:t>Hierbij bied ik u de Verantwoordingsbrief over het jaar 201</w:t>
      </w:r>
      <w:r>
        <w:rPr>
          <w:rFonts w:cs="Verdana"/>
          <w:noProof w:val="0"/>
          <w:szCs w:val="18"/>
        </w:rPr>
        <w:t>6</w:t>
      </w:r>
      <w:r w:rsidRPr="00CC3202">
        <w:rPr>
          <w:rFonts w:cs="Verdana"/>
          <w:noProof w:val="0"/>
          <w:szCs w:val="18"/>
        </w:rPr>
        <w:t xml:space="preserve"> aan.</w:t>
      </w:r>
    </w:p>
    <w:p w:rsidR="00123257" w:rsidP="00123257" w:rsidRDefault="00123257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123257" w:rsidP="00123257" w:rsidRDefault="00123257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bookmarkStart w:name="_GoBack" w:id="0"/>
      <w:bookmarkEnd w:id="0"/>
    </w:p>
    <w:p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Pr="00FE4E02" w:rsidR="00123257" w:rsidP="00806120" w:rsidRDefault="00123257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ABE79746-55FD-4141-91F1-CAF1D4B1F295}"/>
              <w:text w:multiLine="1"/>
            </w:sdtPr>
            <w:sdtEndPr/>
            <w:sdtContent>
              <w:p w:rsidRPr="000423C3" w:rsidR="00317114" w:rsidP="006903AB" w:rsidRDefault="00746F40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="00123257" w:rsidP="00C945B7" w:rsidRDefault="00123257"/>
    <w:p w:rsidRPr="00123257" w:rsidR="00F005D9" w:rsidP="00123257" w:rsidRDefault="00123257">
      <w:pPr>
        <w:tabs>
          <w:tab w:val="left" w:pos="1395"/>
        </w:tabs>
      </w:pPr>
      <w:r>
        <w:tab/>
      </w:r>
    </w:p>
    <w:sectPr w:rsidRPr="00123257" w:rsidR="00F005D9" w:rsidSect="00261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E5" w:rsidRDefault="002618E5">
      <w:r>
        <w:separator/>
      </w:r>
    </w:p>
    <w:p w:rsidR="002618E5" w:rsidRDefault="002618E5"/>
  </w:endnote>
  <w:endnote w:type="continuationSeparator" w:id="0">
    <w:p w:rsidR="002618E5" w:rsidRDefault="002618E5">
      <w:r>
        <w:continuationSeparator/>
      </w:r>
    </w:p>
    <w:p w:rsidR="002618E5" w:rsidRDefault="00261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E5" w:rsidRDefault="002618E5">
    <w:pPr>
      <w:pStyle w:val="Voettekst"/>
    </w:pPr>
  </w:p>
  <w:p w:rsidR="002618E5" w:rsidRDefault="002618E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618E5">
      <w:trPr>
        <w:trHeight w:hRule="exact" w:val="240"/>
      </w:trPr>
      <w:tc>
        <w:tcPr>
          <w:tcW w:w="7752" w:type="dxa"/>
          <w:shd w:val="clear" w:color="auto" w:fill="auto"/>
        </w:tcPr>
        <w:p w:rsidR="002618E5" w:rsidRDefault="002618E5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2618E5" w:rsidRDefault="002618E5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618E5">
      <w:trPr>
        <w:trHeight w:hRule="exact" w:val="240"/>
      </w:trPr>
      <w:tc>
        <w:tcPr>
          <w:tcW w:w="7752" w:type="dxa"/>
          <w:shd w:val="clear" w:color="auto" w:fill="auto"/>
        </w:tcPr>
        <w:p w:rsidR="002618E5" w:rsidRPr="00EC47BE" w:rsidRDefault="00A52A1F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ABE79746-55FD-4141-91F1-CAF1D4B1F295}"/>
              <w:text/>
            </w:sdtPr>
            <w:sdtEndPr/>
            <w:sdtContent>
              <w:r w:rsidR="002618E5" w:rsidRPr="00860C39">
                <w:t xml:space="preserve"> </w:t>
              </w:r>
            </w:sdtContent>
          </w:sdt>
        </w:p>
        <w:p w:rsidR="002618E5" w:rsidRDefault="002618E5" w:rsidP="002B153C">
          <w:pPr>
            <w:pStyle w:val="Huisstijl-Rubricering"/>
          </w:pPr>
        </w:p>
      </w:tc>
      <w:tc>
        <w:tcPr>
          <w:tcW w:w="2148" w:type="dxa"/>
        </w:tcPr>
        <w:p w:rsidR="002618E5" w:rsidRDefault="00A52A1F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2618E5" w:rsidRPr="00CD362D">
                <w:rPr>
                  <w:rStyle w:val="Huisstijl-GegevenCharChar"/>
                </w:rPr>
                <w:t>Pagina</w:t>
              </w:r>
            </w:sdtContent>
          </w:sdt>
          <w:r w:rsidR="002618E5" w:rsidRPr="00CD362D">
            <w:rPr>
              <w:rStyle w:val="Huisstijl-GegevenCharChar"/>
            </w:rPr>
            <w:t xml:space="preserve"> </w:t>
          </w:r>
          <w:r w:rsidR="002618E5">
            <w:fldChar w:fldCharType="begin"/>
          </w:r>
          <w:r w:rsidR="002618E5">
            <w:instrText xml:space="preserve"> PAGE   \* MERGEFORMAT </w:instrText>
          </w:r>
          <w:r w:rsidR="002618E5">
            <w:fldChar w:fldCharType="separate"/>
          </w:r>
          <w:r w:rsidR="002618E5" w:rsidRPr="003C4DFF">
            <w:rPr>
              <w:rStyle w:val="Huisstijl-GegevenCharChar"/>
            </w:rPr>
            <w:t>2</w:t>
          </w:r>
          <w:r w:rsidR="002618E5">
            <w:rPr>
              <w:rStyle w:val="Huisstijl-GegevenCharChar"/>
            </w:rPr>
            <w:fldChar w:fldCharType="end"/>
          </w:r>
          <w:r w:rsidR="002618E5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2618E5" w:rsidRPr="00CD362D">
                <w:rPr>
                  <w:rStyle w:val="Huisstijl-GegevenCharChar"/>
                </w:rPr>
                <w:t>van</w:t>
              </w:r>
            </w:sdtContent>
          </w:sdt>
          <w:r w:rsidR="002618E5">
            <w:t xml:space="preserve"> </w:t>
          </w:r>
          <w:fldSimple w:instr=" NUMPAGES   \* MERGEFORMAT ">
            <w:r w:rsidR="002618E5">
              <w:t>1</w:t>
            </w:r>
          </w:fldSimple>
        </w:p>
      </w:tc>
    </w:tr>
  </w:tbl>
  <w:p w:rsidR="002618E5" w:rsidRPr="00BC3B53" w:rsidRDefault="002618E5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2618E5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2618E5" w:rsidRPr="00860C39" w:rsidRDefault="00A52A1F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ABE79746-55FD-4141-91F1-CAF1D4B1F295}"/>
              <w:text/>
            </w:sdtPr>
            <w:sdtEndPr/>
            <w:sdtContent>
              <w:r w:rsidR="002618E5" w:rsidRPr="00860C39">
                <w:t xml:space="preserve"> </w:t>
              </w:r>
            </w:sdtContent>
          </w:sdt>
        </w:p>
        <w:p w:rsidR="002618E5" w:rsidRDefault="002618E5" w:rsidP="00023E9A">
          <w:pPr>
            <w:pStyle w:val="Huisstijl-Rubricering"/>
          </w:pPr>
        </w:p>
      </w:tc>
      <w:tc>
        <w:tcPr>
          <w:tcW w:w="2245" w:type="dxa"/>
        </w:tcPr>
        <w:p w:rsidR="002618E5" w:rsidRDefault="00A52A1F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2618E5" w:rsidRPr="00CD362D">
                <w:rPr>
                  <w:rStyle w:val="Huisstijl-GegevenCharChar"/>
                </w:rPr>
                <w:t>Pagina</w:t>
              </w:r>
            </w:sdtContent>
          </w:sdt>
          <w:r w:rsidR="002618E5" w:rsidRPr="00CD362D">
            <w:rPr>
              <w:rStyle w:val="Huisstijl-GegevenCharChar"/>
            </w:rPr>
            <w:t xml:space="preserve"> </w:t>
          </w:r>
          <w:r w:rsidR="002618E5">
            <w:fldChar w:fldCharType="begin"/>
          </w:r>
          <w:r w:rsidR="002618E5">
            <w:instrText xml:space="preserve"> PAGE   \* MERGEFORMAT </w:instrText>
          </w:r>
          <w:r w:rsidR="002618E5">
            <w:fldChar w:fldCharType="separate"/>
          </w:r>
          <w:r w:rsidRPr="00A52A1F">
            <w:rPr>
              <w:rStyle w:val="Huisstijl-GegevenCharChar"/>
            </w:rPr>
            <w:t>1</w:t>
          </w:r>
          <w:r w:rsidR="002618E5">
            <w:rPr>
              <w:rStyle w:val="Huisstijl-GegevenCharChar"/>
            </w:rPr>
            <w:fldChar w:fldCharType="end"/>
          </w:r>
          <w:r w:rsidR="002618E5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2618E5" w:rsidRPr="00CD362D">
                <w:rPr>
                  <w:rStyle w:val="Huisstijl-GegevenCharChar"/>
                </w:rPr>
                <w:t>van</w:t>
              </w:r>
            </w:sdtContent>
          </w:sdt>
          <w:r w:rsidR="002618E5"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2618E5" w:rsidRPr="00BC3B53" w:rsidRDefault="002618E5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E5" w:rsidRDefault="002618E5">
      <w:r>
        <w:separator/>
      </w:r>
    </w:p>
    <w:p w:rsidR="002618E5" w:rsidRDefault="002618E5"/>
  </w:footnote>
  <w:footnote w:type="continuationSeparator" w:id="0">
    <w:p w:rsidR="002618E5" w:rsidRDefault="002618E5">
      <w:r>
        <w:continuationSeparator/>
      </w:r>
    </w:p>
    <w:p w:rsidR="002618E5" w:rsidRDefault="002618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E5" w:rsidRDefault="002618E5">
    <w:pPr>
      <w:pStyle w:val="Koptekst"/>
    </w:pPr>
  </w:p>
  <w:p w:rsidR="002618E5" w:rsidRDefault="002618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E5" w:rsidRDefault="002618E5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22AD554" wp14:editId="3046B422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2618E5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2618E5" w:rsidRDefault="002618E5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2618E5" w:rsidRPr="004A37C5" w:rsidRDefault="002618E5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2618E5" w:rsidRDefault="002618E5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2618E5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2618E5" w:rsidRDefault="002618E5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2618E5" w:rsidRPr="004A37C5" w:rsidRDefault="002618E5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2618E5" w:rsidRDefault="002618E5" w:rsidP="00444E27"/>
                </w:txbxContent>
              </v:textbox>
              <w10:wrap anchory="page"/>
            </v:shape>
          </w:pict>
        </mc:Fallback>
      </mc:AlternateContent>
    </w:r>
    <w:r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9542B" wp14:editId="009ECAF8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2618E5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0A85445759C84A38BBE698FD1DB872FA"/>
                                  </w:placeholder>
                                  <w:dataBinding w:xpath="/Template[1]/afzendgegevens[1]/organisatie[1]/naam[1]" w:storeItemID="{ABE79746-55FD-4141-91F1-CAF1D4B1F295}"/>
                                  <w:text/>
                                </w:sdtPr>
                                <w:sdtEndPr/>
                                <w:sdtContent>
                                  <w:p w:rsidR="002618E5" w:rsidRPr="00F93F9E" w:rsidRDefault="002618E5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2618E5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2618E5" w:rsidRPr="000A174A" w:rsidRDefault="00A52A1F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2618E5" w:rsidRPr="000A174A">
                                      <w:t>Datum</w:t>
                                    </w:r>
                                  </w:sdtContent>
                                </w:sdt>
                                <w:r w:rsidR="002618E5">
                                  <w:t xml:space="preserve"> </w:t>
                                </w:r>
                              </w:p>
                              <w:p w:rsidR="002618E5" w:rsidRDefault="00A52A1F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0A85445759C84A38BBE698FD1DB872FA"/>
                                    </w:placeholder>
                                    <w:dataBinding w:xpath="/Template[1]/referentiegegevens[1]/datum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t>4 mei 2017</w:t>
                                    </w:r>
                                  </w:sdtContent>
                                </w:sdt>
                                <w:r w:rsidR="002618E5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2618E5" w:rsidRDefault="002618E5" w:rsidP="00617EE4">
                                    <w:pPr>
                                      <w:pStyle w:val="Huisstijl-Kopje"/>
                                    </w:pPr>
                                    <w:r>
                                      <w:t xml:space="preserve">Onze referentie </w:t>
                                    </w:r>
                                  </w:p>
                                </w:sdtContent>
                              </w:sdt>
                              <w:p w:rsidR="002618E5" w:rsidRPr="00E076B8" w:rsidRDefault="00A52A1F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0A85445759C84A38BBE698FD1DB872FA"/>
                                    </w:placeholder>
                                    <w:dataBinding w:xpath="/Template[1]/referentiegegevens[1]/onze_referentie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t>3203730</w:t>
                                    </w:r>
                                  </w:sdtContent>
                                </w:sdt>
                                <w:r w:rsidR="002618E5">
                                  <w:t xml:space="preserve"> </w:t>
                                </w:r>
                              </w:p>
                            </w:tc>
                          </w:tr>
                          <w:tr w:rsidR="002618E5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2618E5" w:rsidRDefault="002618E5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2618E5" w:rsidRDefault="002618E5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2618E5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0A85445759C84A38BBE698FD1DB872FA"/>
                            </w:placeholder>
                            <w:dataBinding w:xpath="/Template[1]/afzendgegevens[1]/organisatie[1]/naam[1]" w:storeItemID="{ABE79746-55FD-4141-91F1-CAF1D4B1F295}"/>
                            <w:text/>
                          </w:sdtPr>
                          <w:sdtContent>
                            <w:p w:rsidR="002618E5" w:rsidRPr="00F93F9E" w:rsidRDefault="002618E5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Kabinet Minister-President</w:t>
                              </w:r>
                            </w:p>
                          </w:sdtContent>
                        </w:sdt>
                      </w:tc>
                    </w:tr>
                    <w:tr w:rsidR="002618E5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2618E5" w:rsidRPr="000A174A" w:rsidRDefault="002618E5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dataBinding w:xpath="/TranslationItems[1]/datum[1]" w:storeItemID="{AF012829-E6A5-4649-9F09-720574B7D9D8}"/>
                              <w:text/>
                            </w:sdtPr>
                            <w:sdtContent>
                              <w:r w:rsidRPr="000A174A">
                                <w:t>Datum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  <w:p w:rsidR="002618E5" w:rsidRDefault="002618E5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0A85445759C84A38BBE698FD1DB872FA"/>
                              </w:placeholder>
                              <w:dataBinding w:xpath="/Template[1]/referentiegegevens[1]/datum[1]" w:storeItemID="{ABE79746-55FD-4141-91F1-CAF1D4B1F295}"/>
                              <w:text/>
                            </w:sdtPr>
                            <w:sdtContent>
                              <w:r>
                                <w:t>4 mei 2017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dataBinding w:xpath="/TranslationItems[1]/onze_referentie[1]" w:storeItemID="{AF012829-E6A5-4649-9F09-720574B7D9D8}"/>
                            <w:text/>
                          </w:sdtPr>
                          <w:sdtContent>
                            <w:p w:rsidR="002618E5" w:rsidRDefault="002618E5" w:rsidP="00617EE4">
                              <w:pPr>
                                <w:pStyle w:val="Huisstijl-Kopje"/>
                              </w:pPr>
                              <w:r>
                                <w:t xml:space="preserve">Onze referentie </w:t>
                              </w:r>
                            </w:p>
                          </w:sdtContent>
                        </w:sdt>
                        <w:p w:rsidR="002618E5" w:rsidRPr="00E076B8" w:rsidRDefault="002618E5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0A85445759C84A38BBE698FD1DB872FA"/>
                              </w:placeholder>
                              <w:dataBinding w:xpath="/Template[1]/referentiegegevens[1]/onze_referentie[1]" w:storeItemID="{ABE79746-55FD-4141-91F1-CAF1D4B1F295}"/>
                              <w:text/>
                            </w:sdtPr>
                            <w:sdtContent>
                              <w:r>
                                <w:t>3203730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</w:tc>
                    </w:tr>
                    <w:tr w:rsidR="002618E5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2618E5" w:rsidRDefault="002618E5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2618E5" w:rsidRDefault="002618E5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618E5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2618E5" w:rsidRPr="00275984" w:rsidRDefault="002618E5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2618E5" w:rsidRPr="00EC47BE" w:rsidRDefault="00A52A1F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ABE79746-55FD-4141-91F1-CAF1D4B1F295}"/>
        <w:text/>
      </w:sdtPr>
      <w:sdtEndPr/>
      <w:sdtContent>
        <w:r w:rsidR="002618E5" w:rsidRPr="00860C39">
          <w:t xml:space="preserve"> </w:t>
        </w:r>
      </w:sdtContent>
    </w:sdt>
  </w:p>
  <w:p w:rsidR="002618E5" w:rsidRDefault="002618E5" w:rsidP="00811E4A">
    <w:pPr>
      <w:pStyle w:val="Huisstijl-Rubricering"/>
      <w:tabs>
        <w:tab w:val="left" w:pos="2055"/>
      </w:tabs>
    </w:pPr>
    <w:r>
      <w:t xml:space="preserve"> </w:t>
    </w:r>
    <w:r>
      <w:tab/>
    </w:r>
  </w:p>
  <w:p w:rsidR="002618E5" w:rsidRDefault="002618E5" w:rsidP="004F44C2"/>
  <w:p w:rsidR="002618E5" w:rsidRPr="00740712" w:rsidRDefault="002618E5" w:rsidP="004F44C2"/>
  <w:p w:rsidR="002618E5" w:rsidRPr="00217880" w:rsidRDefault="002618E5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E5" w:rsidRPr="008A1F19" w:rsidRDefault="002618E5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66DD3B4C" wp14:editId="5038BD15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2618E5" w:rsidRPr="0012325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2618E5" w:rsidRDefault="00A52A1F" w:rsidP="002618E5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0A85445759C84A38BBE698FD1DB872FA"/>
                                    </w:placeholder>
                                    <w:dataBinding w:xpath="/Template[1]/afzendgegevens[1]/organisatie[1]/naam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sdtContent>
                                </w:sdt>
                              </w:p>
                              <w:p w:rsidR="002618E5" w:rsidRPr="00136797" w:rsidRDefault="00A52A1F" w:rsidP="002618E5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0A85445759C84A38BBE698FD1DB872FA"/>
                                    </w:placeholder>
                                    <w:dataBinding w:xpath="/Template[1]/afzendgegevens[1]/bezoekadres[1]/straat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t>Binnenhof 19</w:t>
                                    </w:r>
                                  </w:sdtContent>
                                </w:sdt>
                                <w:r w:rsidR="002618E5" w:rsidRPr="008A1F19">
                                  <w:t xml:space="preserve">  </w:t>
                                </w:r>
                                <w:r w:rsidR="002618E5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0A85445759C84A38BBE698FD1DB872FA"/>
                                    </w:placeholder>
                                    <w:dataBinding w:xpath="/Template[1]/afzendgegevens[1]/bezoekadres[1]/postcode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t>2513 AA  Den Haag</w:t>
                                    </w:r>
                                  </w:sdtContent>
                                </w:sdt>
                                <w:r w:rsidR="002618E5">
                                  <w:t xml:space="preserve"> </w:t>
                                </w:r>
                                <w:r w:rsidR="002618E5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0A85445759C84A38BBE698FD1DB872FA"/>
                                    </w:placeholder>
                                    <w:dataBinding w:xpath="/Template[1]/afzendgegevens[1]/postadres[1]/postbus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t>Postbus 20001</w:t>
                                    </w:r>
                                  </w:sdtContent>
                                </w:sdt>
                                <w:r w:rsidR="002618E5" w:rsidRPr="008A1F19">
                                  <w:t xml:space="preserve"> </w:t>
                                </w:r>
                                <w:r w:rsidR="002618E5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0A85445759C84A38BBE698FD1DB872FA"/>
                                    </w:placeholder>
                                    <w:dataBinding w:xpath="/Template[1]/afzendgegevens[1]/postadres[1]/postcode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t>2500 EA  Den Haag</w:t>
                                    </w:r>
                                  </w:sdtContent>
                                </w:sdt>
                                <w:r w:rsidR="002618E5">
                                  <w:t xml:space="preserve"> </w:t>
                                </w:r>
                                <w:r w:rsidR="002618E5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0A85445759C84A38BBE698FD1DB872FA"/>
                                    </w:placeholder>
                                    <w:dataBinding w:xpath="/Template[1]/afzendgegevens[1]/organisatie[1]/internetadres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2618E5" w:rsidRPr="00123257" w:rsidRDefault="002618E5" w:rsidP="00AD2A99">
                                <w:pPr>
                                  <w:pStyle w:val="Huisstijl-Adres"/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2618E5" w:rsidRPr="0012325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2618E5" w:rsidRPr="00123257" w:rsidRDefault="002618E5" w:rsidP="002618E5">
                                <w:pPr>
                                  <w:rPr>
                                    <w:rFonts w:ascii="Calibri" w:hAnsi="Calibri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2618E5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2618E5" w:rsidRPr="008A1F19" w:rsidRDefault="00A52A1F" w:rsidP="002618E5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Onze referentie"/>
                                    <w:tag w:val="Onze referentie"/>
                                    <w:id w:val="1199205972"/>
                                    <w:dataBinding w:xpath="/TranslationItems[1]/onze_referentie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2618E5" w:rsidRPr="008A1F19">
                                      <w:t>Onze referentie</w:t>
                                    </w:r>
                                  </w:sdtContent>
                                </w:sdt>
                                <w:r w:rsidR="002618E5" w:rsidRPr="008A1F19">
                                  <w:t xml:space="preserve"> </w:t>
                                </w:r>
                              </w:p>
                              <w:p w:rsidR="002618E5" w:rsidRDefault="00A52A1F" w:rsidP="002618E5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gegevens onze referentie"/>
                                    <w:tag w:val="referentie gegevens onze referentie"/>
                                    <w:id w:val="193963299"/>
                                    <w:placeholder>
                                      <w:docPart w:val="0A85445759C84A38BBE698FD1DB872FA"/>
                                    </w:placeholder>
                                    <w:dataBinding w:xpath="/Template[1]/referentiegegevens[1]/onze_referentie[1]" w:storeItemID="{ABE79746-55FD-4141-91F1-CAF1D4B1F295}"/>
                                    <w:text/>
                                  </w:sdtPr>
                                  <w:sdtEndPr/>
                                  <w:sdtContent>
                                    <w:r w:rsidR="002618E5">
                                      <w:t>3203730</w:t>
                                    </w:r>
                                  </w:sdtContent>
                                </w:sdt>
                              </w:p>
                              <w:p w:rsidR="002618E5" w:rsidRPr="008A1F19" w:rsidRDefault="002618E5" w:rsidP="00B8431D">
                                <w:pPr>
                                  <w:pStyle w:val="Huisstijl-Kopje"/>
                                </w:pPr>
                              </w:p>
                            </w:tc>
                          </w:tr>
                        </w:tbl>
                        <w:p w:rsidR="002618E5" w:rsidRPr="008A1F19" w:rsidRDefault="002618E5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2618E5" w:rsidRPr="00123257">
                      <w:tc>
                        <w:tcPr>
                          <w:tcW w:w="2160" w:type="dxa"/>
                          <w:shd w:val="clear" w:color="auto" w:fill="auto"/>
                        </w:tcPr>
                        <w:p w:rsidR="002618E5" w:rsidRDefault="00A52A1F" w:rsidP="002618E5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0A85445759C84A38BBE698FD1DB872FA"/>
                              </w:placeholder>
                              <w:dataBinding w:xpath="/Template[1]/afzendgegevens[1]/organisatie[1]/naam[1]" w:storeItemID="{ABE79746-55FD-4141-91F1-CAF1D4B1F295}"/>
                              <w:text/>
                            </w:sdtPr>
                            <w:sdtEndPr/>
                            <w:sdtContent>
                              <w:r w:rsidR="002618E5">
                                <w:rPr>
                                  <w:b/>
                                </w:rPr>
                                <w:t>Kabinet Minister-President</w:t>
                              </w:r>
                            </w:sdtContent>
                          </w:sdt>
                        </w:p>
                        <w:p w:rsidR="002618E5" w:rsidRPr="00136797" w:rsidRDefault="00A52A1F" w:rsidP="002618E5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0A85445759C84A38BBE698FD1DB872FA"/>
                              </w:placeholder>
                              <w:dataBinding w:xpath="/Template[1]/afzendgegevens[1]/bezoekadres[1]/straat[1]" w:storeItemID="{ABE79746-55FD-4141-91F1-CAF1D4B1F295}"/>
                              <w:text/>
                            </w:sdtPr>
                            <w:sdtEndPr/>
                            <w:sdtContent>
                              <w:r w:rsidR="002618E5">
                                <w:t>Binnenhof 19</w:t>
                              </w:r>
                            </w:sdtContent>
                          </w:sdt>
                          <w:r w:rsidR="002618E5" w:rsidRPr="008A1F19">
                            <w:t xml:space="preserve">  </w:t>
                          </w:r>
                          <w:r w:rsidR="002618E5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0A85445759C84A38BBE698FD1DB872FA"/>
                              </w:placeholder>
                              <w:dataBinding w:xpath="/Template[1]/afzendgegevens[1]/bezoekadres[1]/postcode[1]" w:storeItemID="{ABE79746-55FD-4141-91F1-CAF1D4B1F295}"/>
                              <w:text/>
                            </w:sdtPr>
                            <w:sdtEndPr/>
                            <w:sdtContent>
                              <w:r w:rsidR="002618E5">
                                <w:t>2513 AA  Den Haag</w:t>
                              </w:r>
                            </w:sdtContent>
                          </w:sdt>
                          <w:r w:rsidR="002618E5">
                            <w:t xml:space="preserve"> </w:t>
                          </w:r>
                          <w:r w:rsidR="002618E5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0A85445759C84A38BBE698FD1DB872FA"/>
                              </w:placeholder>
                              <w:dataBinding w:xpath="/Template[1]/afzendgegevens[1]/postadres[1]/postbus[1]" w:storeItemID="{ABE79746-55FD-4141-91F1-CAF1D4B1F295}"/>
                              <w:text/>
                            </w:sdtPr>
                            <w:sdtEndPr/>
                            <w:sdtContent>
                              <w:r w:rsidR="002618E5">
                                <w:t>Postbus 20001</w:t>
                              </w:r>
                            </w:sdtContent>
                          </w:sdt>
                          <w:r w:rsidR="002618E5" w:rsidRPr="008A1F19">
                            <w:t xml:space="preserve"> </w:t>
                          </w:r>
                          <w:r w:rsidR="002618E5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0A85445759C84A38BBE698FD1DB872FA"/>
                              </w:placeholder>
                              <w:dataBinding w:xpath="/Template[1]/afzendgegevens[1]/postadres[1]/postcode[1]" w:storeItemID="{ABE79746-55FD-4141-91F1-CAF1D4B1F295}"/>
                              <w:text/>
                            </w:sdtPr>
                            <w:sdtEndPr/>
                            <w:sdtContent>
                              <w:r w:rsidR="002618E5">
                                <w:t>2500 EA  Den Haag</w:t>
                              </w:r>
                            </w:sdtContent>
                          </w:sdt>
                          <w:r w:rsidR="002618E5">
                            <w:t xml:space="preserve"> </w:t>
                          </w:r>
                          <w:r w:rsidR="002618E5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0A85445759C84A38BBE698FD1DB872FA"/>
                              </w:placeholder>
                              <w:dataBinding w:xpath="/Template[1]/afzendgegevens[1]/organisatie[1]/internetadres[1]" w:storeItemID="{ABE79746-55FD-4141-91F1-CAF1D4B1F295}"/>
                              <w:text/>
                            </w:sdtPr>
                            <w:sdtEndPr/>
                            <w:sdtContent>
                              <w:r w:rsidR="002618E5">
                                <w:t>www.rijksoverheid.nl</w:t>
                              </w:r>
                            </w:sdtContent>
                          </w:sdt>
                        </w:p>
                        <w:p w:rsidR="002618E5" w:rsidRPr="00123257" w:rsidRDefault="002618E5" w:rsidP="00AD2A99">
                          <w:pPr>
                            <w:pStyle w:val="Huisstijl-Adres"/>
                            <w:rPr>
                              <w:lang w:val="de-DE"/>
                            </w:rPr>
                          </w:pPr>
                        </w:p>
                      </w:tc>
                    </w:tr>
                    <w:tr w:rsidR="002618E5" w:rsidRPr="0012325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2618E5" w:rsidRPr="00123257" w:rsidRDefault="002618E5" w:rsidP="002618E5">
                          <w:pPr>
                            <w:rPr>
                              <w:rFonts w:ascii="Calibri" w:hAnsi="Calibri"/>
                              <w:lang w:val="de-DE"/>
                            </w:rPr>
                          </w:pPr>
                        </w:p>
                      </w:tc>
                    </w:tr>
                    <w:tr w:rsidR="002618E5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2618E5" w:rsidRPr="008A1F19" w:rsidRDefault="00A52A1F" w:rsidP="002618E5">
                          <w:pPr>
                            <w:pStyle w:val="Huisstijl-Kopje"/>
                          </w:pPr>
                          <w:sdt>
                            <w:sdtPr>
                              <w:alias w:val="Onze referentie"/>
                              <w:tag w:val="Onze referentie"/>
                              <w:id w:val="1199205972"/>
                              <w:dataBinding w:xpath="/TranslationItems[1]/onze_referentie[1]" w:storeItemID="{AF012829-E6A5-4649-9F09-720574B7D9D8}"/>
                              <w:text/>
                            </w:sdtPr>
                            <w:sdtEndPr/>
                            <w:sdtContent>
                              <w:r w:rsidR="002618E5" w:rsidRPr="008A1F19">
                                <w:t>Onze referentie</w:t>
                              </w:r>
                            </w:sdtContent>
                          </w:sdt>
                          <w:r w:rsidR="002618E5" w:rsidRPr="008A1F19">
                            <w:t xml:space="preserve"> </w:t>
                          </w:r>
                        </w:p>
                        <w:p w:rsidR="002618E5" w:rsidRDefault="00A52A1F" w:rsidP="002618E5">
                          <w:pPr>
                            <w:pStyle w:val="Huisstijl-Gegeven"/>
                          </w:pPr>
                          <w:sdt>
                            <w:sdtPr>
                              <w:alias w:val="referentie gegevens onze referentie"/>
                              <w:tag w:val="referentie gegevens onze referentie"/>
                              <w:id w:val="193963299"/>
                              <w:placeholder>
                                <w:docPart w:val="0A85445759C84A38BBE698FD1DB872FA"/>
                              </w:placeholder>
                              <w:dataBinding w:xpath="/Template[1]/referentiegegevens[1]/onze_referentie[1]" w:storeItemID="{ABE79746-55FD-4141-91F1-CAF1D4B1F295}"/>
                              <w:text/>
                            </w:sdtPr>
                            <w:sdtEndPr/>
                            <w:sdtContent>
                              <w:r w:rsidR="002618E5">
                                <w:t>3203730</w:t>
                              </w:r>
                            </w:sdtContent>
                          </w:sdt>
                        </w:p>
                        <w:p w:rsidR="002618E5" w:rsidRPr="008A1F19" w:rsidRDefault="002618E5" w:rsidP="00B8431D">
                          <w:pPr>
                            <w:pStyle w:val="Huisstijl-Kopje"/>
                          </w:pPr>
                        </w:p>
                      </w:tc>
                    </w:tr>
                  </w:tbl>
                  <w:p w:rsidR="002618E5" w:rsidRPr="008A1F19" w:rsidRDefault="002618E5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2BBAB834" wp14:editId="35397A1C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2618E5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2618E5" w:rsidRDefault="002618E5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2618E5" w:rsidRPr="004A37C5" w:rsidRDefault="002618E5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1FD463D6" wp14:editId="3206CB94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2618E5" w:rsidRDefault="002618E5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2618E5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2618E5" w:rsidRDefault="002618E5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2618E5" w:rsidRPr="004A37C5" w:rsidRDefault="002618E5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1FD463D6" wp14:editId="3206CB94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2618E5" w:rsidRDefault="002618E5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618E5" w:rsidRPr="00123257">
      <w:trPr>
        <w:trHeight w:val="400"/>
      </w:trPr>
      <w:tc>
        <w:tcPr>
          <w:tcW w:w="7520" w:type="dxa"/>
          <w:shd w:val="clear" w:color="auto" w:fill="auto"/>
        </w:tcPr>
        <w:p w:rsidR="002618E5" w:rsidRPr="00123257" w:rsidRDefault="002618E5" w:rsidP="003E6C2A">
          <w:pPr>
            <w:pStyle w:val="Huisstijl-Retouradres"/>
            <w:tabs>
              <w:tab w:val="left" w:pos="4536"/>
            </w:tabs>
            <w:rPr>
              <w:lang w:val="de-DE"/>
            </w:rPr>
          </w:pPr>
          <w:r w:rsidRPr="00123257">
            <w:rPr>
              <w:lang w:val="de-DE"/>
            </w:rPr>
            <w:t xml:space="preserve">&gt; </w:t>
          </w:r>
          <w:sdt>
            <w:sdtPr>
              <w:rPr>
                <w:lang w:val="de-DE"/>
              </w:r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Pr="00123257">
                <w:rPr>
                  <w:lang w:val="de-DE"/>
                </w:rPr>
                <w:t>Retouradres</w:t>
              </w:r>
            </w:sdtContent>
          </w:sdt>
          <w:r w:rsidRPr="00123257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ABE79746-55FD-4141-91F1-CAF1D4B1F295}"/>
              <w:text/>
            </w:sdtPr>
            <w:sdtEndPr/>
            <w:sdtContent>
              <w:r w:rsidRPr="00123257">
                <w:rPr>
                  <w:lang w:val="de-DE"/>
                </w:rPr>
                <w:t>Postbus 20001</w:t>
              </w:r>
            </w:sdtContent>
          </w:sdt>
          <w:r w:rsidRPr="00123257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ABE79746-55FD-4141-91F1-CAF1D4B1F295}"/>
              <w:text/>
            </w:sdtPr>
            <w:sdtEndPr/>
            <w:sdtContent>
              <w:r w:rsidRPr="00123257">
                <w:rPr>
                  <w:lang w:val="de-DE"/>
                </w:rPr>
                <w:t>2500 EA  Den Haag</w:t>
              </w:r>
            </w:sdtContent>
          </w:sdt>
          <w:r w:rsidRPr="00123257">
            <w:rPr>
              <w:lang w:val="de-DE"/>
            </w:rPr>
            <w:t xml:space="preserve"> </w:t>
          </w:r>
        </w:p>
      </w:tc>
    </w:tr>
    <w:tr w:rsidR="002618E5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618E5" w:rsidRPr="00860C39" w:rsidRDefault="00A52A1F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ABE79746-55FD-4141-91F1-CAF1D4B1F295}"/>
              <w:text/>
            </w:sdtPr>
            <w:sdtEndPr/>
            <w:sdtContent>
              <w:r w:rsidR="002618E5" w:rsidRPr="00860C39">
                <w:t xml:space="preserve"> </w:t>
              </w:r>
            </w:sdtContent>
          </w:sdt>
        </w:p>
        <w:p w:rsidR="002618E5" w:rsidRPr="008A1F19" w:rsidRDefault="00A52A1F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ABE79746-55FD-4141-91F1-CAF1D4B1F295}"/>
              <w:text w:multiLine="1"/>
            </w:sdtPr>
            <w:sdtEndPr/>
            <w:sdtContent>
              <w:r w:rsidR="00746F40">
                <w:t>Aan de Voorzitter van de Tweede Kamer der Staten-Generaal</w:t>
              </w:r>
              <w:r w:rsidR="00746F40">
                <w:br/>
                <w:t>Postbus 20018</w:t>
              </w:r>
              <w:r w:rsidR="00746F40">
                <w:br/>
                <w:t>2500 EA DEN HAAG</w:t>
              </w:r>
              <w:r w:rsidR="00746F40">
                <w:br/>
              </w:r>
            </w:sdtContent>
          </w:sdt>
        </w:p>
        <w:p w:rsidR="002618E5" w:rsidRPr="008A1F19" w:rsidRDefault="002618E5" w:rsidP="006B2A17">
          <w:pPr>
            <w:tabs>
              <w:tab w:val="left" w:pos="1470"/>
            </w:tabs>
          </w:pPr>
        </w:p>
      </w:tc>
    </w:tr>
    <w:tr w:rsidR="002618E5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2618E5" w:rsidRPr="008A1F19" w:rsidRDefault="002618E5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618E5" w:rsidRPr="008A1F19">
      <w:trPr>
        <w:trHeight w:val="240"/>
      </w:trPr>
      <w:tc>
        <w:tcPr>
          <w:tcW w:w="7520" w:type="dxa"/>
          <w:shd w:val="clear" w:color="auto" w:fill="auto"/>
        </w:tcPr>
        <w:p w:rsidR="002618E5" w:rsidRPr="008A1F19" w:rsidRDefault="00A52A1F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2618E5" w:rsidRPr="008A1F19">
                <w:t>Datum</w:t>
              </w:r>
            </w:sdtContent>
          </w:sdt>
          <w:r w:rsidR="002618E5">
            <w:t xml:space="preserve"> 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ABE79746-55FD-4141-91F1-CAF1D4B1F295}"/>
              <w:text/>
            </w:sdtPr>
            <w:sdtEndPr/>
            <w:sdtContent>
              <w:r w:rsidR="002618E5">
                <w:t>4 mei 2017</w:t>
              </w:r>
            </w:sdtContent>
          </w:sdt>
          <w:r w:rsidR="002618E5" w:rsidRPr="008A1F19">
            <w:t xml:space="preserve"> </w:t>
          </w:r>
        </w:p>
      </w:tc>
    </w:tr>
    <w:tr w:rsidR="002618E5" w:rsidRPr="008A1F19">
      <w:trPr>
        <w:trHeight w:val="240"/>
      </w:trPr>
      <w:tc>
        <w:tcPr>
          <w:tcW w:w="7520" w:type="dxa"/>
          <w:shd w:val="clear" w:color="auto" w:fill="auto"/>
        </w:tcPr>
        <w:p w:rsidR="002618E5" w:rsidRPr="008A1F19" w:rsidRDefault="00A52A1F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sdt>
            <w:sdtPr>
              <w:alias w:val="Betreft"/>
              <w:tag w:val="Betreft"/>
              <w:id w:val="-620610021"/>
              <w:dataBinding w:xpath="/TranslationItems[1]/betreft[1]" w:storeItemID="{AF012829-E6A5-4649-9F09-720574B7D9D8}"/>
              <w:text/>
            </w:sdtPr>
            <w:sdtEndPr/>
            <w:sdtContent>
              <w:r w:rsidR="002618E5" w:rsidRPr="008A1F19">
                <w:t>Betreft</w:t>
              </w:r>
            </w:sdtContent>
          </w:sdt>
          <w:r w:rsidR="002618E5">
            <w:t xml:space="preserve">   </w:t>
          </w:r>
          <w:sdt>
            <w:sdtPr>
              <w:alias w:val="referentiegegevens betreft"/>
              <w:tag w:val="referentiegegevens betreft"/>
              <w:id w:val="192683208"/>
              <w:placeholder>
                <w:docPart w:val="DefaultPlaceholder_22675703"/>
              </w:placeholder>
              <w:dataBinding w:xpath="/Template[1]/referentiegegevens[1]/betreft[1]" w:storeItemID="{ABE79746-55FD-4141-91F1-CAF1D4B1F295}"/>
              <w:text/>
            </w:sdtPr>
            <w:sdtEndPr/>
            <w:sdtContent>
              <w:r w:rsidR="002618E5">
                <w:t>Verantwoordingsbrief 2016</w:t>
              </w:r>
            </w:sdtContent>
          </w:sdt>
          <w:r w:rsidR="002618E5" w:rsidRPr="008A1F19">
            <w:t xml:space="preserve"> </w:t>
          </w:r>
        </w:p>
      </w:tc>
    </w:tr>
  </w:tbl>
  <w:p w:rsidR="002618E5" w:rsidRPr="008A1F19" w:rsidRDefault="002618E5" w:rsidP="00BC4AE3">
    <w:pPr>
      <w:pStyle w:val="Koptekst"/>
    </w:pPr>
  </w:p>
  <w:p w:rsidR="002618E5" w:rsidRPr="008A1F19" w:rsidRDefault="002618E5" w:rsidP="00BC4AE3">
    <w:pPr>
      <w:pStyle w:val="Koptekst"/>
    </w:pPr>
  </w:p>
  <w:p w:rsidR="002618E5" w:rsidRPr="008A1F19" w:rsidRDefault="002618E5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227"/>
  <w:hyphenationZone w:val="425"/>
  <w:characterSpacingControl w:val="doNotCompress"/>
  <w:saveInvalidXml/>
  <w:ignoreMixedContent/>
  <w:doNotDemarcateInvalidXml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3203730"/>
    <w:docVar w:name="Locked" w:val="False"/>
    <w:docVar w:name="Organiekdeel" w:val="K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257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18E5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C61D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46F40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2A1F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2A99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B1AAC"/>
    <w:rsid w:val="00CE1A01"/>
    <w:rsid w:val="00D857E0"/>
    <w:rsid w:val="00DB1E32"/>
    <w:rsid w:val="00EC2285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  <w:style w:type="paragraph" w:customStyle="1" w:styleId="0A85445759C84A38BBE698FD1DB872FA">
    <w:name w:val="0A85445759C84A38BBE698FD1DB872FA"/>
    <w:rsid w:val="00EC2285"/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127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2017-05-03T10:33:00.0000000Z</lastPrinted>
  <dcterms:created xsi:type="dcterms:W3CDTF">2017-05-17T09:04:00.0000000Z</dcterms:created>
  <dcterms:modified xsi:type="dcterms:W3CDTF">2017-05-17T09:04:00.0000000Z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0x010100ED59481F8E61A64D8E354290180070F9</vt:lpwstr>
  </property>
</Properties>
</file>