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0B0907" w:rsidRDefault="00F10F9E">
      <w:pPr>
        <w:pStyle w:val="broodtekst"/>
        <w:widowControl w:val="0"/>
        <w:spacing w:line="14" w:lineRule="exact"/>
        <w:rPr>
          <w:szCs w:val="24"/>
        </w:rPr>
      </w:pPr>
      <w:r>
        <w:rPr>
          <w:noProof/>
          <w:szCs w:val="24"/>
        </w:rPr>
        <mc:AlternateContent>
          <mc:Choice Requires="wps">
            <w:drawing>
              <wp:anchor distT="0" distB="0" distL="114300" distR="114300" simplePos="0" relativeHeight="251658240" behindDoc="0" locked="0" layoutInCell="1" allowOverlap="1" wp14:editId="4CC91EF3" wp14:anchorId="6E1C3FD1">
                <wp:simplePos x="0" y="0"/>
                <wp:positionH relativeFrom="page">
                  <wp:posOffset>0</wp:posOffset>
                </wp:positionH>
                <wp:positionV relativeFrom="page">
                  <wp:posOffset>0</wp:posOffset>
                </wp:positionV>
                <wp:extent cx="0" cy="0"/>
                <wp:effectExtent l="9525" t="9525" r="9525" b="9525"/>
                <wp:wrapNone/>
                <wp:docPr id="4" name="Carma DocSys~aandekoni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99CC"/>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F9E" w:rsidRDefault="00F10F9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aandekoning"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9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">
                <v:textbox style="layout-flow:vertical;mso-layout-flow-alt:bottom-to-top">
                  <w:txbxContent>
                    <w:p w:rsidR="00F10F9E" w:rsidRDefault="00F10F9E"/>
                  </w:txbxContent>
                </v:textbox>
                <w10:wrap anchorx="page" anchory="page"/>
              </v:shape>
            </w:pict>
          </mc:Fallback>
        </mc:AlternateContent>
      </w:r>
    </w:p>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0B0907">
        <w:tc>
          <w:tcPr>
            <w:tcW w:w="2013" w:type="dxa"/>
          </w:tcPr>
          <w:p w:rsidR="00DD4268" w:rsidP="00DD4268" w:rsidRDefault="00DD4268">
            <w:pPr>
              <w:pStyle w:val="afzendgegevens-bold"/>
            </w:pPr>
            <w:bookmarkStart w:name="referentiegegevens" w:id="1"/>
            <w:bookmarkStart w:name="referentiegegevens_bk" w:id="2"/>
            <w:bookmarkEnd w:id="1"/>
            <w:r>
              <w:t>Directie Wetgeving en Juridische Zaken</w:t>
            </w:r>
          </w:p>
          <w:p w:rsidR="00DD4268" w:rsidP="00E54B12" w:rsidRDefault="00DD4268">
            <w:pPr>
              <w:pStyle w:val="afzendgegevens"/>
            </w:pPr>
            <w:r>
              <w:t xml:space="preserve">Sector </w:t>
            </w:r>
            <w:r w:rsidR="00E54B12">
              <w:t>Straf- en Sanctierecht</w:t>
            </w:r>
          </w:p>
          <w:p w:rsidR="00DD4268" w:rsidP="00DD4268" w:rsidRDefault="00DD4268">
            <w:pPr>
              <w:pStyle w:val="witregel1"/>
            </w:pPr>
            <w:r>
              <w:t> </w:t>
            </w:r>
          </w:p>
          <w:p w:rsidRPr="006A3567" w:rsidR="00DD4268" w:rsidP="00DD4268" w:rsidRDefault="00DD4268">
            <w:pPr>
              <w:pStyle w:val="afzendgegevens"/>
              <w:rPr>
                <w:lang w:val="de-DE"/>
              </w:rPr>
            </w:pPr>
            <w:proofErr w:type="spellStart"/>
            <w:r w:rsidRPr="006A3567">
              <w:rPr>
                <w:lang w:val="de-DE"/>
              </w:rPr>
              <w:t>Turfmarkt</w:t>
            </w:r>
            <w:proofErr w:type="spellEnd"/>
            <w:r w:rsidRPr="006A3567">
              <w:rPr>
                <w:lang w:val="de-DE"/>
              </w:rPr>
              <w:t xml:space="preserve"> 147</w:t>
            </w:r>
          </w:p>
          <w:p w:rsidRPr="006A3567" w:rsidR="00DD4268" w:rsidP="00DD4268" w:rsidRDefault="00DD4268">
            <w:pPr>
              <w:pStyle w:val="afzendgegevens"/>
              <w:rPr>
                <w:lang w:val="de-DE"/>
              </w:rPr>
            </w:pPr>
            <w:r w:rsidRPr="006A3567">
              <w:rPr>
                <w:lang w:val="de-DE"/>
              </w:rPr>
              <w:t>2511 DP  Den Haag</w:t>
            </w:r>
          </w:p>
          <w:p w:rsidRPr="006A3567" w:rsidR="00DD4268" w:rsidP="00DD4268" w:rsidRDefault="00DD4268">
            <w:pPr>
              <w:pStyle w:val="afzendgegevens"/>
              <w:rPr>
                <w:lang w:val="de-DE"/>
              </w:rPr>
            </w:pPr>
            <w:r w:rsidRPr="006A3567">
              <w:rPr>
                <w:lang w:val="de-DE"/>
              </w:rPr>
              <w:t>Postbus 20301</w:t>
            </w:r>
          </w:p>
          <w:p w:rsidRPr="006A3567" w:rsidR="00DD4268" w:rsidP="00DD4268" w:rsidRDefault="00DD4268">
            <w:pPr>
              <w:pStyle w:val="afzendgegevens"/>
              <w:rPr>
                <w:lang w:val="de-DE"/>
              </w:rPr>
            </w:pPr>
            <w:r w:rsidRPr="006A3567">
              <w:rPr>
                <w:lang w:val="de-DE"/>
              </w:rPr>
              <w:t>2500 EH  Den Haag</w:t>
            </w:r>
          </w:p>
          <w:p w:rsidRPr="006A3567" w:rsidR="00DD4268" w:rsidP="00DD4268" w:rsidRDefault="00DD4268">
            <w:pPr>
              <w:pStyle w:val="afzendgegevens"/>
              <w:rPr>
                <w:lang w:val="de-DE"/>
              </w:rPr>
            </w:pPr>
            <w:r w:rsidRPr="006A3567">
              <w:rPr>
                <w:lang w:val="de-DE"/>
              </w:rPr>
              <w:t>www.rijksoverheid.nl/venj</w:t>
            </w:r>
          </w:p>
          <w:p w:rsidRPr="006A3567" w:rsidR="00DD4268" w:rsidP="00DD4268" w:rsidRDefault="00DD4268">
            <w:pPr>
              <w:pStyle w:val="witregel1"/>
              <w:rPr>
                <w:lang w:val="de-DE"/>
              </w:rPr>
            </w:pPr>
            <w:r w:rsidRPr="006A3567">
              <w:rPr>
                <w:lang w:val="de-DE"/>
              </w:rPr>
              <w:t> </w:t>
            </w:r>
          </w:p>
          <w:p w:rsidRPr="006A3567" w:rsidR="00DD4268" w:rsidP="00DD4268" w:rsidRDefault="00DD4268">
            <w:pPr>
              <w:pStyle w:val="witregel2"/>
              <w:rPr>
                <w:lang w:val="de-DE"/>
              </w:rPr>
            </w:pPr>
            <w:r w:rsidRPr="006A3567">
              <w:rPr>
                <w:lang w:val="de-DE"/>
              </w:rPr>
              <w:t> </w:t>
            </w:r>
          </w:p>
          <w:p w:rsidR="00DD4268" w:rsidP="00DD4268" w:rsidRDefault="00DD4268">
            <w:pPr>
              <w:pStyle w:val="referentiekopjes"/>
            </w:pPr>
            <w:r>
              <w:t>Registratienummer</w:t>
            </w:r>
          </w:p>
          <w:p w:rsidR="00DD4268" w:rsidP="00DD4268" w:rsidRDefault="00251916">
            <w:pPr>
              <w:pStyle w:val="referentiegegevens"/>
            </w:pPr>
            <w:r>
              <w:t>2072434</w:t>
            </w:r>
          </w:p>
          <w:p w:rsidR="00DD4268" w:rsidP="00DD4268" w:rsidRDefault="00DD4268">
            <w:pPr>
              <w:pStyle w:val="witregel1"/>
            </w:pPr>
            <w:r>
              <w:t> </w:t>
            </w:r>
          </w:p>
          <w:bookmarkEnd w:id="2"/>
          <w:p w:rsidR="000B0907" w:rsidP="00DD4268" w:rsidRDefault="00F10F9E">
            <w:pPr>
              <w:pStyle w:val="witregel1"/>
            </w:pPr>
            <w:r>
              <w:fldChar w:fldCharType="begin"/>
            </w:r>
            <w:r>
              <w:instrText xml:space="preserve"> DOCPROPERTY referentiegegevens </w:instrText>
            </w:r>
            <w:r>
              <w:fldChar w:fldCharType="end"/>
            </w:r>
          </w:p>
        </w:tc>
      </w:tr>
    </w:tbl>
    <w:p w:rsidR="000B0907" w:rsidRDefault="000B0907">
      <w:pPr>
        <w:pStyle w:val="in-table"/>
      </w:pPr>
    </w:p>
    <w:tbl>
      <w:tblPr>
        <w:tblpPr w:leftFromText="181" w:rightFromText="181" w:vertAnchor="page" w:horzAnchor="page" w:tblpX="6340" w:tblpY="1"/>
        <w:tblW w:w="0" w:type="auto"/>
        <w:tblLook w:val="0000" w:firstRow="0" w:lastRow="0" w:firstColumn="0" w:lastColumn="0" w:noHBand="0" w:noVBand="0"/>
      </w:tblPr>
      <w:tblGrid>
        <w:gridCol w:w="3902"/>
      </w:tblGrid>
      <w:tr w:rsidR="000B0907">
        <w:tc>
          <w:tcPr>
            <w:tcW w:w="0" w:type="auto"/>
          </w:tcPr>
          <w:p w:rsidR="000B0907" w:rsidRDefault="00DD4268">
            <w:bookmarkStart w:name="woordmerk" w:id="3"/>
            <w:bookmarkStart w:name="woordmerk_bk" w:id="4"/>
            <w:bookmarkEnd w:id="3"/>
            <w:r>
              <w:rPr>
                <w:noProof/>
              </w:rPr>
              <w:drawing>
                <wp:inline distT="0" distB="0" distL="0" distR="0" wp14:anchorId="6A6011A5" wp14:editId="0291CEB9">
                  <wp:extent cx="2340869" cy="1583439"/>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4"/>
            <w:r w:rsidR="00F10F9E">
              <w:fldChar w:fldCharType="begin"/>
            </w:r>
            <w:r w:rsidR="00F10F9E">
              <w:instrText xml:space="preserve"> DOCPROPERTY woordmerk </w:instrText>
            </w:r>
            <w:r w:rsidR="00F10F9E">
              <w:fldChar w:fldCharType="end"/>
            </w:r>
          </w:p>
        </w:tc>
      </w:tr>
    </w:tbl>
    <w:p w:rsidR="000B0907" w:rsidRDefault="000B0907">
      <w:pPr>
        <w:pStyle w:val="in-table"/>
      </w:pPr>
    </w:p>
    <w:tbl>
      <w:tblPr>
        <w:tblW w:w="7498" w:type="dxa"/>
        <w:tblInd w:w="22" w:type="dxa"/>
        <w:tblLayout w:type="fixed"/>
        <w:tblCellMar>
          <w:left w:w="0" w:type="dxa"/>
          <w:right w:w="0" w:type="dxa"/>
        </w:tblCellMar>
        <w:tblLook w:val="0000" w:firstRow="0" w:lastRow="0" w:firstColumn="0" w:lastColumn="0" w:noHBand="0" w:noVBand="0"/>
      </w:tblPr>
      <w:tblGrid>
        <w:gridCol w:w="1218"/>
        <w:gridCol w:w="4004"/>
        <w:gridCol w:w="2276"/>
      </w:tblGrid>
      <w:tr w:rsidR="000B0907">
        <w:trPr>
          <w:trHeight w:val="459" w:hRule="exact"/>
        </w:trPr>
        <w:tc>
          <w:tcPr>
            <w:tcW w:w="7498" w:type="dxa"/>
            <w:gridSpan w:val="3"/>
          </w:tcPr>
          <w:p w:rsidR="000B0907" w:rsidRDefault="000B0907">
            <w:pPr>
              <w:pStyle w:val="broodtekst"/>
            </w:pPr>
          </w:p>
        </w:tc>
      </w:tr>
      <w:tr w:rsidR="000B0907">
        <w:trPr>
          <w:trHeight w:val="300" w:hRule="exact"/>
        </w:trPr>
        <w:tc>
          <w:tcPr>
            <w:tcW w:w="7498" w:type="dxa"/>
            <w:gridSpan w:val="3"/>
            <w:vAlign w:val="bottom"/>
          </w:tcPr>
          <w:p w:rsidR="000B0907" w:rsidRDefault="00F10F9E">
            <w:pPr>
              <w:pStyle w:val="Huisstijl-Rubricering"/>
            </w:pPr>
            <w:r>
              <w:fldChar w:fldCharType="begin"/>
            </w:r>
            <w:r>
              <w:instrText xml:space="preserve"> DOCPROPERTY rubricering </w:instrText>
            </w:r>
            <w:r>
              <w:fldChar w:fldCharType="end"/>
            </w:r>
          </w:p>
        </w:tc>
      </w:tr>
      <w:tr w:rsidR="000B0907">
        <w:trPr>
          <w:cantSplit/>
          <w:trHeight w:val="1678" w:hRule="exact"/>
        </w:trPr>
        <w:tc>
          <w:tcPr>
            <w:tcW w:w="5222" w:type="dxa"/>
            <w:gridSpan w:val="2"/>
          </w:tcPr>
          <w:p w:rsidR="000B0907" w:rsidRDefault="00F10F9E">
            <w:pPr>
              <w:pStyle w:val="Huisstijl-NAW"/>
            </w:pPr>
            <w:r>
              <w:fldChar w:fldCharType="begin"/>
            </w:r>
            <w:r>
              <w:instrText xml:space="preserve"> DOCPROPERTY _aankoning </w:instrText>
            </w:r>
            <w:r>
              <w:fldChar w:fldCharType="separate"/>
            </w:r>
            <w:r w:rsidR="00DD4268">
              <w:t>Aan de Koning</w:t>
            </w:r>
            <w:r>
              <w:fldChar w:fldCharType="end"/>
            </w:r>
          </w:p>
        </w:tc>
        <w:tc>
          <w:tcPr>
            <w:tcW w:w="2276" w:type="dxa"/>
          </w:tcPr>
          <w:p w:rsidR="000B0907" w:rsidRDefault="000B0907">
            <w:pPr>
              <w:pStyle w:val="Huisstijl-NAW"/>
            </w:pPr>
          </w:p>
        </w:tc>
      </w:tr>
      <w:tr w:rsidR="000B0907">
        <w:trPr>
          <w:cantSplit/>
          <w:trHeight w:val="482" w:hRule="exact"/>
        </w:trPr>
        <w:tc>
          <w:tcPr>
            <w:tcW w:w="1218" w:type="dxa"/>
            <w:vMerge w:val="restart"/>
          </w:tcPr>
          <w:p w:rsidR="000B0907" w:rsidRDefault="000B0907"/>
        </w:tc>
        <w:tc>
          <w:tcPr>
            <w:tcW w:w="6280" w:type="dxa"/>
            <w:gridSpan w:val="2"/>
          </w:tcPr>
          <w:p w:rsidR="000B0907" w:rsidRDefault="000B0907"/>
        </w:tc>
      </w:tr>
      <w:tr w:rsidR="000B0907">
        <w:trPr>
          <w:cantSplit/>
          <w:trHeight w:val="482" w:hRule="exact"/>
        </w:trPr>
        <w:tc>
          <w:tcPr>
            <w:tcW w:w="1218" w:type="dxa"/>
            <w:vMerge/>
          </w:tcPr>
          <w:p w:rsidR="000B0907" w:rsidRDefault="000B0907"/>
        </w:tc>
        <w:tc>
          <w:tcPr>
            <w:tcW w:w="6280" w:type="dxa"/>
            <w:gridSpan w:val="2"/>
          </w:tcPr>
          <w:p w:rsidR="000B0907" w:rsidRDefault="000B0907">
            <w:pPr>
              <w:pStyle w:val="broodtekst"/>
            </w:pPr>
          </w:p>
        </w:tc>
      </w:tr>
      <w:tr w:rsidR="000B0907">
        <w:trPr>
          <w:cantSplit/>
          <w:trHeight w:val="80"/>
        </w:trPr>
        <w:tc>
          <w:tcPr>
            <w:tcW w:w="1218" w:type="dxa"/>
          </w:tcPr>
          <w:p w:rsidR="000B0907" w:rsidRDefault="005F6F76">
            <w:pPr>
              <w:pStyle w:val="broodtekst"/>
            </w:pPr>
            <w:r>
              <w:fldChar w:fldCharType="begin"/>
            </w:r>
            <w:r>
              <w:instrText xml:space="preserve"> DOCPROPERTY _datum </w:instrText>
            </w:r>
            <w:r>
              <w:fldChar w:fldCharType="separate"/>
            </w:r>
            <w:r w:rsidR="00DD4268">
              <w:t>Datum</w:t>
            </w:r>
            <w:r>
              <w:fldChar w:fldCharType="end"/>
            </w:r>
          </w:p>
        </w:tc>
        <w:tc>
          <w:tcPr>
            <w:tcW w:w="6280" w:type="dxa"/>
            <w:gridSpan w:val="2"/>
          </w:tcPr>
          <w:p w:rsidR="000B0907" w:rsidP="000819AD" w:rsidRDefault="006550E3">
            <w:pPr>
              <w:pStyle w:val="broodtekst"/>
            </w:pPr>
            <w:r>
              <w:t>10</w:t>
            </w:r>
            <w:r w:rsidR="000819AD">
              <w:t xml:space="preserve"> mei </w:t>
            </w:r>
            <w:r w:rsidR="006A3567">
              <w:t>2017</w:t>
            </w:r>
          </w:p>
        </w:tc>
      </w:tr>
      <w:tr w:rsidR="000B0907" w:rsidTr="006A3567">
        <w:trPr>
          <w:cantSplit/>
          <w:trHeight w:val="2072" w:hRule="exact"/>
        </w:trPr>
        <w:tc>
          <w:tcPr>
            <w:tcW w:w="1218" w:type="dxa"/>
          </w:tcPr>
          <w:p w:rsidR="000B0907" w:rsidRDefault="005F6F76">
            <w:pPr>
              <w:pStyle w:val="broodtekst"/>
            </w:pPr>
            <w:r>
              <w:fldChar w:fldCharType="begin"/>
            </w:r>
            <w:r>
              <w:instrText xml:space="preserve"> DOCPROPERTY _onderwerp </w:instrText>
            </w:r>
            <w:r>
              <w:fldChar w:fldCharType="separate"/>
            </w:r>
            <w:r w:rsidR="00DD4268">
              <w:t>Onderwerp</w:t>
            </w:r>
            <w:r>
              <w:fldChar w:fldCharType="end"/>
            </w:r>
          </w:p>
        </w:tc>
        <w:tc>
          <w:tcPr>
            <w:tcW w:w="6280" w:type="dxa"/>
            <w:gridSpan w:val="2"/>
          </w:tcPr>
          <w:p w:rsidR="000B0907" w:rsidRDefault="005F6F76">
            <w:pPr>
              <w:pStyle w:val="broodtekst"/>
            </w:pPr>
            <w:r>
              <w:fldChar w:fldCharType="begin"/>
            </w:r>
            <w:r>
              <w:instrText xml:space="preserve"> DOCPROPERTY onderwerp </w:instrText>
            </w:r>
            <w:r>
              <w:fldChar w:fldCharType="separate"/>
            </w:r>
            <w:r w:rsidR="00DD4268">
              <w:t xml:space="preserve">Nader rapport inzake het </w:t>
            </w:r>
            <w:r w:rsidR="00251916">
              <w:t>voorstel van wet tot wijziging van het Wetboek van Strafvordering en de Wet op de economische delicten strekkende tot aanpassing van enkele bepalingen betreffende de uitvoering van bijzondere opsporingsbevoegdheden en tot regeling van enkele bijzondere procedures van strafvorderlijke aard en aanverwante onderwerpen met het oog op een doeltreffende uitvoeringspraktijk</w:t>
            </w:r>
            <w:r>
              <w:fldChar w:fldCharType="end"/>
            </w:r>
          </w:p>
        </w:tc>
      </w:tr>
    </w:tbl>
    <w:p w:rsidR="000B0907" w:rsidRDefault="000B0907">
      <w:pPr>
        <w:pStyle w:val="broodtekst"/>
      </w:pPr>
    </w:p>
    <w:p w:rsidR="000B0907" w:rsidRDefault="000B0907">
      <w:pPr>
        <w:pStyle w:val="broodtekst"/>
        <w:sectPr w:rsidR="000B0907" w:rsidSect="00E54B12">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561" w:gutter="0"/>
          <w:paperSrc w:first="262" w:other="259"/>
          <w:cols w:space="720"/>
          <w:titlePg/>
          <w:docGrid w:linePitch="360"/>
        </w:sectPr>
      </w:pPr>
    </w:p>
    <w:p w:rsidR="000B0907" w:rsidRDefault="000B0907">
      <w:pPr>
        <w:pStyle w:val="broodtekst"/>
      </w:pPr>
    </w:p>
    <w:p w:rsidR="00F10F9E" w:rsidP="006A3567" w:rsidRDefault="00F10F9E">
      <w:bookmarkStart w:name="cursor" w:id="6"/>
      <w:bookmarkEnd w:id="6"/>
      <w:r>
        <w:t xml:space="preserve">Blijkens de mededeling van de Directeur van Uw kabinet van </w:t>
      </w:r>
      <w:r w:rsidR="006A3567">
        <w:t xml:space="preserve">23 februari 2017, </w:t>
      </w:r>
      <w:r>
        <w:t>nr. </w:t>
      </w:r>
      <w:r w:rsidR="006A3567">
        <w:t>2017000339</w:t>
      </w:r>
      <w:r>
        <w:t>, machtigde Uwe Majesteit de Afdeling advisering van de Raad van State haar advies inzake het bovenvermelde voorstel van wet rechtstreeks aan mij te doen toekomen. Dit adv</w:t>
      </w:r>
      <w:r w:rsidR="006A3567">
        <w:t>ies, gedateerd van 19 april 2017</w:t>
      </w:r>
      <w:r>
        <w:t xml:space="preserve">, nr. </w:t>
      </w:r>
      <w:sdt>
        <w:sdtPr>
          <w:alias w:val="ZaakNummerPlus"/>
          <w:tag w:val="ZaakNummerPlus"/>
          <w:id w:val="-2079433656"/>
          <w:lock w:val="contentLocked"/>
          <w:placeholder>
            <w:docPart w:val="12E5D7A292AD4B84AE4C8348251E00DB"/>
          </w:placeholder>
          <w:text/>
        </w:sdtPr>
        <w:sdtEndPr/>
        <w:sdtContent>
          <w:r w:rsidR="006A3567">
            <w:t>W03.17.0048/II</w:t>
          </w:r>
        </w:sdtContent>
      </w:sdt>
      <w:r>
        <w:t>, bied ik U hierbij aan.</w:t>
      </w:r>
    </w:p>
    <w:p w:rsidR="00FD3C7D" w:rsidP="00F10F9E" w:rsidRDefault="00FD3C7D"/>
    <w:p w:rsidR="00F10F9E" w:rsidP="00F10F9E" w:rsidRDefault="00F10F9E">
      <w:r>
        <w:t xml:space="preserve">Het </w:t>
      </w:r>
      <w:r w:rsidR="000C46E7">
        <w:t>voorstel</w:t>
      </w:r>
      <w:r>
        <w:t xml:space="preserve"> geeft de Afdeling advisering </w:t>
      </w:r>
      <w:r w:rsidR="000C46E7">
        <w:t xml:space="preserve">van de Raad van State </w:t>
      </w:r>
      <w:r>
        <w:t>geen aanleiding tot het maken van inhoudelijke opmerkingen</w:t>
      </w:r>
      <w:r w:rsidR="00BE7D85">
        <w:t>.</w:t>
      </w:r>
    </w:p>
    <w:p w:rsidR="00F10F9E" w:rsidP="006A3567" w:rsidRDefault="00F10F9E">
      <w:r>
        <w:t>Ik moge U verzoeken het hierbij gevoegde voorstel van wet en de memorie van toelichting aan de Tweede Kamer der Staten-Generaal te zenden.</w:t>
      </w:r>
    </w:p>
    <w:p w:rsidR="00F10F9E" w:rsidP="006A3567" w:rsidRDefault="00F10F9E">
      <w:pPr>
        <w:pStyle w:val="ondertekening"/>
      </w:pPr>
      <w:r>
        <w:t xml:space="preserve">De </w:t>
      </w:r>
      <w:r w:rsidR="006A3567">
        <w:t>Minister van Veiligheid en Justitie,</w:t>
      </w:r>
    </w:p>
    <w:p w:rsidR="00F10F9E" w:rsidP="00F10F9E" w:rsidRDefault="00F10F9E">
      <w:pPr>
        <w:pStyle w:val="broodtekst-i"/>
      </w:pPr>
    </w:p>
    <w:p w:rsidR="00F10F9E" w:rsidP="00F10F9E" w:rsidRDefault="00F10F9E">
      <w:pPr>
        <w:pStyle w:val="broodtekst-i"/>
      </w:pPr>
    </w:p>
    <w:p w:rsidR="00F10F9E" w:rsidP="00F10F9E" w:rsidRDefault="00F10F9E">
      <w:pPr>
        <w:pStyle w:val="broodtekst-i"/>
      </w:pPr>
    </w:p>
    <w:p w:rsidR="00F10F9E" w:rsidP="00F10F9E" w:rsidRDefault="00F10F9E">
      <w:pPr>
        <w:pStyle w:val="broodtekst-i"/>
      </w:pPr>
    </w:p>
    <w:p w:rsidRPr="004F3C86" w:rsidR="00F10F9E" w:rsidP="00F10F9E" w:rsidRDefault="006A3567">
      <w:pPr>
        <w:pStyle w:val="broodtekst-i"/>
        <w:rPr>
          <w:i w:val="0"/>
        </w:rPr>
      </w:pPr>
      <w:r>
        <w:rPr>
          <w:i w:val="0"/>
        </w:rPr>
        <w:t>S.A. Blok</w:t>
      </w:r>
    </w:p>
    <w:p w:rsidR="00F10F9E" w:rsidP="00F10F9E" w:rsidRDefault="00F10F9E">
      <w:pPr>
        <w:pStyle w:val="broodtekst"/>
      </w:pPr>
      <w:r>
        <w:fldChar w:fldCharType="begin"/>
      </w:r>
      <w:r>
        <w:instrText xml:space="preserve"> DOCPROPERTY ondertekening </w:instrText>
      </w:r>
      <w:r>
        <w:fldChar w:fldCharType="end"/>
      </w:r>
      <w:bookmarkStart w:name="ondertekening_bk" w:id="7"/>
    </w:p>
    <w:p w:rsidR="00DD4268" w:rsidP="00DD4268" w:rsidRDefault="00DD4268">
      <w:pPr>
        <w:pStyle w:val="broodtekst"/>
      </w:pPr>
    </w:p>
    <w:bookmarkEnd w:id="7"/>
    <w:sectPr w:rsidR="00DD4268" w:rsidSect="00E54B12">
      <w:type w:val="continuous"/>
      <w:pgSz w:w="11906" w:h="16838" w:code="9"/>
      <w:pgMar w:top="2398" w:right="2818" w:bottom="1077" w:left="1588" w:header="2398"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9E" w:rsidRDefault="00F10F9E">
      <w:r>
        <w:separator/>
      </w:r>
    </w:p>
  </w:endnote>
  <w:endnote w:type="continuationSeparator" w:id="0">
    <w:p w:rsidR="00F10F9E" w:rsidRDefault="00F1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12" w:rsidRDefault="00E54B1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0B0907">
      <w:trPr>
        <w:cantSplit/>
        <w:trHeight w:hRule="exact" w:val="23"/>
      </w:trPr>
      <w:tc>
        <w:tcPr>
          <w:tcW w:w="7755" w:type="dxa"/>
        </w:tcPr>
        <w:p w:rsidR="000B0907" w:rsidRDefault="000B0907">
          <w:pPr>
            <w:pStyle w:val="Huisstijl-Rubricering"/>
          </w:pPr>
        </w:p>
      </w:tc>
      <w:tc>
        <w:tcPr>
          <w:tcW w:w="2123" w:type="dxa"/>
        </w:tcPr>
        <w:p w:rsidR="000B0907" w:rsidRDefault="000B0907">
          <w:pPr>
            <w:pStyle w:val="Huisstijl-Paginanummering"/>
          </w:pPr>
        </w:p>
      </w:tc>
    </w:tr>
    <w:tr w:rsidR="000B0907">
      <w:trPr>
        <w:cantSplit/>
        <w:trHeight w:hRule="exact" w:val="216"/>
      </w:trPr>
      <w:tc>
        <w:tcPr>
          <w:tcW w:w="7755" w:type="dxa"/>
        </w:tcPr>
        <w:p w:rsidR="000B0907" w:rsidRDefault="00F10F9E">
          <w:pPr>
            <w:pStyle w:val="Huisstijl-Rubricering"/>
          </w:pPr>
          <w:r>
            <w:fldChar w:fldCharType="begin"/>
          </w:r>
          <w:r>
            <w:instrText xml:space="preserve"> DOCPROPERTY rubricering </w:instrText>
          </w:r>
          <w:r>
            <w:fldChar w:fldCharType="end"/>
          </w:r>
        </w:p>
      </w:tc>
      <w:tc>
        <w:tcPr>
          <w:tcW w:w="2123" w:type="dxa"/>
        </w:tcPr>
        <w:p w:rsidR="000B0907" w:rsidRDefault="00F10F9E">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E54B12">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DD4268">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E54B12">
            <w:rPr>
              <w:rStyle w:val="Huisstijl-GegevenCharChar"/>
            </w:rPr>
            <w:t>van</w:t>
          </w:r>
          <w:r>
            <w:rPr>
              <w:rStyle w:val="Huisstijl-GegevenCharChar"/>
            </w:rPr>
            <w:fldChar w:fldCharType="end"/>
          </w:r>
          <w:r>
            <w:t xml:space="preserve"> </w:t>
          </w:r>
          <w:fldSimple w:instr=" SECTIONPAGES   \* MERGEFORMAT ">
            <w:r w:rsidR="00DD4268">
              <w:t>1</w:t>
            </w:r>
          </w:fldSimple>
        </w:p>
      </w:tc>
    </w:tr>
  </w:tbl>
  <w:p w:rsidR="000B0907" w:rsidRDefault="000B0907">
    <w:pPr>
      <w:pStyle w:val="Voettekst"/>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0B0907">
      <w:trPr>
        <w:cantSplit/>
        <w:trHeight w:hRule="exact" w:val="23"/>
      </w:trPr>
      <w:tc>
        <w:tcPr>
          <w:tcW w:w="7755" w:type="dxa"/>
        </w:tcPr>
        <w:p w:rsidR="000B0907" w:rsidRDefault="000B0907">
          <w:pPr>
            <w:pStyle w:val="Huisstijl-Rubricering"/>
          </w:pPr>
          <w:bookmarkStart w:id="5" w:name="bmVoettekst1"/>
        </w:p>
      </w:tc>
      <w:tc>
        <w:tcPr>
          <w:tcW w:w="2123" w:type="dxa"/>
        </w:tcPr>
        <w:p w:rsidR="000B0907" w:rsidRDefault="000B0907">
          <w:pPr>
            <w:pStyle w:val="Huisstijl-Paginanummering"/>
          </w:pPr>
        </w:p>
      </w:tc>
    </w:tr>
    <w:tr w:rsidR="000B0907">
      <w:trPr>
        <w:cantSplit/>
        <w:trHeight w:hRule="exact" w:val="216"/>
      </w:trPr>
      <w:tc>
        <w:tcPr>
          <w:tcW w:w="7755" w:type="dxa"/>
        </w:tcPr>
        <w:p w:rsidR="000B0907" w:rsidRDefault="00F10F9E">
          <w:pPr>
            <w:pStyle w:val="Huisstijl-Rubricering"/>
          </w:pPr>
          <w:r>
            <w:fldChar w:fldCharType="begin"/>
          </w:r>
          <w:r>
            <w:instrText xml:space="preserve"> DOCPROPERTY rubricering </w:instrText>
          </w:r>
          <w:r>
            <w:fldChar w:fldCharType="end"/>
          </w:r>
        </w:p>
      </w:tc>
      <w:tc>
        <w:tcPr>
          <w:tcW w:w="2123" w:type="dxa"/>
        </w:tcPr>
        <w:p w:rsidR="000B0907" w:rsidRDefault="00F10F9E">
          <w:pPr>
            <w:pStyle w:val="Huisstijl-Paginanummering"/>
          </w:pP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5F6F76">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p>
        <w:p w:rsidR="000B0907" w:rsidRDefault="000B0907"/>
        <w:p w:rsidR="000B0907" w:rsidRDefault="000B0907">
          <w:pPr>
            <w:pStyle w:val="Huisstijl-Paginanummering"/>
          </w:pPr>
        </w:p>
      </w:tc>
    </w:tr>
    <w:bookmarkEnd w:id="5"/>
  </w:tbl>
  <w:p w:rsidR="000B0907" w:rsidRDefault="000B0907">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9E" w:rsidRDefault="00F10F9E">
      <w:r>
        <w:separator/>
      </w:r>
    </w:p>
  </w:footnote>
  <w:footnote w:type="continuationSeparator" w:id="0">
    <w:p w:rsidR="00F10F9E" w:rsidRDefault="00F1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12" w:rsidRDefault="00E54B1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7" w:rsidRDefault="00F10F9E">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7728" behindDoc="0" locked="1" layoutInCell="1" allowOverlap="1" wp14:anchorId="2B15D2D8" wp14:editId="7F467B69">
              <wp:simplePos x="0" y="0"/>
              <wp:positionH relativeFrom="page">
                <wp:posOffset>5854065</wp:posOffset>
              </wp:positionH>
              <wp:positionV relativeFrom="page">
                <wp:posOffset>1901190</wp:posOffset>
              </wp:positionV>
              <wp:extent cx="1492250" cy="7622540"/>
              <wp:effectExtent l="0" t="0" r="0" b="12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0B0907">
                            <w:trPr>
                              <w:cantSplit/>
                            </w:trPr>
                            <w:tc>
                              <w:tcPr>
                                <w:tcW w:w="2007" w:type="dxa"/>
                              </w:tcPr>
                              <w:p w:rsidR="00E54B12" w:rsidRDefault="00F10F9E">
                                <w:pPr>
                                  <w:pStyle w:val="referentiegegevparagraaf"/>
                                  <w:rPr>
                                    <w:b/>
                                  </w:rPr>
                                </w:pPr>
                                <w:r>
                                  <w:rPr>
                                    <w:b/>
                                  </w:rPr>
                                  <w:fldChar w:fldCharType="begin"/>
                                </w:r>
                                <w:r w:rsidRPr="0067504B">
                                  <w:rPr>
                                    <w:b/>
                                  </w:rPr>
                                  <w:instrText xml:space="preserve"> DOCPROPERTY directoraatvolg </w:instrText>
                                </w:r>
                                <w:r>
                                  <w:rPr>
                                    <w:b/>
                                  </w:rPr>
                                  <w:fldChar w:fldCharType="separate"/>
                                </w:r>
                                <w:r w:rsidR="00E54B12">
                                  <w:rPr>
                                    <w:b/>
                                  </w:rPr>
                                  <w:t>Directie Wetgeving en Juridische Zaken</w:t>
                                </w:r>
                              </w:p>
                              <w:p w:rsidR="00E54B12" w:rsidRDefault="00F10F9E">
                                <w:pPr>
                                  <w:pStyle w:val="referentiegegevparagraaf"/>
                                  <w:rPr>
                                    <w:rStyle w:val="directieregel"/>
                                  </w:rPr>
                                </w:pPr>
                                <w:r>
                                  <w:rPr>
                                    <w:b/>
                                  </w:rPr>
                                  <w:fldChar w:fldCharType="end"/>
                                </w:r>
                                <w:r>
                                  <w:fldChar w:fldCharType="begin"/>
                                </w:r>
                                <w:r w:rsidRPr="0067504B">
                                  <w:instrText xml:space="preserve"> DOCPROPERTY directoraatnaamvolg </w:instrText>
                                </w:r>
                                <w:r>
                                  <w:fldChar w:fldCharType="end"/>
                                </w:r>
                                <w:r>
                                  <w:fldChar w:fldCharType="begin"/>
                                </w:r>
                                <w:r>
                                  <w:instrText xml:space="preserve"> DOCPROPERTY onderdeelvolg </w:instrText>
                                </w:r>
                                <w:r>
                                  <w:fldChar w:fldCharType="separate"/>
                                </w:r>
                                <w:r w:rsidR="00E54B12">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54B12">
                                  <w:rPr>
                                    <w:rStyle w:val="directieregel"/>
                                  </w:rPr>
                                  <w:t> </w:t>
                                </w:r>
                              </w:p>
                              <w:p w:rsidR="000B0907" w:rsidRPr="0067504B" w:rsidRDefault="00F10F9E">
                                <w:pPr>
                                  <w:pStyle w:val="referentiegegevparagraaf"/>
                                </w:pPr>
                                <w:r>
                                  <w:rPr>
                                    <w:rStyle w:val="directieregel"/>
                                  </w:rPr>
                                  <w:fldChar w:fldCharType="end"/>
                                </w:r>
                              </w:p>
                              <w:p w:rsidR="000B0907" w:rsidRDefault="00F10F9E">
                                <w:pPr>
                                  <w:pStyle w:val="referentiegegevens"/>
                                  <w:rPr>
                                    <w:b/>
                                  </w:rPr>
                                </w:pPr>
                                <w:r>
                                  <w:rPr>
                                    <w:b/>
                                  </w:rPr>
                                  <w:fldChar w:fldCharType="begin"/>
                                </w:r>
                                <w:r>
                                  <w:rPr>
                                    <w:b/>
                                    <w:lang w:val="en-GB"/>
                                  </w:rPr>
                                  <w:instrText xml:space="preserve"> DOCPROPERTY _datum </w:instrText>
                                </w:r>
                                <w:r>
                                  <w:rPr>
                                    <w:b/>
                                  </w:rPr>
                                  <w:fldChar w:fldCharType="separate"/>
                                </w:r>
                                <w:r w:rsidR="00E54B12">
                                  <w:rPr>
                                    <w:b/>
                                    <w:lang w:val="en-GB"/>
                                  </w:rPr>
                                  <w:t>Datum</w:t>
                                </w:r>
                                <w:r>
                                  <w:rPr>
                                    <w:b/>
                                  </w:rPr>
                                  <w:fldChar w:fldCharType="end"/>
                                </w:r>
                              </w:p>
                              <w:p w:rsidR="000B0907" w:rsidRDefault="006550E3">
                                <w:pPr>
                                  <w:pStyle w:val="referentiegegevens"/>
                                </w:pPr>
                                <w:fldSimple w:instr=" DOCPROPERTY datum ">
                                  <w:r w:rsidR="00E54B12">
                                    <w:t>1 juli 2016</w:t>
                                  </w:r>
                                </w:fldSimple>
                              </w:p>
                              <w:p w:rsidR="000B0907" w:rsidRDefault="000B0907">
                                <w:pPr>
                                  <w:pStyle w:val="witregel1"/>
                                </w:pPr>
                              </w:p>
                              <w:p w:rsidR="000B0907" w:rsidRDefault="00F10F9E">
                                <w:pPr>
                                  <w:pStyle w:val="referentiekopjes"/>
                                </w:pPr>
                                <w:r>
                                  <w:fldChar w:fldCharType="begin"/>
                                </w:r>
                                <w:r>
                                  <w:instrText xml:space="preserve"> DOCPROPERTY _onskenmerk </w:instrText>
                                </w:r>
                                <w:r>
                                  <w:fldChar w:fldCharType="end"/>
                                </w:r>
                              </w:p>
                              <w:p w:rsidR="000B0907" w:rsidRDefault="00F10F9E">
                                <w:pPr>
                                  <w:pStyle w:val="referentiegegevens"/>
                                </w:pPr>
                                <w:r>
                                  <w:fldChar w:fldCharType="begin"/>
                                </w:r>
                                <w:r>
                                  <w:instrText xml:space="preserve"> DOCPROPERTY onskenmerk </w:instrText>
                                </w:r>
                                <w:r>
                                  <w:fldChar w:fldCharType="end"/>
                                </w:r>
                              </w:p>
                            </w:tc>
                          </w:tr>
                          <w:tr w:rsidR="000B0907">
                            <w:trPr>
                              <w:cantSplit/>
                            </w:trPr>
                            <w:tc>
                              <w:tcPr>
                                <w:tcW w:w="2007" w:type="dxa"/>
                              </w:tcPr>
                              <w:p w:rsidR="000B0907" w:rsidRDefault="000B0907">
                                <w:pPr>
                                  <w:pStyle w:val="clausule"/>
                                </w:pPr>
                              </w:p>
                            </w:tc>
                          </w:tr>
                        </w:tbl>
                        <w:p w:rsidR="000B0907" w:rsidRDefault="000B0907"/>
                        <w:p w:rsidR="000B0907" w:rsidRDefault="000B0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460.95pt;margin-top:149.7pt;width:117.5pt;height:60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0B0907">
                      <w:trPr>
                        <w:cantSplit/>
                      </w:trPr>
                      <w:tc>
                        <w:tcPr>
                          <w:tcW w:w="2007" w:type="dxa"/>
                        </w:tcPr>
                        <w:p w:rsidR="00E54B12" w:rsidRDefault="00F10F9E">
                          <w:pPr>
                            <w:pStyle w:val="referentiegegevparagraaf"/>
                            <w:rPr>
                              <w:b/>
                            </w:rPr>
                          </w:pPr>
                          <w:r>
                            <w:rPr>
                              <w:b/>
                            </w:rPr>
                            <w:fldChar w:fldCharType="begin"/>
                          </w:r>
                          <w:r w:rsidRPr="0067504B">
                            <w:rPr>
                              <w:b/>
                            </w:rPr>
                            <w:instrText xml:space="preserve"> DOCPROPERTY directoraatvolg </w:instrText>
                          </w:r>
                          <w:r>
                            <w:rPr>
                              <w:b/>
                            </w:rPr>
                            <w:fldChar w:fldCharType="separate"/>
                          </w:r>
                          <w:r w:rsidR="00E54B12">
                            <w:rPr>
                              <w:b/>
                            </w:rPr>
                            <w:t>Directie Wetgeving en Juridische Zaken</w:t>
                          </w:r>
                        </w:p>
                        <w:p w:rsidR="00E54B12" w:rsidRDefault="00F10F9E">
                          <w:pPr>
                            <w:pStyle w:val="referentiegegevparagraaf"/>
                            <w:rPr>
                              <w:rStyle w:val="directieregel"/>
                            </w:rPr>
                          </w:pPr>
                          <w:r>
                            <w:rPr>
                              <w:b/>
                            </w:rPr>
                            <w:fldChar w:fldCharType="end"/>
                          </w:r>
                          <w:r>
                            <w:fldChar w:fldCharType="begin"/>
                          </w:r>
                          <w:r w:rsidRPr="0067504B">
                            <w:instrText xml:space="preserve"> DOCPROPERTY directoraatnaamvolg </w:instrText>
                          </w:r>
                          <w:r>
                            <w:fldChar w:fldCharType="end"/>
                          </w:r>
                          <w:r>
                            <w:fldChar w:fldCharType="begin"/>
                          </w:r>
                          <w:r>
                            <w:instrText xml:space="preserve"> DOCPROPERTY onderdeelvolg </w:instrText>
                          </w:r>
                          <w:r>
                            <w:fldChar w:fldCharType="separate"/>
                          </w:r>
                          <w:r w:rsidR="00E54B12">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E54B12">
                            <w:rPr>
                              <w:rStyle w:val="directieregel"/>
                            </w:rPr>
                            <w:t> </w:t>
                          </w:r>
                        </w:p>
                        <w:p w:rsidR="000B0907" w:rsidRPr="0067504B" w:rsidRDefault="00F10F9E">
                          <w:pPr>
                            <w:pStyle w:val="referentiegegevparagraaf"/>
                          </w:pPr>
                          <w:r>
                            <w:rPr>
                              <w:rStyle w:val="directieregel"/>
                            </w:rPr>
                            <w:fldChar w:fldCharType="end"/>
                          </w:r>
                        </w:p>
                        <w:p w:rsidR="000B0907" w:rsidRDefault="00F10F9E">
                          <w:pPr>
                            <w:pStyle w:val="referentiegegevens"/>
                            <w:rPr>
                              <w:b/>
                            </w:rPr>
                          </w:pPr>
                          <w:r>
                            <w:rPr>
                              <w:b/>
                            </w:rPr>
                            <w:fldChar w:fldCharType="begin"/>
                          </w:r>
                          <w:r>
                            <w:rPr>
                              <w:b/>
                              <w:lang w:val="en-GB"/>
                            </w:rPr>
                            <w:instrText xml:space="preserve"> DOCPROPERTY _datum </w:instrText>
                          </w:r>
                          <w:r>
                            <w:rPr>
                              <w:b/>
                            </w:rPr>
                            <w:fldChar w:fldCharType="separate"/>
                          </w:r>
                          <w:r w:rsidR="00E54B12">
                            <w:rPr>
                              <w:b/>
                              <w:lang w:val="en-GB"/>
                            </w:rPr>
                            <w:t>Datum</w:t>
                          </w:r>
                          <w:r>
                            <w:rPr>
                              <w:b/>
                            </w:rPr>
                            <w:fldChar w:fldCharType="end"/>
                          </w:r>
                        </w:p>
                        <w:p w:rsidR="000B0907" w:rsidRDefault="006550E3">
                          <w:pPr>
                            <w:pStyle w:val="referentiegegevens"/>
                          </w:pPr>
                          <w:r>
                            <w:fldChar w:fldCharType="begin"/>
                          </w:r>
                          <w:r>
                            <w:instrText xml:space="preserve"> DOCPROPERTY datum </w:instrText>
                          </w:r>
                          <w:r>
                            <w:fldChar w:fldCharType="separate"/>
                          </w:r>
                          <w:r w:rsidR="00E54B12">
                            <w:t>1 juli 2016</w:t>
                          </w:r>
                          <w:r>
                            <w:fldChar w:fldCharType="end"/>
                          </w:r>
                        </w:p>
                        <w:p w:rsidR="000B0907" w:rsidRDefault="000B0907">
                          <w:pPr>
                            <w:pStyle w:val="witregel1"/>
                          </w:pPr>
                        </w:p>
                        <w:p w:rsidR="000B0907" w:rsidRDefault="00F10F9E">
                          <w:pPr>
                            <w:pStyle w:val="referentiekopjes"/>
                          </w:pPr>
                          <w:r>
                            <w:fldChar w:fldCharType="begin"/>
                          </w:r>
                          <w:r>
                            <w:instrText xml:space="preserve"> DOCPROPERTY _onskenmerk </w:instrText>
                          </w:r>
                          <w:r>
                            <w:fldChar w:fldCharType="end"/>
                          </w:r>
                        </w:p>
                        <w:p w:rsidR="000B0907" w:rsidRDefault="00F10F9E">
                          <w:pPr>
                            <w:pStyle w:val="referentiegegevens"/>
                          </w:pPr>
                          <w:r>
                            <w:fldChar w:fldCharType="begin"/>
                          </w:r>
                          <w:r>
                            <w:instrText xml:space="preserve"> DOCPROPERTY onskenmerk </w:instrText>
                          </w:r>
                          <w:r>
                            <w:fldChar w:fldCharType="end"/>
                          </w:r>
                        </w:p>
                      </w:tc>
                    </w:tr>
                    <w:tr w:rsidR="000B0907">
                      <w:trPr>
                        <w:cantSplit/>
                      </w:trPr>
                      <w:tc>
                        <w:tcPr>
                          <w:tcW w:w="2007" w:type="dxa"/>
                        </w:tcPr>
                        <w:p w:rsidR="000B0907" w:rsidRDefault="000B0907">
                          <w:pPr>
                            <w:pStyle w:val="clausule"/>
                          </w:pPr>
                        </w:p>
                      </w:tc>
                    </w:tr>
                  </w:tbl>
                  <w:p w:rsidR="000B0907" w:rsidRDefault="000B0907"/>
                  <w:p w:rsidR="000B0907" w:rsidRDefault="000B0907"/>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14:anchorId="4DF96E45" wp14:editId="7508221B">
              <wp:simplePos x="0" y="0"/>
              <wp:positionH relativeFrom="page">
                <wp:posOffset>1008380</wp:posOffset>
              </wp:positionH>
              <wp:positionV relativeFrom="page">
                <wp:posOffset>1955165</wp:posOffset>
              </wp:positionV>
              <wp:extent cx="4759325" cy="113665"/>
              <wp:effectExtent l="0" t="2540"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907" w:rsidRDefault="00F10F9E">
                          <w:pPr>
                            <w:pStyle w:val="Huisstijl-Rubricering"/>
                          </w:pPr>
                          <w:r>
                            <w:fldChar w:fldCharType="begin"/>
                          </w:r>
                          <w:r>
                            <w:instrText xml:space="preserve"> DOCPROPERTY rubricering </w:instrText>
                          </w:r>
                          <w:r>
                            <w:fldChar w:fldCharType="end"/>
                          </w:r>
                        </w:p>
                        <w:p w:rsidR="000B0907" w:rsidRDefault="000B09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79.4pt;margin-top:153.95pt;width:374.7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" stroked="f" strokecolor="fuchsia">
              <v:textbox inset="0,0,0,0">
                <w:txbxContent>
                  <w:p w:rsidR="000B0907" w:rsidRDefault="00F10F9E">
                    <w:pPr>
                      <w:pStyle w:val="Huisstijl-Rubricering"/>
                    </w:pPr>
                    <w:r>
                      <w:fldChar w:fldCharType="begin"/>
                    </w:r>
                    <w:r>
                      <w:instrText xml:space="preserve"> DOCPROPERTY rubricering </w:instrText>
                    </w:r>
                    <w:r>
                      <w:fldChar w:fldCharType="end"/>
                    </w:r>
                  </w:p>
                  <w:p w:rsidR="000B0907" w:rsidRDefault="000B0907"/>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0B0907">
      <w:trPr>
        <w:trHeight w:hRule="exact" w:val="142"/>
      </w:trPr>
      <w:tc>
        <w:tcPr>
          <w:tcW w:w="7498" w:type="dxa"/>
        </w:tcPr>
        <w:p w:rsidR="000B0907" w:rsidRDefault="000B0907">
          <w:pPr>
            <w:pStyle w:val="Huisstijl-Rubricering"/>
          </w:pPr>
        </w:p>
      </w:tc>
    </w:tr>
  </w:tbl>
  <w:p w:rsidR="000B0907" w:rsidRDefault="00F10F9E">
    <w:pPr>
      <w:pStyle w:val="Koptekst"/>
      <w:tabs>
        <w:tab w:val="clear" w:pos="4536"/>
        <w:tab w:val="clear" w:pos="9072"/>
      </w:tabs>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7" w:rsidRDefault="00F10F9E">
    <w:pPr>
      <w:pStyle w:val="Koptekst"/>
      <w:spacing w:line="14" w:lineRule="exact"/>
    </w:pPr>
    <w:r>
      <w:rPr>
        <w:noProof/>
        <w:sz w:val="20"/>
      </w:rPr>
      <w:drawing>
        <wp:anchor distT="0" distB="0" distL="114300" distR="114300" simplePos="0" relativeHeight="251658752" behindDoc="1" locked="1" layoutInCell="1" allowOverlap="1" wp14:anchorId="2339B4B6" wp14:editId="77D6745E">
          <wp:simplePos x="0" y="0"/>
          <wp:positionH relativeFrom="page">
            <wp:posOffset>3546475</wp:posOffset>
          </wp:positionH>
          <wp:positionV relativeFrom="page">
            <wp:posOffset>-71755</wp:posOffset>
          </wp:positionV>
          <wp:extent cx="466725" cy="1409700"/>
          <wp:effectExtent l="0" t="0" r="9525" b="0"/>
          <wp:wrapNone/>
          <wp:docPr id="80"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907" w:rsidRDefault="000B0907">
    <w:pPr>
      <w:pStyle w:val="broodtekst"/>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0A4"/>
    <w:multiLevelType w:val="hybridMultilevel"/>
    <w:tmpl w:val="E13A1C92"/>
    <w:lvl w:ilvl="0" w:tplc="8E2EE5EE">
      <w:start w:val="1"/>
      <w:numFmt w:val="bullet"/>
      <w:pStyle w:val="Lijstopsomteken"/>
      <w:lvlText w:val="•"/>
      <w:lvlJc w:val="left"/>
      <w:pPr>
        <w:tabs>
          <w:tab w:val="num" w:pos="360"/>
        </w:tabs>
        <w:ind w:left="360" w:hanging="360"/>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
    <w:nsid w:val="1E555FEF"/>
    <w:multiLevelType w:val="hybridMultilevel"/>
    <w:tmpl w:val="8E5CCDB6"/>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4">
    <w:nsid w:val="3F2C4A26"/>
    <w:multiLevelType w:val="multilevel"/>
    <w:tmpl w:val="712C2E72"/>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6">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7">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8">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0"/>
  </w:num>
  <w:num w:numId="2">
    <w:abstractNumId w:val="2"/>
  </w:num>
  <w:num w:numId="3">
    <w:abstractNumId w:val="4"/>
  </w:num>
  <w:num w:numId="4">
    <w:abstractNumId w:val="4"/>
  </w:num>
  <w:num w:numId="5">
    <w:abstractNumId w:val="4"/>
  </w:num>
  <w:num w:numId="6">
    <w:abstractNumId w:val="3"/>
  </w:num>
  <w:num w:numId="7">
    <w:abstractNumId w:val="6"/>
  </w:num>
  <w:num w:numId="8">
    <w:abstractNumId w:val="5"/>
  </w:num>
  <w:num w:numId="9">
    <w:abstractNumId w:val="7"/>
  </w:num>
  <w:num w:numId="10">
    <w:abstractNumId w:val="1"/>
  </w:num>
  <w:num w:numId="11">
    <w:abstractNumId w:val="8"/>
  </w:num>
  <w:num w:numId="12">
    <w:abstractNumId w:val="3"/>
  </w:num>
  <w:num w:numId="13">
    <w:abstractNumId w:val="6"/>
  </w:num>
  <w:num w:numId="14">
    <w:abstractNumId w:val="8"/>
  </w:num>
  <w:num w:numId="15">
    <w:abstractNumId w:val="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227"/>
  <w:hyphenationZone w:val="425"/>
  <w:characterSpacingControl w:val="doNotCompress"/>
  <w:hdrShapeDefaults>
    <o:shapedefaults v:ext="edit" spidmax="26625" style="mso-position-horizontal-relative:page;mso-position-vertical-relative:page" strokecolor="#f9c">
      <v:stroke color="#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 encoding=&quot;UTF-8&quot;?&gt;&lt;data country-code=&quot;31&quot; customer=&quot;minjus&quot; engine-version=&quot;3.4.8&quot; existing=&quot;K%3A%5CHAP%20WERKMAP%5CHAP%202015%5Choofdstuk%20A%20-%20wetgevingsproces%20wet%20en%20amvb%5CA.8%20aan%20de%20Koning%20blanco%20advies%20RvS.docx#Document&quot; lastuser-initials=&quot;ZJ-B&quot; lastuser-name=&quot;Jolanda Zuurmond&quot; model=&quot;aandekoning.xml&quot; profile=&quot;minjus&quot; target=&quot;Microsoft Word&quot; target-build=&quot;14.0.7168&quot; target-version=&quot;14.0&quot;&gt;&lt;aandekoning id=&quot;05c3d6eb32b843b18c5955012a09e2ac&quot; lcid=&quot;1043&quot; locale=&quot;nl&quot; template=&quot;aandekoning.dot&quot; version=&quot;1.0&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Registratienummer&lt;/p&gt;&lt;p style=&quot;referentiegegevens&quot;&gt;ALTIJD INVULLEN&lt;/p&gt;&lt;p style=&quot;witregel1&quot;&gt; &lt;/p&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p style=&quot;broodtekst&quot;/&gt;&lt;p style=&quot;broodtekst&quot;&gt;De Minister van Veiligheid en Justitie&lt;/p&gt;&lt;/body&gt;&lt;/ondertekening_content&gt;&lt;behandelddoor-item formatted-value=&quot;Concipiënt&quot; value=&quot;51&quot;&gt;&lt;afzender aanhef=&quot;1&quot; country-code=&quot;31&quot; country-id=&quot;NLD&quot; email=&quot;-@minvenj.nl&quot; functie=&quot;ALTIJD INVULLEN (functie)&quot; groetregel=&quot;2&quot; mobiel=&quot;+31 6 &quot; naam=&quot;Concipiënt&quot; name=&quot;Concipiënt&quot; onderdeel=&quot;Sector ALTIJD INVULLEN&quot; organisatie=&quot;176&quot; taal=&quot;1043&quot; telefoon=&quot;&quot;/&gt;&lt;/behandelddoor-item&gt;&lt;organisatie-item formatted-value=&quot;DWJZ&quot; value=&quot;176&quot;&gt;&lt;organisatie id=&quot;176&quot; zoekveld=&quot;DWJZ&quot;&gt;&lt;taal baadres=&quot;Turfmarkt 147&quot; banknaam=&quot;&quot; banknummer=&quot;&quot; baplaats=&quot;The Hague&quot; bapostcode=&quot;2511 DP&quot; bezoekadres=&quot;Bezoekadres\nTurfmarkt 147\n2511 DP The Hague\nTelefoon +31 70 370 79 11\nFax +31 70 370 75 16\nwww.rijksoverheid.nl/venj&quot; bic=&quot;&quot; email=&quot;&quot; faxnummer=&quot;+31 70 370 75 16&quot; iban=&quot;&quot; id=&quot;2057&quot; infonummer=&quot;&quot; instructies=&quot;Please quote date of letter and our ref. when replying. Do not raise more than one subject per letter.&quot; kleuren=&quot;lichtblauw&quot; koptekst=&quot;\nLegislation and Legal Affairs Department\n&quot; land=&quot;The Netherlands&quot; logo=&quot;RO_J&quot; naamdirectie=&quot;&quot; naamdirectoraatgeneraal=&quot;Legislation and Legal Affairs Department&quot; naamgebouw=&quot;&quot; omschrijving=&quot;Directie Wetgeving en Juridische Zaken&quot; paadres=&quot;20301&quot; paplaats=&quot;The Hague&quot; papostcode=&quot;2500 EH&quot; payoff=&quot;Voor een veilige en rechtvaardige samenleving&quot; postadres=&quot;Postadres:\nPostbus 20301,\n2500 EH The Hague&quot; taal=&quot;2057&quot; telefoonnummer=&quot;+31 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Den Haag&quot; bapostcode=&quot;2511 DP&quot; bezoekadres=&quot;Bezoekadres\nTurfmarkt 147\n2511 DP Den Haag\nTelefoon 070 370 79 11\nFax 070 370 75 16\nwww.rijksoverheid.nl/venj&quot; bic=&quot;&quot; email=&quot;&quot; faxnummer=&quot;070 370 75 16&quot; iban=&quot;&quot; id=&quot;1043&quot; infonummer=&quot;&quot; instructies=&quot;Bij beantwoording de datum en ons kenmerk vermelden. Wilt u slechts één zaak in uw brief behandelen.&quot; kleuren=&quot;lichtblauw&quot; koptekst=&quot;\nDirectie Wetgeving en Juridische Zaken\n&quot; land=&quot;Nederland&quot; logo=&quot;RO_J&quot; naamdirectie=&quot;&quot; naamdirectoraatgeneraal=&quot;Directie Wetgeving en Juridische Zaken&quot; naamgebouw=&quot;&quot; omschrijving=&quot;Directie Wetgeving en Juridische Zaken&quot; paadres=&quot;20301&quot; paplaats=&quot;Den Haag&quot; papostcode=&quot;2500 EH&quot; payoff=&quot;Voor een veilige en rechtvaard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Den Haag&quot; bapostcode=&quot;2511 DP&quot; bezoekadres=&quot;Bezoekadres\nTurfmarkt 147\n2511 DP Den Haag\nTelefoon +31 70 370 79 11\nFax +31 70 370 75 16\nwww.rijksoverheid.nl/venj&quot; bic=&quot;&quot; email=&quot;&quot; faxnummer=&quot;+31 70 370 75 16&quot; iban=&quot;&quot; id=&quot;1031&quot; infonummer=&quot;&quot; instructies=&quot;Antwortt bitte Datum und unser Zeichen angeben. Bitte pro Zuschrift nur eine Angelegenheit behandeln.&quot; kleuren=&quot;lichtblauw&quot; koptekst=&quot;\nDirektion Gesetzgebung und Rechtsangelegenheiten\n&quot; land=&quot;Niederlande&quot; logo=&quot;RO_J&quot; naamdirectie=&quot;&quot; naamdirectoraatgeneraal=&quot;Direktion Gesetzgebung und Rechtsangelegenheiten&quot; naamgebouw=&quot;&quot; omschrijving=&quot;Directie Wetgeving en Juridische Zak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La Haye&quot; bapostcode=&quot;2511 DP&quot; bezoekadres=&quot;Bezoekadres\nTurfmarkt 147\n2511 DP La Haye\nTelefoon +31 70 370 79 11\nFax +31 70 370 75 16\nwww.rijksoverheid.nl/venj&quot; bic=&quot;&quot; email=&quot;&quot; faxnummer=&quot;+31 70 370 75 16&quot; iban=&quot;&quot; id=&quot;1036&quot; infonummer=&quot;&quot; instructies=&quot;Prière de mentionner dans toute correspondance la date et notre référence. Prière de ne traiter qu'une seule affaire par lettre.&quot; kleuren=&quot;lichtblauw&quot; koptekst=&quot;\nDirection de la Législation et des Affaires Juridiques\n&quot; land=&quot;Pays-Bas&quot; logo=&quot;RO_J&quot; naamdirectie=&quot;&quot; naamdirectoraatgeneraal=&quot;Direction de la Législation et des Affaires Juridiques&quot; naamgebouw=&quot;&quot; omschrijving=&quot;Directie Wetgeving en Juridische Zake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La Haya&quot; bapostcode=&quot;2511 DP&quot; bezoekadres=&quot;Bezoekadres\nTurfmarkt 147\n2511 DP La Haya\nTelefoon +31 70 370 79 11\nFax +31 70 370 75 16\nwww.rijksoverheid.nl/venj&quot; bic=&quot;&quot; email=&quot;&quot; faxnummer=&quot;+31 70 370 75 16&quot; iban=&quot;&quot; id=&quot;1034&quot; infonummer=&quot;&quot; instructies=&quot;En su eventual contestación, por favor, indique la fecha y nuestro número de referencia. Le rogamos en cada carta trate un solo asunto.&quot; kleuren=&quot;lichtblauw&quot; koptekst=&quot;\nDirección de Legislación y Asuntos Jurídicos\n&quot; land=&quot;Países Bajos&quot; logo=&quot;RO_J&quot; naamdirectie=&quot;&quot; naamdirectoraatgeneraal=&quot;Dirección de Legislación y Asuntos Jurídicos&quot; naamgebouw=&quot;&quot; omschrijving=&quot;Directie Wetgeving en Juridische Zake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venj&quot; zoekveld=&quot;DWJZ&quot;/&gt;&lt;/organisatie&gt;&lt;/organisatie-item&gt;&lt;zaak/&gt;&lt;minjuslint formatted-value=&quot;&quot;/&gt;&lt;chklogo value=&quot;0&quot;/&gt;&lt;documentsubtype formatted-value=&quot;Overige&quot;/&gt;&lt;documenttitel formatted-value=&quot;Aan de Koning - Nader rapport inzake het voorstel van wet ... (vermelding van het opschrift)&quot;/&gt;&lt;heropend value=&quot;false&quot;/&gt;&lt;vorm value=&quot;Digitaal&quot;/&gt;&lt;ZaakLocatie/&gt;&lt;zaakkenmerk/&gt;&lt;zaaktitel/&gt;&lt;drager formatted-value=&quot;Document&quot;/&gt;&lt;documentclass formatted-value=&quot;Overige&quot; value=&quot;Overige&quot;/&gt;&lt;adres/&gt;&lt;geadresseerde/&gt;&lt;land/&gt;&lt;postcode/&gt;&lt;woonplaats/&gt;&lt;documentdatum/&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website formatted-value=&quot;www.rijksoverheid.nl/venj&quot; value=&quot;www.rijksoverheid.nl/venj&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31 6 &quot; value=&quot;+31 6 &quot;&gt;&lt;phonenumber country-code=&quot;31&quot; number=&quot;+31 6 &quot;/&gt;&lt;/mobiel&gt;&lt;chk_infonummer/&gt;&lt;infonummer formatted-value=&quot;&quot; value=&quot;&quot;&gt;&lt;phonenumber country-code=&quot;31&quot; number=&quot;&quot;/&gt;&lt;/infonummer&gt;&lt;emailorganisatie formatted-value=&quot;&quot; value=&quot;&quot;/&gt;&lt;contactpersoon formatted-value=&quot;Concipiënt&quot;/&gt;&lt;email formatted-value=&quot;-@minvenj.nl&quot;/&gt;&lt;functie formatted-value=&quot;ALTIJD INVULLEN (functie)&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ALTIJD INVULLEN&quot; value=&quot;Sector ALTIJD INVULLEN&quot;/&gt;&lt;digionderdeel formatted-value=&quot;Sector ALTIJD INVULLEN&quot; value=&quot;Sector ALTIJD INVULLEN&quot;/&gt;&lt;onderdeelvolg formatted-value=&quot;Sector ALTIJD INVULLEN&quot;/&gt;&lt;directieregel formatted-value=&quot;&amp;#160;\n&quot;/&gt;&lt;datum formatted-value=&quot;1 juli 2016&quot; value=&quot;2016-07-01T00:00:00&quot;/&gt;&lt;onderwerp format-disabled=&quot;true&quot; formatted-value=&quot;Nader rapport inzake het voorstel van wet ... (vermelding van het opschrift)&quot; value=&quot;Nader rapport inzake het voorstel van wet ... (vermelding van het opschrift)&quot;/&gt;&lt;registratienr format-disabled=&quot;true&quot; formatted-value=&quot;ALTIJD INVULLEN&quot; value=&quot;ALTIJD INVULLEN&quot;/&gt;&lt;onskenmerk formatted-value=&quot;2072434&quot; value=&quot;2072434&quot;/&gt;&lt;rubricering formatted-value=&quot;&quot;/&gt;&lt;rubriceringvolg formatted-value=&quot;&quot;/&gt;&lt;digijust formatted-value=&quot;0&quot; value=&quot;0&quot;/&gt;&lt;chkcontact format-disabled=&quot;true&quot; formatted-value=&quot;0&quot; value=&quot;0&quot;/&gt;&lt;radtelefoon format-disabled=&quot;true&quot; formatted-value=&quot;2&quot; value=&quot;2&quot;/&gt;&lt;titel/&gt;&lt;rubriek formatted-value=&quot;&amp;#160;&quot; value=&quot;1&quot;/&gt;&lt;merking formatted-value=&quot;&amp;#160;&quot; value=&quot;1&quot;/&gt;&lt;lsttaal/&gt;&lt;docstatus formatted-value=&quot;Informeel concept&quot; value=&quot;Informeel concept&quot;/&gt;&lt;documenttype formatted-value=&quot;Uitgaand&quot; value=&quot;Uitgaand&quot;/&gt;&lt;doctype formatted-value=&quot;Aan de Koning&quot; value=&quot;Aan de Koning&quot;/&gt;&lt;_aankoning formatted-value=&quot;Aan de Koning&quot; value=&quot;Aan de Koning&quot;/&gt;&lt;_registratienr formatted-value=&quot;Registratienummer&quot; value=&quot;Registratienummer&quot;/&gt;&lt;_contactpersoon formatted-value=&quot;Contactpersoon&quot; value=&quot;Contactpersoon&quot;/&gt;&lt;_datum formatted-value=&quot;Datum&quot; value=&quot;Datum&quot;/&gt;&lt;_onderwerp formatted-value=&quot;Onderwerp&quot; value=&quot;Onderwerp&quot;/&gt;&lt;_onskenmerk formatted-value=&quot;&quot;/&gt;&lt;_onskenmerk-txt formatted-value=&quot;Ons kenmerk&quot; value=&quot;Ons kenmerk&quot;/&gt;&lt;_pagina formatted-value=&quot;Pagina&quot; value=&quot;Pagina&quot;/&gt;&lt;_van formatted-value=&quot;van&quot; value=&quot;va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postbus formatted-value=&quot;Postbus&quot; value=&quot;Postbus&quot;/&gt;&lt;/aandekoning&gt;&lt;/data&gt;"/>
  </w:docVars>
  <w:rsids>
    <w:rsidRoot w:val="00F10F9E"/>
    <w:rsid w:val="000819AD"/>
    <w:rsid w:val="000B0907"/>
    <w:rsid w:val="000C46E7"/>
    <w:rsid w:val="00251916"/>
    <w:rsid w:val="002E64CF"/>
    <w:rsid w:val="003177BA"/>
    <w:rsid w:val="005F6F76"/>
    <w:rsid w:val="006550E3"/>
    <w:rsid w:val="0067504B"/>
    <w:rsid w:val="006A3567"/>
    <w:rsid w:val="00AB4EB1"/>
    <w:rsid w:val="00BE7D85"/>
    <w:rsid w:val="00DD4268"/>
    <w:rsid w:val="00E54B12"/>
    <w:rsid w:val="00F10F9E"/>
    <w:rsid w:val="00FD3C7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strokecolor="#f9c">
      <v:stroke 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semiHidden/>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semiHidden/>
    <w:pPr>
      <w:numPr>
        <w:numId w:val="2"/>
      </w:numPr>
      <w:tabs>
        <w:tab w:val="clear" w:pos="227"/>
      </w:tabs>
      <w:ind w:left="454" w:hanging="227"/>
    </w:pPr>
    <w:rPr>
      <w:noProof/>
    </w:rPr>
  </w:style>
  <w:style w:type="character" w:styleId="Hyperlink">
    <w:name w:val="Hyperlink"/>
    <w:basedOn w:val="Standaardalinea-lettertype"/>
    <w:semiHidden/>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AB4E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EB1"/>
    <w:rPr>
      <w:rFonts w:ascii="Tahoma" w:hAnsi="Tahoma" w:cs="Tahoma"/>
      <w:sz w:val="16"/>
      <w:szCs w:val="16"/>
    </w:rPr>
  </w:style>
  <w:style w:type="character" w:styleId="Verwijzingopmerking">
    <w:name w:val="annotation reference"/>
    <w:basedOn w:val="Standaardalinea-lettertype"/>
    <w:uiPriority w:val="99"/>
    <w:semiHidden/>
    <w:unhideWhenUsed/>
    <w:rsid w:val="00AB4EB1"/>
    <w:rPr>
      <w:sz w:val="16"/>
      <w:szCs w:val="16"/>
    </w:rPr>
  </w:style>
  <w:style w:type="paragraph" w:styleId="Tekstopmerking">
    <w:name w:val="annotation text"/>
    <w:basedOn w:val="Standaard"/>
    <w:link w:val="TekstopmerkingChar"/>
    <w:uiPriority w:val="99"/>
    <w:semiHidden/>
    <w:unhideWhenUsed/>
    <w:rsid w:val="00AB4E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4EB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AB4EB1"/>
    <w:rPr>
      <w:b/>
      <w:bCs/>
    </w:rPr>
  </w:style>
  <w:style w:type="character" w:customStyle="1" w:styleId="OnderwerpvanopmerkingChar">
    <w:name w:val="Onderwerp van opmerking Char"/>
    <w:basedOn w:val="TekstopmerkingChar"/>
    <w:link w:val="Onderwerpvanopmerking"/>
    <w:uiPriority w:val="99"/>
    <w:semiHidden/>
    <w:rsid w:val="00AB4EB1"/>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40" w:lineRule="atLeast"/>
    </w:pPr>
    <w:rPr>
      <w:rFonts w:ascii="Verdana" w:hAnsi="Verdana"/>
      <w:sz w:val="18"/>
      <w:szCs w:val="24"/>
    </w:rPr>
  </w:style>
  <w:style w:type="paragraph" w:styleId="Kop1">
    <w:name w:val="heading 1"/>
    <w:basedOn w:val="broodtekst"/>
    <w:next w:val="Standaard"/>
    <w:qFormat/>
    <w:pPr>
      <w:keepNext/>
      <w:spacing w:before="240" w:after="60"/>
      <w:outlineLvl w:val="0"/>
    </w:pPr>
    <w:rPr>
      <w:rFonts w:cs="Arial"/>
      <w:b/>
      <w:bCs/>
      <w:kern w:val="32"/>
      <w:sz w:val="32"/>
      <w:szCs w:val="32"/>
    </w:rPr>
  </w:style>
  <w:style w:type="paragraph" w:styleId="Kop2">
    <w:name w:val="heading 2"/>
    <w:basedOn w:val="broodtekst"/>
    <w:next w:val="Standaard"/>
    <w:qFormat/>
    <w:pPr>
      <w:keepNext/>
      <w:spacing w:before="240" w:after="60"/>
      <w:outlineLvl w:val="1"/>
    </w:pPr>
    <w:rPr>
      <w:rFonts w:cs="Arial"/>
      <w:b/>
      <w:bCs/>
      <w:i/>
      <w:iCs/>
      <w:sz w:val="28"/>
      <w:szCs w:val="28"/>
    </w:rPr>
  </w:style>
  <w:style w:type="paragraph" w:styleId="Kop3">
    <w:name w:val="heading 3"/>
    <w:basedOn w:val="broodtekst"/>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autoSpaceDE w:val="0"/>
      <w:autoSpaceDN w:val="0"/>
      <w:adjustRightInd w:val="0"/>
    </w:pPr>
    <w:rPr>
      <w:szCs w:val="18"/>
    </w:rPr>
  </w:style>
  <w:style w:type="paragraph" w:styleId="Koptekst">
    <w:name w:val="header"/>
    <w:basedOn w:val="broodtekst"/>
    <w:semiHidden/>
    <w:pPr>
      <w:tabs>
        <w:tab w:val="center" w:pos="4536"/>
        <w:tab w:val="right" w:pos="9072"/>
      </w:tabs>
    </w:pPr>
  </w:style>
  <w:style w:type="paragraph" w:styleId="Voettekst">
    <w:name w:val="footer"/>
    <w:basedOn w:val="broodtekst"/>
    <w:semiHidden/>
    <w:pPr>
      <w:tabs>
        <w:tab w:val="center" w:pos="4536"/>
        <w:tab w:val="right" w:pos="9072"/>
      </w:tabs>
    </w:pPr>
  </w:style>
  <w:style w:type="paragraph" w:customStyle="1" w:styleId="Huisstijl-NAW">
    <w:name w:val="Huisstijl-NAW"/>
    <w:basedOn w:val="broodtekst"/>
    <w:rPr>
      <w:noProof/>
    </w:rPr>
  </w:style>
  <w:style w:type="paragraph" w:styleId="Lijstopsomteken">
    <w:name w:val="List Bullet"/>
    <w:basedOn w:val="broodtekst"/>
    <w:semiHidden/>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jstopsomteken2">
    <w:name w:val="List Bullet 2"/>
    <w:basedOn w:val="broodtekst"/>
    <w:semiHidden/>
    <w:pPr>
      <w:numPr>
        <w:numId w:val="2"/>
      </w:numPr>
      <w:tabs>
        <w:tab w:val="clear" w:pos="227"/>
      </w:tabs>
      <w:ind w:left="454" w:hanging="227"/>
    </w:pPr>
    <w:rPr>
      <w:noProof/>
    </w:rPr>
  </w:style>
  <w:style w:type="character" w:styleId="Hyperlink">
    <w:name w:val="Hyperlink"/>
    <w:basedOn w:val="Standaardalinea-lettertype"/>
    <w:semiHidden/>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Standaard"/>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Standaardalinea-lettertype"/>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Standaard"/>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Standaard"/>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Standaardalinea-lettertype"/>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Standaard"/>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Standaardalinea-lettertype"/>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Voetnoottekst">
    <w:name w:val="footnote text"/>
    <w:basedOn w:val="Standaard"/>
    <w:semiHidden/>
    <w:rPr>
      <w:sz w:val="16"/>
      <w:szCs w:val="20"/>
    </w:rPr>
  </w:style>
  <w:style w:type="character" w:styleId="Voetnootmarkering">
    <w:name w:val="footnote reference"/>
    <w:basedOn w:val="Standaardalinea-lettertype"/>
    <w:semiHidden/>
    <w:rPr>
      <w:vertAlign w:val="superscript"/>
    </w:rPr>
  </w:style>
  <w:style w:type="paragraph" w:styleId="Ballontekst">
    <w:name w:val="Balloon Text"/>
    <w:basedOn w:val="Standaard"/>
    <w:link w:val="BallontekstChar"/>
    <w:uiPriority w:val="99"/>
    <w:semiHidden/>
    <w:unhideWhenUsed/>
    <w:rsid w:val="00AB4E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EB1"/>
    <w:rPr>
      <w:rFonts w:ascii="Tahoma" w:hAnsi="Tahoma" w:cs="Tahoma"/>
      <w:sz w:val="16"/>
      <w:szCs w:val="16"/>
    </w:rPr>
  </w:style>
  <w:style w:type="character" w:styleId="Verwijzingopmerking">
    <w:name w:val="annotation reference"/>
    <w:basedOn w:val="Standaardalinea-lettertype"/>
    <w:uiPriority w:val="99"/>
    <w:semiHidden/>
    <w:unhideWhenUsed/>
    <w:rsid w:val="00AB4EB1"/>
    <w:rPr>
      <w:sz w:val="16"/>
      <w:szCs w:val="16"/>
    </w:rPr>
  </w:style>
  <w:style w:type="paragraph" w:styleId="Tekstopmerking">
    <w:name w:val="annotation text"/>
    <w:basedOn w:val="Standaard"/>
    <w:link w:val="TekstopmerkingChar"/>
    <w:uiPriority w:val="99"/>
    <w:semiHidden/>
    <w:unhideWhenUsed/>
    <w:rsid w:val="00AB4EB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4EB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AB4EB1"/>
    <w:rPr>
      <w:b/>
      <w:bCs/>
    </w:rPr>
  </w:style>
  <w:style w:type="character" w:customStyle="1" w:styleId="OnderwerpvanopmerkingChar">
    <w:name w:val="Onderwerp van opmerking Char"/>
    <w:basedOn w:val="TekstopmerkingChar"/>
    <w:link w:val="Onderwerpvanopmerking"/>
    <w:uiPriority w:val="99"/>
    <w:semiHidden/>
    <w:rsid w:val="00AB4EB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glossaryDocument" Target="glossary/document.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ENHUY\AppData\Roaming\B-ware\DocSys.Web\profiles\minjus\client\folders\aandekoning.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E5D7A292AD4B84AE4C8348251E00DB"/>
        <w:category>
          <w:name w:val="Algemeen"/>
          <w:gallery w:val="placeholder"/>
        </w:category>
        <w:types>
          <w:type w:val="bbPlcHdr"/>
        </w:types>
        <w:behaviors>
          <w:behavior w:val="content"/>
        </w:behaviors>
        <w:guid w:val="{1D41063E-A71F-422C-8587-D05AAB16AD0A}"/>
      </w:docPartPr>
      <w:docPartBody>
        <w:p w:rsidR="00647867" w:rsidRDefault="00BE3CBC" w:rsidP="00BE3CBC">
          <w:pPr>
            <w:pStyle w:val="12E5D7A292AD4B84AE4C8348251E00DB"/>
          </w:pPr>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BC"/>
    <w:rsid w:val="00647867"/>
    <w:rsid w:val="00BE3CB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E3CBC"/>
    <w:rPr>
      <w:color w:val="808080"/>
    </w:rPr>
  </w:style>
  <w:style w:type="paragraph" w:customStyle="1" w:styleId="12E5D7A292AD4B84AE4C8348251E00DB">
    <w:name w:val="12E5D7A292AD4B84AE4C8348251E00DB"/>
    <w:rsid w:val="00BE3C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E3CBC"/>
    <w:rPr>
      <w:color w:val="808080"/>
    </w:rPr>
  </w:style>
  <w:style w:type="paragraph" w:customStyle="1" w:styleId="12E5D7A292AD4B84AE4C8348251E00DB">
    <w:name w:val="12E5D7A292AD4B84AE4C8348251E00DB"/>
    <w:rsid w:val="00BE3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236</ap:Words>
  <ap:Characters>1299</ap:Characters>
  <ap:DocSecurity>4</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2017-04-20T11:48:00.0000000Z</lastPrinted>
  <dcterms:created xsi:type="dcterms:W3CDTF">2017-05-16T10:27:00.0000000Z</dcterms:created>
  <dcterms:modified xsi:type="dcterms:W3CDTF">2017-05-16T10:27:00.0000000Z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_van">
    <vt:lpwstr>van</vt:lpwstr>
  </property>
  <property fmtid="{D5CDD505-2E9C-101B-9397-08002B2CF9AE}" pid="4" name="onderwerp">
    <vt:lpwstr>Nader rapport inzake het voorstel van wet ... (vermelding van het opschrift)</vt:lpwstr>
  </property>
  <property fmtid="{D5CDD505-2E9C-101B-9397-08002B2CF9AE}" pid="5" name="directie_naam">
    <vt:lpwstr>directie_naam</vt:lpwstr>
  </property>
  <property fmtid="{D5CDD505-2E9C-101B-9397-08002B2CF9AE}" pid="6" name="directieregel">
    <vt:lpwstr> _x000d_</vt:lpwstr>
  </property>
  <property fmtid="{D5CDD505-2E9C-101B-9397-08002B2CF9AE}" pid="7" name="_datum">
    <vt:lpwstr>Datum</vt:lpwstr>
  </property>
  <property fmtid="{D5CDD505-2E9C-101B-9397-08002B2CF9AE}" pid="8" name="datum">
    <vt:lpwstr>1 juli 2016</vt:lpwstr>
  </property>
  <property fmtid="{D5CDD505-2E9C-101B-9397-08002B2CF9AE}" pid="9" name="LogoDenyAt_logoklein">
    <vt:lpwstr>0-</vt:lpwstr>
  </property>
  <property fmtid="{D5CDD505-2E9C-101B-9397-08002B2CF9AE}" pid="10" name="LogoDenyAt_logogroot">
    <vt:lpwstr>2-</vt:lpwstr>
  </property>
  <property fmtid="{D5CDD505-2E9C-101B-9397-08002B2CF9AE}" pid="11" name="referentiegegevens">
    <vt:lpwstr/>
  </property>
  <property fmtid="{D5CDD505-2E9C-101B-9397-08002B2CF9AE}" pid="12" name="companydoc">
    <vt:lpwstr>companydoc</vt:lpwstr>
  </property>
  <property fmtid="{D5CDD505-2E9C-101B-9397-08002B2CF9AE}" pid="13" name="taal">
    <vt:lpwstr>taal</vt:lpwstr>
  </property>
  <property fmtid="{D5CDD505-2E9C-101B-9397-08002B2CF9AE}" pid="14" name="rubricering">
    <vt:lpwstr/>
  </property>
  <property fmtid="{D5CDD505-2E9C-101B-9397-08002B2CF9AE}" pid="15" name="rubriceringvolg">
    <vt:lpwstr/>
  </property>
  <property fmtid="{D5CDD505-2E9C-101B-9397-08002B2CF9AE}" pid="16" name="directoraat">
    <vt:lpwstr>Directie Wetgeving en Juridische Zaken</vt:lpwstr>
  </property>
  <property fmtid="{D5CDD505-2E9C-101B-9397-08002B2CF9AE}" pid="17" name="directoraatnaam">
    <vt:lpwstr/>
  </property>
  <property fmtid="{D5CDD505-2E9C-101B-9397-08002B2CF9AE}" pid="18" name="onderdeel">
    <vt:lpwstr>Sector ALTIJD INVULLEN</vt:lpwstr>
  </property>
  <property fmtid="{D5CDD505-2E9C-101B-9397-08002B2CF9AE}" pid="19" name="directoraatnaamvolg">
    <vt:lpwstr/>
  </property>
  <property fmtid="{D5CDD505-2E9C-101B-9397-08002B2CF9AE}" pid="20" name="onderdeelvolg">
    <vt:lpwstr>Sector ALTIJD INVULLEN</vt:lpwstr>
  </property>
  <property fmtid="{D5CDD505-2E9C-101B-9397-08002B2CF9AE}" pid="21" name="_onderwerp">
    <vt:lpwstr>Onderwerp</vt:lpwstr>
  </property>
  <property fmtid="{D5CDD505-2E9C-101B-9397-08002B2CF9AE}" pid="22" name="woordmerk">
    <vt:lpwstr/>
  </property>
  <property fmtid="{D5CDD505-2E9C-101B-9397-08002B2CF9AE}" pid="23" name="ondertekening">
    <vt:lpwstr/>
  </property>
  <property fmtid="{D5CDD505-2E9C-101B-9397-08002B2CF9AE}" pid="24" name="minjuslint">
    <vt:lpwstr/>
  </property>
  <property fmtid="{D5CDD505-2E9C-101B-9397-08002B2CF9AE}" pid="25" name="directoraatvolg">
    <vt:lpwstr>Directie Wetgeving en Juridische Zaken_x000d_</vt:lpwstr>
  </property>
  <property fmtid="{D5CDD505-2E9C-101B-9397-08002B2CF9AE}" pid="26" name="_onskenmerk">
    <vt:lpwstr/>
  </property>
  <property fmtid="{D5CDD505-2E9C-101B-9397-08002B2CF9AE}" pid="27" name="onskenmerk">
    <vt:lpwstr>2072434</vt:lpwstr>
  </property>
  <property fmtid="{D5CDD505-2E9C-101B-9397-08002B2CF9AE}" pid="28" name="_aankoning">
    <vt:lpwstr>Aan de Koning</vt:lpwstr>
  </property>
  <property fmtid="{D5CDD505-2E9C-101B-9397-08002B2CF9AE}" pid="29" name="ContentTypeId">
    <vt:lpwstr>0x01010077F8154BEE7AB3479FE4F4BB71362053</vt:lpwstr>
  </property>
</Properties>
</file>