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5ADF8C2E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D825E4" w:rsidP="00C37FE1" w:rsidRDefault="00D825E4" w14:paraId="4D11B560" w14:textId="77777777">
      <w:r>
        <w:t>Geachte Voorzitter,</w:t>
      </w:r>
    </w:p>
    <w:p w:rsidR="00D825E4" w:rsidP="00C37FE1" w:rsidRDefault="00D825E4" w14:paraId="3B67F699" w14:textId="77777777"/>
    <w:p w:rsidRPr="00C37FE1" w:rsidR="00C37FE1" w:rsidP="00C37FE1" w:rsidRDefault="00D825E4" w14:paraId="1E6C1371" w14:textId="70EDEBB3">
      <w:r>
        <w:t xml:space="preserve">Hierbij bied ik u de geannoteerde agenda aan van de Raad Buitenlandse Zaken </w:t>
      </w:r>
      <w:r w:rsidR="0041219A">
        <w:t xml:space="preserve">Ontwikkelingssamenwerking </w:t>
      </w:r>
      <w:r>
        <w:t xml:space="preserve">van </w:t>
      </w:r>
      <w:r w:rsidR="00E01821">
        <w:rPr>
          <w:lang w:eastAsia="ja-JP"/>
        </w:rPr>
        <w:t>19 mei</w:t>
      </w:r>
      <w:r w:rsidR="00FF4457">
        <w:rPr>
          <w:lang w:eastAsia="ja-JP"/>
        </w:rPr>
        <w:t xml:space="preserve"> 2017.</w:t>
      </w:r>
      <w:r w:rsidR="00FF4457">
        <w:t xml:space="preserve"> </w:t>
      </w:r>
    </w:p>
    <w:p w:rsidR="00C37FE1" w:rsidP="00C37FE1" w:rsidRDefault="00D825E4" w14:paraId="333290F2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948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6763"/>
        <w:gridCol w:w="752"/>
      </w:tblGrid>
      <w:tr w:rsidRPr="00C37FE1" w:rsidR="00FF4457" w:rsidTr="00FF4457" w14:paraId="46636750" w14:textId="77777777">
        <w:tc>
          <w:tcPr>
            <w:tcW w:w="2368" w:type="pct"/>
          </w:tcPr>
          <w:p w:rsidR="00FF4457" w:rsidP="00FF4457" w:rsidRDefault="00FF4457" w14:paraId="558ED6DD" w14:textId="3A8B60A7">
            <w:bookmarkStart w:name="bm_groet" w:id="3"/>
            <w:r>
              <w:t>De Minister voor Buitenlandse Handel</w:t>
            </w:r>
            <w:bookmarkEnd w:id="3"/>
          </w:p>
        </w:tc>
        <w:tc>
          <w:tcPr>
            <w:tcW w:w="2368" w:type="pct"/>
          </w:tcPr>
          <w:p w:rsidRPr="00C37FE1" w:rsidR="00FF4457" w:rsidP="00FF4457" w:rsidRDefault="00FF4457" w14:paraId="35EF64EA" w14:textId="0B3D191A"/>
        </w:tc>
        <w:tc>
          <w:tcPr>
            <w:tcW w:w="263" w:type="pct"/>
          </w:tcPr>
          <w:p w:rsidRPr="00C37FE1" w:rsidR="00FF4457" w:rsidP="00FF4457" w:rsidRDefault="00FF4457" w14:paraId="3BFF260C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FF4457" w:rsidTr="00FF4457" w14:paraId="2D8D1B30" w14:textId="77777777">
        <w:tc>
          <w:tcPr>
            <w:tcW w:w="2368" w:type="pct"/>
          </w:tcPr>
          <w:p w:rsidR="00FF4457" w:rsidP="00FF4457" w:rsidRDefault="00FF4457" w14:paraId="1007AE3A" w14:textId="77777777">
            <w:bookmarkStart w:name="bm_groet1" w:id="5"/>
            <w:r>
              <w:t>en Ontwikkelingssamenwerking,</w:t>
            </w:r>
          </w:p>
          <w:p w:rsidR="00FF4457" w:rsidP="00FF4457" w:rsidRDefault="00FF4457" w14:paraId="11B3AC75" w14:textId="77777777"/>
          <w:p w:rsidR="00FF4457" w:rsidP="00FF4457" w:rsidRDefault="00FF4457" w14:paraId="34EBBFA0" w14:textId="77777777"/>
          <w:p w:rsidR="00FF4457" w:rsidP="00FF4457" w:rsidRDefault="00FF4457" w14:paraId="53231CAA" w14:textId="77777777"/>
          <w:p w:rsidR="00FF4457" w:rsidP="00FF4457" w:rsidRDefault="00FF4457" w14:paraId="2C3F863F" w14:textId="050F80CD">
            <w:r>
              <w:t>Lilianne Ploumen</w:t>
            </w:r>
            <w:bookmarkEnd w:id="5"/>
          </w:p>
        </w:tc>
        <w:tc>
          <w:tcPr>
            <w:tcW w:w="2368" w:type="pct"/>
          </w:tcPr>
          <w:p w:rsidRPr="00C37FE1" w:rsidR="00FF4457" w:rsidP="00FF4457" w:rsidRDefault="00FF4457" w14:paraId="47FF7234" w14:textId="23DB0A3E"/>
        </w:tc>
        <w:tc>
          <w:tcPr>
            <w:tcW w:w="263" w:type="pct"/>
          </w:tcPr>
          <w:p w:rsidRPr="00C37FE1" w:rsidR="00FF4457" w:rsidP="00FF4457" w:rsidRDefault="00FF4457" w14:paraId="2DCD06DD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1958BE2E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8FEF" w14:textId="77777777" w:rsidR="00D825E4" w:rsidRDefault="00D825E4">
      <w:r>
        <w:separator/>
      </w:r>
    </w:p>
    <w:p w14:paraId="10F8BEC9" w14:textId="77777777" w:rsidR="00D825E4" w:rsidRDefault="00D825E4"/>
  </w:endnote>
  <w:endnote w:type="continuationSeparator" w:id="0">
    <w:p w14:paraId="0ED7AD07" w14:textId="77777777" w:rsidR="00D825E4" w:rsidRDefault="00D825E4">
      <w:r>
        <w:continuationSeparator/>
      </w:r>
    </w:p>
    <w:p w14:paraId="0315998C" w14:textId="77777777" w:rsidR="00D825E4" w:rsidRDefault="00D82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545B" w14:textId="77777777" w:rsidR="0014093E" w:rsidRDefault="0014093E">
    <w:pPr>
      <w:pStyle w:val="Footer"/>
    </w:pPr>
  </w:p>
  <w:p w14:paraId="7C98E792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78AE0B8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0F8B4F1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3042406B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6610D8">
            <w:fldChar w:fldCharType="begin"/>
          </w:r>
          <w:r w:rsidR="006610D8">
            <w:instrText xml:space="preserve"> NUMPAGES   \* MERGEFORMAT </w:instrText>
          </w:r>
          <w:r w:rsidR="006610D8">
            <w:fldChar w:fldCharType="separate"/>
          </w:r>
          <w:r w:rsidR="00D825E4">
            <w:t>1</w:t>
          </w:r>
          <w:r w:rsidR="006610D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658542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EFA5BA1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659A2A5E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610D8">
            <w:fldChar w:fldCharType="begin"/>
          </w:r>
          <w:r w:rsidR="006610D8">
            <w:instrText xml:space="preserve"> NUMPAGES   \* MERGEFORMAT </w:instrText>
          </w:r>
          <w:r w:rsidR="006610D8">
            <w:fldChar w:fldCharType="separate"/>
          </w:r>
          <w:r w:rsidR="00D825E4">
            <w:t>1</w:t>
          </w:r>
          <w:r w:rsidR="006610D8">
            <w:fldChar w:fldCharType="end"/>
          </w:r>
        </w:p>
      </w:tc>
    </w:tr>
    <w:bookmarkEnd w:id="12"/>
  </w:tbl>
  <w:p w14:paraId="65A14D9C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005152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290D782" w14:textId="77777777" w:rsidR="0014093E" w:rsidRDefault="0014093E" w:rsidP="00023E9A"/>
      </w:tc>
      <w:tc>
        <w:tcPr>
          <w:tcW w:w="2148" w:type="dxa"/>
        </w:tcPr>
        <w:p w14:paraId="39A87E61" w14:textId="110899BE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610D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825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610D8">
            <w:fldChar w:fldCharType="begin"/>
          </w:r>
          <w:r w:rsidR="006610D8">
            <w:instrText xml:space="preserve"> NUMPAGES   \* MERGEFORMAT </w:instrText>
          </w:r>
          <w:r w:rsidR="006610D8">
            <w:fldChar w:fldCharType="separate"/>
          </w:r>
          <w:r w:rsidR="006610D8">
            <w:t>1</w:t>
          </w:r>
          <w:r w:rsidR="006610D8">
            <w:fldChar w:fldCharType="end"/>
          </w:r>
        </w:p>
      </w:tc>
    </w:tr>
  </w:tbl>
  <w:p w14:paraId="2E091857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4B7F5" w14:textId="77777777" w:rsidR="00D825E4" w:rsidRDefault="00D825E4">
      <w:r>
        <w:separator/>
      </w:r>
    </w:p>
    <w:p w14:paraId="0A923CA0" w14:textId="77777777" w:rsidR="00D825E4" w:rsidRDefault="00D825E4"/>
  </w:footnote>
  <w:footnote w:type="continuationSeparator" w:id="0">
    <w:p w14:paraId="70759849" w14:textId="77777777" w:rsidR="00D825E4" w:rsidRDefault="00D825E4">
      <w:r>
        <w:continuationSeparator/>
      </w:r>
    </w:p>
    <w:p w14:paraId="6A602AD1" w14:textId="77777777" w:rsidR="00D825E4" w:rsidRDefault="00D82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4809" w14:textId="77777777" w:rsidR="0014093E" w:rsidRDefault="0014093E">
    <w:pPr>
      <w:pStyle w:val="Header"/>
    </w:pPr>
  </w:p>
  <w:p w14:paraId="375A690C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9165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21BDF" wp14:editId="41A4276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CD6792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44BB69" w14:textId="77777777" w:rsidR="0014093E" w:rsidRPr="00FB2EB1" w:rsidRDefault="00D825E4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3EFFA802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AF25DA6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0C3C7CB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0DD348F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D825E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1363800" w14:textId="77777777" w:rsidR="0014093E" w:rsidRDefault="00D825E4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MinBuZa-2015.</w:t>
                                </w:r>
                                <w:bookmarkEnd w:id="11"/>
                              </w:p>
                              <w:p w14:paraId="480F40F9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4E1BDFA6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789D779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E5FC0F8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21BD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CD6792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944BB69" w14:textId="77777777" w:rsidR="0014093E" w:rsidRPr="00FB2EB1" w:rsidRDefault="00D825E4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3EFFA802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AF25DA6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0C3C7CB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0DD348F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D825E4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1363800" w14:textId="77777777" w:rsidR="0014093E" w:rsidRDefault="00D825E4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MinBuZa-2015.</w:t>
                          </w:r>
                          <w:bookmarkEnd w:id="16"/>
                        </w:p>
                        <w:p w14:paraId="480F40F9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4E1BDFA6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789D779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E5FC0F8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1169BF65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3DEB92C1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20E051E5" w14:textId="77777777" w:rsidR="0014093E" w:rsidRPr="00740712" w:rsidRDefault="0014093E" w:rsidP="004F44C2"/>
  <w:p w14:paraId="58B28D9D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A01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8A21D" wp14:editId="01C00A8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2B6A907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383CFAB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2C284B9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C028E0" wp14:editId="5FECF277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235D8D0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A21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2B6A907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383CFAB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2C284B9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028E0" wp14:editId="5FECF277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235D8D0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5FB3C8" wp14:editId="5580CCF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D825E4" w14:paraId="0CCCCEC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7D2246" w14:textId="2AB5C7CF" w:rsidR="0014093E" w:rsidRPr="00D825E4" w:rsidRDefault="00D825E4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D825E4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D825E4">
                                  <w:br/>
                                  <w:t>Bezuidenhoutseweg 67</w:t>
                                </w:r>
                                <w:r w:rsidR="0014093E" w:rsidRPr="00D825E4">
                                  <w:br/>
                                  <w:t>2594 AC Den Haag</w:t>
                                </w:r>
                                <w:r w:rsidR="0014093E" w:rsidRPr="00D825E4">
                                  <w:br/>
                                  <w:t>Postbus 20061</w:t>
                                </w:r>
                                <w:r w:rsidR="0014093E" w:rsidRPr="00D825E4">
                                  <w:br/>
                                  <w:t>Nederland</w:t>
                                </w:r>
                                <w:r w:rsidR="0014093E" w:rsidRPr="00D825E4">
                                  <w:fldChar w:fldCharType="begin"/>
                                </w:r>
                                <w:r w:rsidR="0014093E" w:rsidRPr="00D825E4">
                                  <w:instrText xml:space="preserve"> IF  </w:instrText>
                                </w:r>
                                <w:r w:rsidR="0014093E" w:rsidRPr="00D825E4">
                                  <w:fldChar w:fldCharType="begin"/>
                                </w:r>
                                <w:r w:rsidR="0014093E" w:rsidRPr="00D825E4">
                                  <w:instrText xml:space="preserve"> DOCPROPERTY "BZ_UseCountry" </w:instrText>
                                </w:r>
                                <w:r w:rsidR="0014093E" w:rsidRPr="00D825E4">
                                  <w:fldChar w:fldCharType="separate"/>
                                </w:r>
                                <w:r w:rsidRPr="00D825E4">
                                  <w:instrText>N</w:instrText>
                                </w:r>
                                <w:r w:rsidR="0014093E" w:rsidRPr="00D825E4">
                                  <w:fldChar w:fldCharType="end"/>
                                </w:r>
                                <w:r w:rsidR="0014093E" w:rsidRPr="00D825E4">
                                  <w:instrText>="Y" "</w:instrText>
                                </w:r>
                                <w:r w:rsidR="0014093E" w:rsidRPr="00D825E4">
                                  <w:fldChar w:fldCharType="begin"/>
                                </w:r>
                                <w:r w:rsidR="0014093E" w:rsidRPr="00D825E4">
                                  <w:instrText xml:space="preserve"> DOCPROPERTY "L_HomeCountry" </w:instrText>
                                </w:r>
                                <w:r w:rsidR="0014093E" w:rsidRPr="00D825E4">
                                  <w:fldChar w:fldCharType="separate"/>
                                </w:r>
                                <w:r w:rsidR="0014093E" w:rsidRPr="00D825E4">
                                  <w:instrText>Nederland</w:instrText>
                                </w:r>
                                <w:r w:rsidR="0014093E" w:rsidRPr="00D825E4">
                                  <w:fldChar w:fldCharType="end"/>
                                </w:r>
                                <w:r w:rsidR="0014093E" w:rsidRPr="00D825E4">
                                  <w:instrText>" ""</w:instrText>
                                </w:r>
                                <w:r w:rsidR="0014093E" w:rsidRPr="00D825E4">
                                  <w:fldChar w:fldCharType="end"/>
                                </w:r>
                                <w:r w:rsidR="0014093E" w:rsidRPr="00D825E4">
                                  <w:br/>
                                </w:r>
                                <w:r w:rsidR="00522E82" w:rsidRPr="00D825E4">
                                  <w:t>www.rijksoverheid.nl</w:t>
                                </w:r>
                              </w:p>
                              <w:p w14:paraId="3C98B431" w14:textId="77777777" w:rsidR="0014093E" w:rsidRPr="00D825E4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D825E4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D825E4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D825E4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494590B2" w14:textId="77777777" w:rsidR="0014093E" w:rsidRPr="00D825E4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D825E4" w14:paraId="4DF09A6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825D1DC" w14:textId="77777777" w:rsidR="0014093E" w:rsidRPr="00D825E4" w:rsidRDefault="0014093E" w:rsidP="00BC4AE3"/>
                            </w:tc>
                          </w:tr>
                          <w:tr w:rsidR="0014093E" w:rsidRPr="00D825E4" w14:paraId="60D3C07B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260EF3D" w14:textId="77777777" w:rsidR="0014093E" w:rsidRPr="00D825E4" w:rsidRDefault="006610D8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D825E4" w:rsidRPr="00D825E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BC6AE01" w14:textId="4FAB59C7" w:rsidR="0014093E" w:rsidRPr="00D825E4" w:rsidRDefault="00FF4457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>
                                  <w:t>MinBuZa-2017</w:t>
                                </w:r>
                                <w:r w:rsidR="00D825E4" w:rsidRPr="00D825E4">
                                  <w:t>.</w:t>
                                </w:r>
                                <w:bookmarkEnd w:id="19"/>
                                <w:r w:rsidR="00D815EE">
                                  <w:t>645295</w:t>
                                </w:r>
                              </w:p>
                              <w:p w14:paraId="100E5B12" w14:textId="77777777" w:rsidR="0014093E" w:rsidRPr="00D825E4" w:rsidRDefault="00D825E4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D825E4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D825E4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D825E4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D825E4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D825E4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1C87B03" w14:textId="77777777" w:rsidR="0014093E" w:rsidRPr="00D825E4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5323E1C7" w14:textId="77777777" w:rsidR="0014093E" w:rsidRPr="00D825E4" w:rsidRDefault="00D825E4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D825E4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D825E4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D825E4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D825E4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D825E4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22997845" w14:textId="77777777" w:rsidR="0014093E" w:rsidRPr="00D825E4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74A7B4E6" w14:textId="77777777" w:rsidR="0014093E" w:rsidRPr="00D825E4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D825E4" w14:paraId="390CA1DD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68C224D" w14:textId="77777777" w:rsidR="0014093E" w:rsidRPr="00D825E4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4AA7679" w14:textId="77777777" w:rsidR="0014093E" w:rsidRPr="00D825E4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FB3C8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D825E4" w14:paraId="0CCCCEC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7D2246" w14:textId="2AB5C7CF" w:rsidR="0014093E" w:rsidRPr="00D825E4" w:rsidRDefault="00D825E4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D825E4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D825E4">
                            <w:br/>
                            <w:t>Bezuidenhoutseweg 67</w:t>
                          </w:r>
                          <w:r w:rsidR="0014093E" w:rsidRPr="00D825E4">
                            <w:br/>
                            <w:t>2594 AC Den Haag</w:t>
                          </w:r>
                          <w:r w:rsidR="0014093E" w:rsidRPr="00D825E4">
                            <w:br/>
                            <w:t>Postbus 20061</w:t>
                          </w:r>
                          <w:r w:rsidR="0014093E" w:rsidRPr="00D825E4">
                            <w:br/>
                            <w:t>Nederland</w:t>
                          </w:r>
                          <w:r w:rsidR="0014093E" w:rsidRPr="00D825E4">
                            <w:fldChar w:fldCharType="begin"/>
                          </w:r>
                          <w:r w:rsidR="0014093E" w:rsidRPr="00D825E4">
                            <w:instrText xml:space="preserve"> IF  </w:instrText>
                          </w:r>
                          <w:r w:rsidR="0014093E" w:rsidRPr="00D825E4">
                            <w:fldChar w:fldCharType="begin"/>
                          </w:r>
                          <w:r w:rsidR="0014093E" w:rsidRPr="00D825E4">
                            <w:instrText xml:space="preserve"> DOCPROPERTY "BZ_UseCountry" </w:instrText>
                          </w:r>
                          <w:r w:rsidR="0014093E" w:rsidRPr="00D825E4">
                            <w:fldChar w:fldCharType="separate"/>
                          </w:r>
                          <w:r w:rsidRPr="00D825E4">
                            <w:instrText>N</w:instrText>
                          </w:r>
                          <w:r w:rsidR="0014093E" w:rsidRPr="00D825E4">
                            <w:fldChar w:fldCharType="end"/>
                          </w:r>
                          <w:r w:rsidR="0014093E" w:rsidRPr="00D825E4">
                            <w:instrText>="Y" "</w:instrText>
                          </w:r>
                          <w:r w:rsidR="0014093E" w:rsidRPr="00D825E4">
                            <w:fldChar w:fldCharType="begin"/>
                          </w:r>
                          <w:r w:rsidR="0014093E" w:rsidRPr="00D825E4">
                            <w:instrText xml:space="preserve"> DOCPROPERTY "L_HomeCountry" </w:instrText>
                          </w:r>
                          <w:r w:rsidR="0014093E" w:rsidRPr="00D825E4">
                            <w:fldChar w:fldCharType="separate"/>
                          </w:r>
                          <w:r w:rsidR="0014093E" w:rsidRPr="00D825E4">
                            <w:instrText>Nederland</w:instrText>
                          </w:r>
                          <w:r w:rsidR="0014093E" w:rsidRPr="00D825E4">
                            <w:fldChar w:fldCharType="end"/>
                          </w:r>
                          <w:r w:rsidR="0014093E" w:rsidRPr="00D825E4">
                            <w:instrText>" ""</w:instrText>
                          </w:r>
                          <w:r w:rsidR="0014093E" w:rsidRPr="00D825E4">
                            <w:fldChar w:fldCharType="end"/>
                          </w:r>
                          <w:r w:rsidR="0014093E" w:rsidRPr="00D825E4">
                            <w:br/>
                          </w:r>
                          <w:r w:rsidR="00522E82" w:rsidRPr="00D825E4">
                            <w:t>www.rijksoverheid.nl</w:t>
                          </w:r>
                        </w:p>
                        <w:p w14:paraId="3C98B431" w14:textId="77777777" w:rsidR="0014093E" w:rsidRPr="00D825E4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D825E4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D825E4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D825E4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494590B2" w14:textId="77777777" w:rsidR="0014093E" w:rsidRPr="00D825E4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D825E4" w14:paraId="4DF09A6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825D1DC" w14:textId="77777777" w:rsidR="0014093E" w:rsidRPr="00D825E4" w:rsidRDefault="0014093E" w:rsidP="00BC4AE3"/>
                      </w:tc>
                    </w:tr>
                    <w:tr w:rsidR="0014093E" w:rsidRPr="00D825E4" w14:paraId="60D3C07B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260EF3D" w14:textId="77777777" w:rsidR="0014093E" w:rsidRPr="00D825E4" w:rsidRDefault="006610D8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D825E4" w:rsidRPr="00D825E4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BC6AE01" w14:textId="4FAB59C7" w:rsidR="0014093E" w:rsidRPr="00D825E4" w:rsidRDefault="00FF4457" w:rsidP="00BC4AE3">
                          <w:pPr>
                            <w:pStyle w:val="Huisstijl-Gegeven"/>
                          </w:pPr>
                          <w:bookmarkStart w:id="28" w:name="bm_reference"/>
                          <w:r>
                            <w:t>MinBuZa-2017</w:t>
                          </w:r>
                          <w:r w:rsidR="00D825E4" w:rsidRPr="00D825E4">
                            <w:t>.</w:t>
                          </w:r>
                          <w:bookmarkEnd w:id="28"/>
                          <w:r w:rsidR="00D815EE">
                            <w:t>645295</w:t>
                          </w:r>
                        </w:p>
                        <w:p w14:paraId="100E5B12" w14:textId="77777777" w:rsidR="0014093E" w:rsidRPr="00D825E4" w:rsidRDefault="00D825E4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D825E4">
                            <w:rPr>
                              <w:vanish/>
                            </w:rPr>
                            <w:fldChar w:fldCharType="begin"/>
                          </w:r>
                          <w:r w:rsidRPr="00D825E4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D825E4">
                            <w:rPr>
                              <w:vanish/>
                            </w:rPr>
                            <w:fldChar w:fldCharType="separate"/>
                          </w:r>
                          <w:r w:rsidRPr="00D825E4">
                            <w:rPr>
                              <w:vanish/>
                            </w:rPr>
                            <w:t>Uw Referentie</w:t>
                          </w:r>
                          <w:r w:rsidRPr="00D825E4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1C87B03" w14:textId="77777777" w:rsidR="0014093E" w:rsidRPr="00D825E4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5323E1C7" w14:textId="77777777" w:rsidR="0014093E" w:rsidRPr="00D825E4" w:rsidRDefault="00D825E4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D825E4">
                            <w:rPr>
                              <w:vanish/>
                            </w:rPr>
                            <w:fldChar w:fldCharType="begin"/>
                          </w:r>
                          <w:r w:rsidRPr="00D825E4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D825E4">
                            <w:rPr>
                              <w:vanish/>
                            </w:rPr>
                            <w:fldChar w:fldCharType="separate"/>
                          </w:r>
                          <w:r w:rsidRPr="00D825E4">
                            <w:rPr>
                              <w:vanish/>
                            </w:rPr>
                            <w:t>Bijlage(n)</w:t>
                          </w:r>
                          <w:r w:rsidRPr="00D825E4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22997845" w14:textId="77777777" w:rsidR="0014093E" w:rsidRPr="00D825E4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74A7B4E6" w14:textId="77777777" w:rsidR="0014093E" w:rsidRPr="00D825E4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D825E4" w14:paraId="390CA1DD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68C224D" w14:textId="77777777" w:rsidR="0014093E" w:rsidRPr="00D825E4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4AA7679" w14:textId="77777777" w:rsidR="0014093E" w:rsidRPr="00D825E4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ED53591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6F118982" w14:textId="77777777" w:rsidR="0014093E" w:rsidRPr="00BC3B53" w:rsidRDefault="0014093E" w:rsidP="00717318">
          <w:pPr>
            <w:pStyle w:val="Huisstijl-NAW"/>
          </w:pPr>
        </w:p>
      </w:tc>
    </w:tr>
    <w:tr w:rsidR="0014093E" w14:paraId="6AF17D68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474C063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6610D8">
            <w:fldChar w:fldCharType="begin"/>
          </w:r>
          <w:r w:rsidR="006610D8">
            <w:instrText xml:space="preserve"> DOCPROPERTY  bz_geadresseerden  \* MERGEFORMAT </w:instrText>
          </w:r>
          <w:r w:rsidR="006610D8">
            <w:fldChar w:fldCharType="separate"/>
          </w:r>
          <w:r w:rsidR="00D825E4" w:rsidRPr="00D825E4">
            <w:rPr>
              <w:bCs/>
            </w:rPr>
            <w:t>Voorzitter</w:t>
          </w:r>
          <w:r w:rsidR="006610D8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6610D8">
            <w:fldChar w:fldCharType="begin"/>
          </w:r>
          <w:r w:rsidR="006610D8">
            <w:instrText xml:space="preserve"> DOCPROPERTY  bz_kamernr  \* MERGEFORMAT </w:instrText>
          </w:r>
          <w:r w:rsidR="006610D8">
            <w:fldChar w:fldCharType="separate"/>
          </w:r>
          <w:r w:rsidR="00D825E4" w:rsidRPr="00D825E4">
            <w:rPr>
              <w:bCs/>
            </w:rPr>
            <w:t>Tweede</w:t>
          </w:r>
          <w:r w:rsidR="006610D8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2E055F19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6610D8">
            <w:fldChar w:fldCharType="begin"/>
          </w:r>
          <w:r w:rsidR="006610D8">
            <w:instrText xml:space="preserve"> DOCPROPERTY  bz_adres_huisnummer  \* MERGEFORMAT </w:instrText>
          </w:r>
          <w:r w:rsidR="006610D8">
            <w:fldChar w:fldCharType="separate"/>
          </w:r>
          <w:r w:rsidR="00D825E4" w:rsidRPr="00D825E4">
            <w:rPr>
              <w:bCs/>
              <w:lang w:val="en-US"/>
            </w:rPr>
            <w:t>4</w:t>
          </w:r>
          <w:r w:rsidR="006610D8">
            <w:rPr>
              <w:bCs/>
              <w:lang w:val="en-US"/>
            </w:rPr>
            <w:fldChar w:fldCharType="end"/>
          </w:r>
        </w:p>
        <w:p w14:paraId="1F1E005A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D002DFF" w14:textId="77777777" w:rsidR="0014093E" w:rsidRPr="008C5110" w:rsidRDefault="0014093E" w:rsidP="008C5110">
          <w:pPr>
            <w:jc w:val="center"/>
          </w:pPr>
        </w:p>
      </w:tc>
    </w:tr>
    <w:tr w:rsidR="0014093E" w14:paraId="316F7695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4D64DC97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503B4974" w14:textId="77777777">
      <w:trPr>
        <w:trHeight w:val="240"/>
      </w:trPr>
      <w:tc>
        <w:tcPr>
          <w:tcW w:w="7520" w:type="dxa"/>
          <w:shd w:val="clear" w:color="auto" w:fill="auto"/>
        </w:tcPr>
        <w:p w14:paraId="1C24F0EC" w14:textId="30676EB5" w:rsidR="0014093E" w:rsidRPr="00035E67" w:rsidRDefault="0014093E" w:rsidP="00E0182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D825E4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bookmarkStart w:id="32" w:name="_GoBack"/>
          <w:bookmarkEnd w:id="32"/>
          <w:r w:rsidR="006610D8">
            <w:rPr>
              <w:rFonts w:cs="Verdana"/>
              <w:szCs w:val="18"/>
            </w:rPr>
            <w:t xml:space="preserve">12 </w:t>
          </w:r>
          <w:r w:rsidR="00E01821">
            <w:rPr>
              <w:rFonts w:cs="Verdana"/>
              <w:szCs w:val="18"/>
            </w:rPr>
            <w:t>mei</w:t>
          </w:r>
          <w:r w:rsidR="00D825E4">
            <w:rPr>
              <w:rFonts w:cs="Verdana"/>
              <w:szCs w:val="18"/>
            </w:rPr>
            <w:t xml:space="preserve"> 201</w:t>
          </w:r>
          <w:bookmarkEnd w:id="31"/>
          <w:r w:rsidR="00FF4457">
            <w:rPr>
              <w:rFonts w:cs="Verdana"/>
              <w:szCs w:val="18"/>
            </w:rPr>
            <w:t>7</w:t>
          </w:r>
        </w:p>
      </w:tc>
    </w:tr>
    <w:tr w:rsidR="0014093E" w:rsidRPr="001F182C" w14:paraId="2B0B1E3F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0D7DB811" w14:textId="4E9530D1" w:rsidR="0014093E" w:rsidRPr="001F182C" w:rsidRDefault="0014093E" w:rsidP="009F6E7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D825E4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D825E4">
            <w:t xml:space="preserve">Geannoteerde </w:t>
          </w:r>
          <w:r w:rsidR="009F6E73">
            <w:t xml:space="preserve">agenda </w:t>
          </w:r>
          <w:r w:rsidR="00D825E4">
            <w:t xml:space="preserve">Raad Buitenlandse Zaken </w:t>
          </w:r>
          <w:r w:rsidR="0041219A">
            <w:t xml:space="preserve">Ontwikkelingssamenwerking </w:t>
          </w:r>
          <w:r w:rsidR="00D825E4">
            <w:t xml:space="preserve">van </w:t>
          </w:r>
          <w:r w:rsidR="00E01821">
            <w:t>19 mei</w:t>
          </w:r>
          <w:r w:rsidR="00FF4457">
            <w:t xml:space="preserve"> 2017</w:t>
          </w:r>
          <w:bookmarkEnd w:id="33"/>
        </w:p>
      </w:tc>
    </w:tr>
  </w:tbl>
  <w:p w14:paraId="649427F5" w14:textId="77777777" w:rsidR="0014093E" w:rsidRDefault="0014093E" w:rsidP="00BC4AE3">
    <w:pPr>
      <w:pStyle w:val="Header"/>
    </w:pPr>
  </w:p>
  <w:p w14:paraId="22CDD060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4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3341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219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0379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0D8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0414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9F6E73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815EE"/>
    <w:rsid w:val="00D825E4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01821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2B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B7FB26"/>
  <w15:docId w15:val="{005C5886-DC8F-4A76-9D68-11BCEDB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haredContentType xmlns="Microsoft.SharePoint.Taxonomy.ContentTypeSync" SourceId="8805c4df-c498-47b2-b08d-81a6414440b6" ContentTypeId="0x01010029D5D76CB554194C92B258F896592ADC" PreviousValue="false"/>
</file>

<file path=customXml/itemProps4.xml><?xml version="1.0" encoding="utf-8"?>
<ds:datastoreItem xmlns:ds="http://schemas.openxmlformats.org/officeDocument/2006/customXml" ds:itemID="{22805A96-DC62-4CAD-8CD6-8CC35579E2FF}">
  <ds:schemaRefs>
    <ds:schemaRef ds:uri="Microsoft.SharePoint.Taxonomy.ContentTypeSyn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215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2017-05-12T12:55:00.0000000Z</dcterms:created>
  <dcterms:modified xsi:type="dcterms:W3CDTF">2017-05-12T12:55:00.0000000Z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Geannoteerde agenda Raad Buitenlandse Zaken van 12 oktober 2015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juli 2015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MinBuZa-2015.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0x010100A84CD988D126AC4FB0B5C05DB889885C</vt:lpwstr>
  </property>
  <property fmtid="{D5CDD505-2E9C-101B-9397-08002B2CF9AE}" pid="58" name="Land0">
    <vt:lpwstr/>
  </property>
  <property fmtid="{D5CDD505-2E9C-101B-9397-08002B2CF9AE}" pid="59" name="Forum">
    <vt:lpwstr/>
  </property>
</Properties>
</file>