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01DB9153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F87913" w:rsidP="00C37FE1" w:rsidRDefault="00F87913" w14:paraId="3C4FC469" w14:textId="77777777">
      <w:r>
        <w:t>Geachte Voorzitter,</w:t>
      </w:r>
    </w:p>
    <w:p w:rsidR="00F87913" w:rsidP="00C37FE1" w:rsidRDefault="00F87913" w14:paraId="23C55EB0" w14:textId="77777777"/>
    <w:p w:rsidR="00D95DE5" w:rsidP="00D95DE5" w:rsidRDefault="00D95DE5" w14:paraId="6B97365E" w14:textId="77777777">
      <w:bookmarkStart w:name="bm_txtend" w:id="2"/>
      <w:r>
        <w:t xml:space="preserve">Hierbij bied ik u het verslag aan van de informele Raad Buitenlandse Zaken (Gymnich ) van 28 april 2017. </w:t>
      </w:r>
    </w:p>
    <w:p w:rsidR="00D95DE5" w:rsidP="00C37FE1" w:rsidRDefault="00D95DE5" w14:paraId="0739EE5E" w14:textId="77777777"/>
    <w:p w:rsidR="00C37FE1" w:rsidP="00C37FE1" w:rsidRDefault="007C43AF" w14:paraId="6D3AFE8A" w14:textId="7E5B14CD"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7C43AF" w14:paraId="3699F3E8" w14:textId="77777777">
        <w:tc>
          <w:tcPr>
            <w:tcW w:w="4500" w:type="pct"/>
          </w:tcPr>
          <w:p w:rsidRPr="00C37FE1" w:rsidR="002F6C89" w:rsidP="002F6C89" w:rsidRDefault="007C43AF" w14:paraId="0B43E43B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7C43AF" w14:paraId="469754B8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7C43AF" w14:paraId="4FF8F874" w14:textId="77777777">
        <w:tc>
          <w:tcPr>
            <w:tcW w:w="4500" w:type="pct"/>
          </w:tcPr>
          <w:p w:rsidR="007C43AF" w:rsidP="002F6C89" w:rsidRDefault="007C43AF" w14:paraId="4B2ED5AF" w14:textId="77777777">
            <w:bookmarkStart w:name="bm_groet1" w:id="5"/>
          </w:p>
          <w:p w:rsidR="007C43AF" w:rsidP="002F6C89" w:rsidRDefault="007C43AF" w14:paraId="5EC88293" w14:textId="77777777"/>
          <w:p w:rsidR="007C43AF" w:rsidP="002F6C89" w:rsidRDefault="007C43AF" w14:paraId="4D461FBD" w14:textId="77777777"/>
          <w:p w:rsidR="007C43AF" w:rsidP="002F6C89" w:rsidRDefault="007C43AF" w14:paraId="163C6370" w14:textId="77777777"/>
          <w:p w:rsidRPr="00C37FE1" w:rsidR="004B0BDA" w:rsidP="002F6C89" w:rsidRDefault="007C43AF" w14:paraId="25BF87FF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7C43AF" w14:paraId="3FD0FFFA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1D6063CB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0E9C" w14:textId="77777777" w:rsidR="007C43AF" w:rsidRDefault="007C43AF">
      <w:r>
        <w:separator/>
      </w:r>
    </w:p>
    <w:p w14:paraId="453D47F8" w14:textId="77777777" w:rsidR="007C43AF" w:rsidRDefault="007C43AF"/>
  </w:endnote>
  <w:endnote w:type="continuationSeparator" w:id="0">
    <w:p w14:paraId="7CCB5331" w14:textId="77777777" w:rsidR="007C43AF" w:rsidRDefault="007C43AF">
      <w:r>
        <w:continuationSeparator/>
      </w:r>
    </w:p>
    <w:p w14:paraId="1F436F0C" w14:textId="77777777" w:rsidR="007C43AF" w:rsidRDefault="007C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9A4F" w14:textId="77777777" w:rsidR="0014093E" w:rsidRDefault="0014093E">
    <w:pPr>
      <w:pStyle w:val="Footer"/>
    </w:pPr>
  </w:p>
  <w:p w14:paraId="1D328C23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CC28BA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736E079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4F4E5FEB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C43A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2F120B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8F5A1BE" w14:textId="77777777" w:rsidR="0014093E" w:rsidRDefault="0014093E" w:rsidP="002B153C">
          <w:bookmarkStart w:id="16" w:name="bmVoettekst1"/>
        </w:p>
      </w:tc>
      <w:tc>
        <w:tcPr>
          <w:tcW w:w="2148" w:type="dxa"/>
        </w:tcPr>
        <w:p w14:paraId="524A998A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7C43AF">
              <w:t>1</w:t>
            </w:r>
          </w:fldSimple>
        </w:p>
      </w:tc>
    </w:tr>
    <w:bookmarkEnd w:id="16"/>
  </w:tbl>
  <w:p w14:paraId="478107AA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418C4F4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5EC8390" w14:textId="77777777" w:rsidR="0014093E" w:rsidRDefault="0014093E" w:rsidP="00023E9A"/>
      </w:tc>
      <w:tc>
        <w:tcPr>
          <w:tcW w:w="2148" w:type="dxa"/>
        </w:tcPr>
        <w:p w14:paraId="4D7FF950" w14:textId="6C137C82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160C4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160C4E">
              <w:t>1</w:t>
            </w:r>
          </w:fldSimple>
        </w:p>
      </w:tc>
    </w:tr>
  </w:tbl>
  <w:p w14:paraId="3ECA08C5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EF20" w14:textId="77777777" w:rsidR="007C43AF" w:rsidRDefault="007C43AF">
      <w:r>
        <w:separator/>
      </w:r>
    </w:p>
    <w:p w14:paraId="10FF5F4B" w14:textId="77777777" w:rsidR="007C43AF" w:rsidRDefault="007C43AF"/>
  </w:footnote>
  <w:footnote w:type="continuationSeparator" w:id="0">
    <w:p w14:paraId="41B8020B" w14:textId="77777777" w:rsidR="007C43AF" w:rsidRDefault="007C43AF">
      <w:r>
        <w:continuationSeparator/>
      </w:r>
    </w:p>
    <w:p w14:paraId="4B3349CB" w14:textId="77777777" w:rsidR="007C43AF" w:rsidRDefault="007C4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6B1" w14:textId="77777777" w:rsidR="0014093E" w:rsidRDefault="0014093E">
    <w:pPr>
      <w:pStyle w:val="Header"/>
    </w:pPr>
  </w:p>
  <w:p w14:paraId="0598975E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1C61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E12E4" wp14:editId="0BF7A0A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41360C0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16956DD" w14:textId="77777777" w:rsidR="0014093E" w:rsidRPr="00FB2EB1" w:rsidRDefault="007C43A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7AA640E8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177C3FA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65919BE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715047C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7C43A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C59DACB" w14:textId="77777777" w:rsidR="0014093E" w:rsidRDefault="007C43AF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MinBuZa-2017.</w:t>
                                </w:r>
                                <w:bookmarkEnd w:id="11"/>
                              </w:p>
                              <w:p w14:paraId="7E2B7E1A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7A07E30A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E172C36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B9DE528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E12E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41360C0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16956DD" w14:textId="77777777" w:rsidR="0014093E" w:rsidRPr="00FB2EB1" w:rsidRDefault="007C43A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7AA640E8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177C3FA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65919BE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715047C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7C43A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C59DACB" w14:textId="77777777" w:rsidR="0014093E" w:rsidRDefault="007C43AF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MinBuZa-2017.</w:t>
                          </w:r>
                          <w:bookmarkEnd w:id="15"/>
                        </w:p>
                        <w:p w14:paraId="7E2B7E1A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7A07E30A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E172C36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B9DE528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78B35E9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74184AB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32A028C7" w14:textId="77777777" w:rsidR="0014093E" w:rsidRPr="00740712" w:rsidRDefault="0014093E" w:rsidP="004F44C2"/>
  <w:p w14:paraId="45491AF5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FE9A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AE8C1" wp14:editId="2A2015E5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53ADCA92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768B7D2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760B287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7CD96A" wp14:editId="6BAD9CA9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4121AC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E8C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53ADCA92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768B7D2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760B287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7CD96A" wp14:editId="6BAD9CA9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4121AC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F4CD9B" wp14:editId="69807DD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7C43AF" w14:paraId="0F57A75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2BFCF8A" w14:textId="3F6447A6" w:rsidR="0014093E" w:rsidRPr="007C43AF" w:rsidRDefault="007C43AF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7C43AF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7"/>
                                <w:r w:rsidR="0014093E" w:rsidRPr="007C43AF">
                                  <w:br/>
                                  <w:t>Bezuidenhoutseweg 67</w:t>
                                </w:r>
                                <w:r w:rsidR="0014093E" w:rsidRPr="007C43AF">
                                  <w:br/>
                                  <w:t>2594 AC Den Haag</w:t>
                                </w:r>
                                <w:r w:rsidR="0014093E" w:rsidRPr="007C43AF">
                                  <w:br/>
                                  <w:t>Postbus 20061</w:t>
                                </w:r>
                                <w:r w:rsidR="0014093E" w:rsidRPr="007C43AF">
                                  <w:br/>
                                  <w:t>Nederland</w: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IF  </w:instrTex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DOCPROPERTY "BZ_UseCountry" </w:instrText>
                                </w:r>
                                <w:r w:rsidR="0014093E" w:rsidRPr="007C43AF">
                                  <w:fldChar w:fldCharType="separate"/>
                                </w:r>
                                <w:r w:rsidRPr="007C43AF">
                                  <w:instrText>N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instrText>="Y" "</w:instrTex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DOCPROPERTY "L_HomeCountry" </w:instrText>
                                </w:r>
                                <w:r w:rsidR="0014093E" w:rsidRPr="007C43AF">
                                  <w:fldChar w:fldCharType="separate"/>
                                </w:r>
                                <w:r w:rsidR="0014093E" w:rsidRPr="007C43AF">
                                  <w:instrText>Nederland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instrText>" ""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br/>
                                </w:r>
                                <w:r w:rsidR="00522E82" w:rsidRPr="007C43AF">
                                  <w:t>www.rijksoverheid.nl</w:t>
                                </w:r>
                              </w:p>
                              <w:p w14:paraId="6389A0F8" w14:textId="77777777" w:rsidR="0014093E" w:rsidRPr="007C43A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7C43A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7C43A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7C43A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14:paraId="31F14102" w14:textId="77777777" w:rsidR="0014093E" w:rsidRPr="007C43AF" w:rsidRDefault="0014093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14093E" w:rsidRPr="007C43AF" w14:paraId="059C35F2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0BAB41B" w14:textId="77777777" w:rsidR="0014093E" w:rsidRPr="007C43AF" w:rsidRDefault="0014093E" w:rsidP="00BC4AE3"/>
                            </w:tc>
                          </w:tr>
                          <w:tr w:rsidR="0014093E" w:rsidRPr="007C43AF" w14:paraId="00BF10FF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4CE38FD" w14:textId="77777777" w:rsidR="0014093E" w:rsidRPr="007C43AF" w:rsidRDefault="00E75B82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7C43AF" w:rsidRPr="007C43AF">
                                    <w:t>Onze Referentie</w:t>
                                  </w:r>
                                </w:fldSimple>
                              </w:p>
                              <w:p w14:paraId="066D24F8" w14:textId="27E71377" w:rsidR="0014093E" w:rsidRPr="007C43AF" w:rsidRDefault="007C43AF" w:rsidP="00BC4AE3">
                                <w:pPr>
                                  <w:pStyle w:val="Huisstijl-Gegeven"/>
                                </w:pPr>
                                <w:bookmarkStart w:id="23" w:name="bm_reference"/>
                                <w:r w:rsidRPr="007C43AF">
                                  <w:t>MinBuZa-2017.</w:t>
                                </w:r>
                                <w:bookmarkEnd w:id="23"/>
                                <w:r w:rsidR="00E75B82">
                                  <w:t>632992</w:t>
                                </w:r>
                              </w:p>
                              <w:p w14:paraId="242FF684" w14:textId="77777777" w:rsidR="0014093E" w:rsidRPr="007C43AF" w:rsidRDefault="00F8791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7C43A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7C43A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7C43AF" w:rsidRPr="007C43A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F10F72C" w14:textId="77777777" w:rsidR="0014093E" w:rsidRPr="007C43A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4" w:name="bm_nummer"/>
                                <w:bookmarkEnd w:id="24"/>
                              </w:p>
                              <w:p w14:paraId="28E74F4B" w14:textId="77777777" w:rsidR="0014093E" w:rsidRPr="007C43AF" w:rsidRDefault="00F8791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7C43A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7C43A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7C43AF" w:rsidRPr="007C43A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CD9B0D5" w14:textId="77777777" w:rsidR="0014093E" w:rsidRPr="007C43A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5" w:name="bm_enclosures"/>
                                <w:bookmarkEnd w:id="25"/>
                              </w:p>
                              <w:p w14:paraId="5661CB3F" w14:textId="77777777" w:rsidR="0014093E" w:rsidRPr="007C43A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7C43AF" w14:paraId="2275A14F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CFBC9B3" w14:textId="77777777" w:rsidR="0014093E" w:rsidRPr="007C43A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5BA2B5E" w14:textId="77777777" w:rsidR="0014093E" w:rsidRPr="007C43A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4CD9B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7C43AF" w14:paraId="0F57A75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2BFCF8A" w14:textId="3F6447A6" w:rsidR="0014093E" w:rsidRPr="007C43AF" w:rsidRDefault="007C43AF" w:rsidP="00973C3C">
                          <w:pPr>
                            <w:pStyle w:val="Huisstijl-Adres"/>
                          </w:pPr>
                          <w:bookmarkStart w:id="26" w:name="bm_txtdirectie"/>
                          <w:bookmarkStart w:id="27" w:name="bm_addressfrom"/>
                          <w:r w:rsidRPr="007C43AF">
                            <w:rPr>
                              <w:b/>
                            </w:rPr>
                            <w:t>Directie Integratie Europa</w:t>
                          </w:r>
                          <w:bookmarkEnd w:id="26"/>
                          <w:r w:rsidR="0014093E" w:rsidRPr="007C43AF">
                            <w:br/>
                            <w:t>Bezuidenhoutseweg 67</w:t>
                          </w:r>
                          <w:r w:rsidR="0014093E" w:rsidRPr="007C43AF">
                            <w:br/>
                            <w:t>2594 AC Den Haag</w:t>
                          </w:r>
                          <w:r w:rsidR="0014093E" w:rsidRPr="007C43AF">
                            <w:br/>
                            <w:t>Postbus 20061</w:t>
                          </w:r>
                          <w:r w:rsidR="0014093E" w:rsidRPr="007C43AF">
                            <w:br/>
                            <w:t>Nederland</w: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IF  </w:instrTex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DOCPROPERTY "BZ_UseCountry" </w:instrText>
                          </w:r>
                          <w:r w:rsidR="0014093E" w:rsidRPr="007C43AF">
                            <w:fldChar w:fldCharType="separate"/>
                          </w:r>
                          <w:r w:rsidRPr="007C43AF">
                            <w:instrText>N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instrText>="Y" "</w:instrTex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DOCPROPERTY "L_HomeCountry" </w:instrText>
                          </w:r>
                          <w:r w:rsidR="0014093E" w:rsidRPr="007C43AF">
                            <w:fldChar w:fldCharType="separate"/>
                          </w:r>
                          <w:r w:rsidR="0014093E" w:rsidRPr="007C43AF">
                            <w:instrText>Nederland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instrText>" ""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br/>
                          </w:r>
                          <w:r w:rsidR="00522E82" w:rsidRPr="007C43AF">
                            <w:t>www.rijksoverheid.nl</w:t>
                          </w:r>
                        </w:p>
                        <w:p w14:paraId="6389A0F8" w14:textId="77777777" w:rsidR="0014093E" w:rsidRPr="007C43A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8" w:name="bm_ministerie"/>
                          <w:bookmarkStart w:id="29" w:name="bm_aministerie"/>
                          <w:bookmarkEnd w:id="27"/>
                          <w:r w:rsidRPr="007C43A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8"/>
                          <w:r w:rsidRPr="007C43AF">
                            <w:rPr>
                              <w:b/>
                              <w:vanish/>
                            </w:rPr>
                            <w:br/>
                          </w:r>
                          <w:bookmarkStart w:id="30" w:name="bm_adres"/>
                          <w:r w:rsidRPr="007C43AF">
                            <w:rPr>
                              <w:vanish/>
                            </w:rPr>
                            <w:t xml:space="preserve"> </w:t>
                          </w:r>
                          <w:bookmarkEnd w:id="30"/>
                        </w:p>
                        <w:p w14:paraId="31F14102" w14:textId="77777777" w:rsidR="0014093E" w:rsidRPr="007C43AF" w:rsidRDefault="0014093E" w:rsidP="00BC4AE3">
                          <w:pPr>
                            <w:pStyle w:val="Huisstijl-Adres"/>
                          </w:pPr>
                          <w:bookmarkStart w:id="31" w:name="bm_email"/>
                          <w:bookmarkEnd w:id="29"/>
                          <w:bookmarkEnd w:id="31"/>
                        </w:p>
                      </w:tc>
                    </w:tr>
                    <w:tr w:rsidR="0014093E" w:rsidRPr="007C43AF" w14:paraId="059C35F2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0BAB41B" w14:textId="77777777" w:rsidR="0014093E" w:rsidRPr="007C43AF" w:rsidRDefault="0014093E" w:rsidP="00BC4AE3"/>
                      </w:tc>
                    </w:tr>
                    <w:tr w:rsidR="0014093E" w:rsidRPr="007C43AF" w14:paraId="00BF10FF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4CE38FD" w14:textId="77777777" w:rsidR="0014093E" w:rsidRPr="007C43AF" w:rsidRDefault="00E75B82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7C43AF" w:rsidRPr="007C43AF">
                              <w:t>Onze Referentie</w:t>
                            </w:r>
                          </w:fldSimple>
                        </w:p>
                        <w:p w14:paraId="066D24F8" w14:textId="27E71377" w:rsidR="0014093E" w:rsidRPr="007C43AF" w:rsidRDefault="007C43AF" w:rsidP="00BC4AE3">
                          <w:pPr>
                            <w:pStyle w:val="Huisstijl-Gegeven"/>
                          </w:pPr>
                          <w:bookmarkStart w:id="32" w:name="bm_reference"/>
                          <w:r w:rsidRPr="007C43AF">
                            <w:t>MinBuZa-2017.</w:t>
                          </w:r>
                          <w:bookmarkEnd w:id="32"/>
                          <w:r w:rsidR="00E75B82">
                            <w:t>632992</w:t>
                          </w:r>
                        </w:p>
                        <w:p w14:paraId="242FF684" w14:textId="77777777" w:rsidR="0014093E" w:rsidRPr="007C43AF" w:rsidRDefault="00F8791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7C43AF">
                            <w:rPr>
                              <w:vanish/>
                            </w:rPr>
                            <w:fldChar w:fldCharType="begin"/>
                          </w:r>
                          <w:r w:rsidRPr="007C43A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7C43AF">
                            <w:rPr>
                              <w:vanish/>
                            </w:rPr>
                            <w:fldChar w:fldCharType="separate"/>
                          </w:r>
                          <w:r w:rsidR="007C43AF" w:rsidRPr="007C43AF">
                            <w:rPr>
                              <w:vanish/>
                            </w:rPr>
                            <w:t>Uw Referentie</w:t>
                          </w:r>
                          <w:r w:rsidRPr="007C43A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F10F72C" w14:textId="77777777" w:rsidR="0014093E" w:rsidRPr="007C43A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3" w:name="bm_nummer"/>
                          <w:bookmarkEnd w:id="33"/>
                        </w:p>
                        <w:p w14:paraId="28E74F4B" w14:textId="77777777" w:rsidR="0014093E" w:rsidRPr="007C43AF" w:rsidRDefault="00F8791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7C43AF">
                            <w:rPr>
                              <w:vanish/>
                            </w:rPr>
                            <w:fldChar w:fldCharType="begin"/>
                          </w:r>
                          <w:r w:rsidRPr="007C43A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7C43AF">
                            <w:rPr>
                              <w:vanish/>
                            </w:rPr>
                            <w:fldChar w:fldCharType="separate"/>
                          </w:r>
                          <w:r w:rsidR="007C43AF" w:rsidRPr="007C43AF">
                            <w:rPr>
                              <w:vanish/>
                            </w:rPr>
                            <w:t>Bijlage(n)</w:t>
                          </w:r>
                          <w:r w:rsidRPr="007C43A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CD9B0D5" w14:textId="77777777" w:rsidR="0014093E" w:rsidRPr="007C43A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4" w:name="bm_enclosures"/>
                          <w:bookmarkEnd w:id="34"/>
                        </w:p>
                        <w:p w14:paraId="5661CB3F" w14:textId="77777777" w:rsidR="0014093E" w:rsidRPr="007C43A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7C43AF" w14:paraId="2275A14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CFBC9B3" w14:textId="77777777" w:rsidR="0014093E" w:rsidRPr="007C43A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5BA2B5E" w14:textId="77777777" w:rsidR="0014093E" w:rsidRPr="007C43A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611B4DA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58DF356E" w14:textId="77777777" w:rsidR="0014093E" w:rsidRPr="00BC3B53" w:rsidRDefault="0014093E" w:rsidP="00717318">
          <w:pPr>
            <w:pStyle w:val="Huisstijl-NAW"/>
          </w:pPr>
        </w:p>
      </w:tc>
    </w:tr>
    <w:tr w:rsidR="0014093E" w14:paraId="3774BE0E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7053B448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7C43AF" w:rsidRPr="007C43A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7C43AF" w:rsidRPr="007C43A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6382AFC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7C43AF" w:rsidRPr="007C43AF">
              <w:rPr>
                <w:bCs/>
                <w:lang w:val="en-US"/>
              </w:rPr>
              <w:t>4</w:t>
            </w:r>
          </w:fldSimple>
        </w:p>
        <w:p w14:paraId="43D5F710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027401C6" w14:textId="77777777" w:rsidR="0014093E" w:rsidRPr="008C5110" w:rsidRDefault="0014093E" w:rsidP="008C5110">
          <w:pPr>
            <w:jc w:val="center"/>
          </w:pPr>
        </w:p>
      </w:tc>
    </w:tr>
    <w:tr w:rsidR="0014093E" w14:paraId="233A7321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4ABF09D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2FB37628" w14:textId="77777777">
      <w:trPr>
        <w:trHeight w:val="240"/>
      </w:trPr>
      <w:tc>
        <w:tcPr>
          <w:tcW w:w="7520" w:type="dxa"/>
          <w:shd w:val="clear" w:color="auto" w:fill="auto"/>
        </w:tcPr>
        <w:p w14:paraId="145F8664" w14:textId="5CA6BA24" w:rsidR="0014093E" w:rsidRPr="00035E67" w:rsidRDefault="0014093E" w:rsidP="00E6336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7C43A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5" w:name="bm_date"/>
          <w:r w:rsidR="00160C4E">
            <w:rPr>
              <w:rFonts w:cs="Verdana"/>
              <w:szCs w:val="18"/>
            </w:rPr>
            <w:t xml:space="preserve">4 </w:t>
          </w:r>
          <w:r w:rsidR="00E6336B">
            <w:rPr>
              <w:rFonts w:cs="Verdana"/>
              <w:szCs w:val="18"/>
            </w:rPr>
            <w:t>mei</w:t>
          </w:r>
          <w:r w:rsidR="007C43AF">
            <w:rPr>
              <w:rFonts w:cs="Verdana"/>
              <w:szCs w:val="18"/>
            </w:rPr>
            <w:t xml:space="preserve"> 2017</w:t>
          </w:r>
          <w:bookmarkEnd w:id="35"/>
        </w:p>
      </w:tc>
    </w:tr>
    <w:tr w:rsidR="0014093E" w:rsidRPr="001F182C" w14:paraId="3800B815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284136D8" w14:textId="7FE2B1CA" w:rsidR="00D95DE5" w:rsidRDefault="0014093E" w:rsidP="00E6336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7C43A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6" w:name="bm_subject"/>
          <w:r w:rsidR="007C43AF">
            <w:t xml:space="preserve">Verslag </w:t>
          </w:r>
          <w:r w:rsidR="00D95DE5">
            <w:t xml:space="preserve">informele </w:t>
          </w:r>
          <w:r w:rsidR="007C43AF">
            <w:t xml:space="preserve">Raad </w:t>
          </w:r>
          <w:r w:rsidR="0004225C">
            <w:t>Buitenlandse Zaken</w:t>
          </w:r>
          <w:r w:rsidR="00D95DE5">
            <w:t xml:space="preserve"> (Gy</w:t>
          </w:r>
          <w:r w:rsidR="00160C4E">
            <w:t>m</w:t>
          </w:r>
          <w:bookmarkStart w:id="37" w:name="_GoBack"/>
          <w:bookmarkEnd w:id="37"/>
          <w:r w:rsidR="00D95DE5">
            <w:t>nich)</w:t>
          </w:r>
          <w:r w:rsidR="0004225C">
            <w:t xml:space="preserve"> van </w:t>
          </w:r>
          <w:bookmarkEnd w:id="36"/>
        </w:p>
        <w:p w14:paraId="12C8AF7B" w14:textId="658EA0DD" w:rsidR="0014093E" w:rsidRPr="001F182C" w:rsidRDefault="00D95DE5" w:rsidP="00E6336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 xml:space="preserve">            </w:t>
          </w:r>
          <w:r w:rsidR="00E6336B">
            <w:t>28 april</w:t>
          </w:r>
          <w:r w:rsidR="00C418A2">
            <w:t xml:space="preserve"> 2017</w:t>
          </w:r>
        </w:p>
      </w:tc>
    </w:tr>
  </w:tbl>
  <w:p w14:paraId="0EA2D287" w14:textId="77777777" w:rsidR="0014093E" w:rsidRDefault="0014093E" w:rsidP="00BC4AE3">
    <w:pPr>
      <w:pStyle w:val="Header"/>
    </w:pPr>
  </w:p>
  <w:p w14:paraId="177330CE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AF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225C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0C4E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401F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239F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1CD9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43AF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18A2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5DE5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36B"/>
    <w:rsid w:val="00E634E3"/>
    <w:rsid w:val="00E658F6"/>
    <w:rsid w:val="00E70D9F"/>
    <w:rsid w:val="00E75111"/>
    <w:rsid w:val="00E75B82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87913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42A1C"/>
  <w15:docId w15:val="{6FD7F36E-CE3C-4132-A949-AE28BBD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F58F2B3F-E5C1-4001-A785-4E4A9D89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2017-05-04T15:03:00.0000000Z</dcterms:created>
  <dcterms:modified xsi:type="dcterms:W3CDTF">2017-05-04T15:03:00.0000000Z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Raad Algemene Zaken van 7 maart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maart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0x0101006E2F673EF79AE548B0DD4A3DEEB0264D</vt:lpwstr>
  </property>
  <property fmtid="{D5CDD505-2E9C-101B-9397-08002B2CF9AE}" pid="55" name="Land0">
    <vt:lpwstr/>
  </property>
  <property fmtid="{D5CDD505-2E9C-101B-9397-08002B2CF9AE}" pid="56" name="Forum">
    <vt:lpwstr/>
  </property>
</Properties>
</file>