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9B3051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0AF06915" wp14:anchorId="4396CAD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051" w:rsidRDefault="009B305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9B3051" w:rsidRDefault="009B3051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F75106" w:rsidRDefault="009B3051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43FC0F57" wp14:editId="37E545BC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8A7B34">
              <w:fldChar w:fldCharType="begin"/>
            </w:r>
            <w:r w:rsidR="00F75106">
              <w:instrText xml:space="preserve"> DOCPROPERTY woordmerk </w:instrText>
            </w:r>
            <w:r w:rsidR="008A7B34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9B3051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9B3051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9B3051">
              <w:t xml:space="preserve">Aan de voorzitter van de Tweede Kamer </w:t>
            </w:r>
          </w:p>
          <w:p w:rsidR="009B3051" w:rsidRDefault="009B3051">
            <w:pPr>
              <w:pStyle w:val="adres"/>
            </w:pPr>
            <w:r>
              <w:t>der Staten-Generaal</w:t>
            </w:r>
          </w:p>
          <w:p w:rsidR="009B3051" w:rsidRDefault="009B3051">
            <w:pPr>
              <w:pStyle w:val="adres"/>
            </w:pPr>
            <w:r>
              <w:t>Postbus 20018 </w:t>
            </w:r>
          </w:p>
          <w:p w:rsidR="00F75106" w:rsidRDefault="009B3051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9B3051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65389D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16 maart 2017</w:t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9B3051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9B3051">
              <w:t>Reactie op schriftelijk overleg inzake vondelingen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9B3051" w:rsidP="009B3051" w:rsidRDefault="009B3051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Directoraat-Generaal Straffen en Beschermen</w:t>
            </w:r>
          </w:p>
          <w:p w:rsidR="009B3051" w:rsidP="009B3051" w:rsidRDefault="009B3051">
            <w:pPr>
              <w:pStyle w:val="afzendgegevens"/>
            </w:pPr>
            <w:r>
              <w:t>Directie Sanctietoepassing en Jeugd</w:t>
            </w:r>
          </w:p>
          <w:p w:rsidR="009B3051" w:rsidP="009B3051" w:rsidRDefault="009B3051">
            <w:pPr>
              <w:pStyle w:val="afzendgegevens"/>
            </w:pPr>
          </w:p>
          <w:p w:rsidR="009B3051" w:rsidP="009B3051" w:rsidRDefault="009B3051">
            <w:pPr>
              <w:pStyle w:val="afzendgegevens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B3051" w:rsidP="009B3051" w:rsidRDefault="009B3051">
            <w:pPr>
              <w:pStyle w:val="witregel1"/>
            </w:pPr>
            <w:r>
              <w:t> </w:t>
            </w:r>
          </w:p>
          <w:p w:rsidRPr="00924B8A" w:rsidR="009B3051" w:rsidP="009B3051" w:rsidRDefault="009B3051">
            <w:pPr>
              <w:pStyle w:val="afzendgegevens"/>
              <w:rPr>
                <w:lang w:val="de-DE"/>
              </w:rPr>
            </w:pPr>
            <w:r w:rsidRPr="00924B8A">
              <w:rPr>
                <w:lang w:val="de-DE"/>
              </w:rPr>
              <w:t>Turfmarkt 147</w:t>
            </w:r>
          </w:p>
          <w:p w:rsidRPr="00924B8A" w:rsidR="009B3051" w:rsidP="009B3051" w:rsidRDefault="009B3051">
            <w:pPr>
              <w:pStyle w:val="afzendgegevens"/>
              <w:rPr>
                <w:lang w:val="de-DE"/>
              </w:rPr>
            </w:pPr>
            <w:r w:rsidRPr="00924B8A">
              <w:rPr>
                <w:lang w:val="de-DE"/>
              </w:rPr>
              <w:t>2511 DP  Den Haag</w:t>
            </w:r>
          </w:p>
          <w:p w:rsidRPr="00924B8A" w:rsidR="009B3051" w:rsidP="009B3051" w:rsidRDefault="009B3051">
            <w:pPr>
              <w:pStyle w:val="afzendgegevens"/>
              <w:rPr>
                <w:lang w:val="de-DE"/>
              </w:rPr>
            </w:pPr>
            <w:r w:rsidRPr="00924B8A">
              <w:rPr>
                <w:lang w:val="de-DE"/>
              </w:rPr>
              <w:t>Postbus 20301</w:t>
            </w:r>
          </w:p>
          <w:p w:rsidRPr="00924B8A" w:rsidR="009B3051" w:rsidP="009B3051" w:rsidRDefault="009B3051">
            <w:pPr>
              <w:pStyle w:val="afzendgegevens"/>
              <w:rPr>
                <w:lang w:val="de-DE"/>
              </w:rPr>
            </w:pPr>
            <w:r w:rsidRPr="00924B8A">
              <w:rPr>
                <w:lang w:val="de-DE"/>
              </w:rPr>
              <w:t>2500 EH  Den Haag</w:t>
            </w:r>
          </w:p>
          <w:p w:rsidRPr="00924B8A" w:rsidR="009B3051" w:rsidP="009B3051" w:rsidRDefault="009B3051">
            <w:pPr>
              <w:pStyle w:val="afzendgegevens"/>
              <w:rPr>
                <w:lang w:val="de-DE"/>
              </w:rPr>
            </w:pPr>
            <w:r w:rsidRPr="00924B8A">
              <w:rPr>
                <w:lang w:val="de-DE"/>
              </w:rPr>
              <w:t>www.rijksoverheid.nl/venj</w:t>
            </w:r>
          </w:p>
          <w:p w:rsidRPr="00924B8A" w:rsidR="009B3051" w:rsidP="009B3051" w:rsidRDefault="009B3051">
            <w:pPr>
              <w:pStyle w:val="witregel1"/>
              <w:rPr>
                <w:lang w:val="de-DE"/>
              </w:rPr>
            </w:pPr>
            <w:r w:rsidRPr="00924B8A">
              <w:rPr>
                <w:lang w:val="de-DE"/>
              </w:rPr>
              <w:t> </w:t>
            </w:r>
          </w:p>
          <w:p w:rsidRPr="00924B8A" w:rsidR="009B3051" w:rsidP="009B3051" w:rsidRDefault="009B3051">
            <w:pPr>
              <w:pStyle w:val="witregel2"/>
              <w:rPr>
                <w:lang w:val="de-DE"/>
              </w:rPr>
            </w:pPr>
            <w:r w:rsidRPr="00924B8A">
              <w:rPr>
                <w:lang w:val="de-DE"/>
              </w:rPr>
              <w:t> </w:t>
            </w:r>
          </w:p>
          <w:p w:rsidR="009B3051" w:rsidP="009B3051" w:rsidRDefault="009B3051">
            <w:pPr>
              <w:pStyle w:val="referentiekopjes"/>
            </w:pPr>
            <w:r>
              <w:t>Ons kenmerk</w:t>
            </w:r>
          </w:p>
          <w:p w:rsidR="009B3051" w:rsidP="009B3051" w:rsidRDefault="009B3051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  <w:r w:rsidR="0065389D">
              <w:t>2030630</w:t>
            </w:r>
          </w:p>
          <w:p w:rsidR="009B3051" w:rsidP="009B3051" w:rsidRDefault="009B3051">
            <w:pPr>
              <w:pStyle w:val="witregel1"/>
            </w:pPr>
            <w:r>
              <w:t> </w:t>
            </w:r>
          </w:p>
          <w:p w:rsidR="009B3051" w:rsidP="009B3051" w:rsidRDefault="009B3051">
            <w:pPr>
              <w:pStyle w:val="referentiekopjes"/>
            </w:pPr>
            <w:r>
              <w:t>Uw kenmerk</w:t>
            </w:r>
          </w:p>
          <w:p w:rsidR="009B3051" w:rsidP="009B3051" w:rsidRDefault="009B3051">
            <w:pPr>
              <w:pStyle w:val="referentiegegevens"/>
            </w:pPr>
            <w:r>
              <w:t>2016D44320</w:t>
            </w:r>
          </w:p>
          <w:p w:rsidR="009B3051" w:rsidP="009B3051" w:rsidRDefault="009B3051">
            <w:pPr>
              <w:pStyle w:val="witregel1"/>
            </w:pPr>
            <w:r>
              <w:t> </w:t>
            </w:r>
          </w:p>
          <w:p w:rsidR="0065389D" w:rsidP="009B3051" w:rsidRDefault="0065389D">
            <w:pPr>
              <w:pStyle w:val="witregel1"/>
            </w:pPr>
          </w:p>
          <w:p w:rsidR="0065389D" w:rsidP="009B3051" w:rsidRDefault="0065389D">
            <w:pPr>
              <w:pStyle w:val="witregel1"/>
            </w:pPr>
          </w:p>
          <w:p w:rsidR="009B3051" w:rsidP="009B3051" w:rsidRDefault="009B3051">
            <w:pPr>
              <w:pStyle w:val="referentiekopjes"/>
            </w:pPr>
            <w:r>
              <w:t>Bijlagen</w:t>
            </w:r>
          </w:p>
          <w:p w:rsidR="009B3051" w:rsidP="009B3051" w:rsidRDefault="009B3051">
            <w:pPr>
              <w:pStyle w:val="referentiegegevens"/>
            </w:pPr>
            <w:r>
              <w:t>1</w:t>
            </w:r>
          </w:p>
          <w:p w:rsidR="009B3051" w:rsidP="009B3051" w:rsidRDefault="009B3051">
            <w:pPr>
              <w:pStyle w:val="witregel1"/>
            </w:pPr>
            <w:r>
              <w:t> </w:t>
            </w:r>
          </w:p>
          <w:p w:rsidR="009B3051" w:rsidP="009B3051" w:rsidRDefault="009B3051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9B3051" w:rsidP="009B3051" w:rsidRDefault="009B3051">
            <w:pPr>
              <w:pStyle w:val="referentiegegevens"/>
            </w:pPr>
          </w:p>
          <w:bookmarkEnd w:id="4"/>
          <w:p w:rsidR="00F75106" w:rsidP="009B3051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 w:rsidSect="000518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Pr="00C22108" w:rsidR="00C22108" w:rsidP="002353E3" w:rsidRDefault="009B3051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336F58C4" wp14:anchorId="71B121EC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0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7981E438" wp14:anchorId="51AD1EC2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635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F75106" w:rsidP="00B05D03" w:rsidRDefault="005A5B86">
      <w:pPr>
        <w:pStyle w:val="broodtekst"/>
      </w:pPr>
      <w:bookmarkStart w:name="cursor" w:id="8"/>
      <w:bookmarkEnd w:id="8"/>
      <w:r>
        <w:t>De</w:t>
      </w:r>
      <w:r w:rsidR="009B3051">
        <w:t xml:space="preserve"> vaste commissie voor Veiligheid en Justitie </w:t>
      </w:r>
      <w:r>
        <w:t xml:space="preserve">heeft </w:t>
      </w:r>
      <w:r w:rsidR="009B3051">
        <w:t xml:space="preserve">een aantal vragen </w:t>
      </w:r>
      <w:r w:rsidR="00924B8A">
        <w:t>ter beantwoording</w:t>
      </w:r>
      <w:r w:rsidR="009B3051">
        <w:t xml:space="preserve"> voorgelegd naar aanleiding van </w:t>
      </w:r>
      <w:r w:rsidR="00B05D03">
        <w:t>de</w:t>
      </w:r>
      <w:r w:rsidR="009B3051">
        <w:t xml:space="preserve"> brief van 12 september 2016 </w:t>
      </w:r>
      <w:r w:rsidR="00B05D03">
        <w:t xml:space="preserve">van mijn ambtsvoorganger </w:t>
      </w:r>
      <w:r w:rsidR="009B3051">
        <w:t>inzake het bericht ‘Voor het eerst baby in vondelingenkamer’.</w:t>
      </w:r>
      <w:r w:rsidR="0075348B">
        <w:rPr>
          <w:rStyle w:val="FootnoteReference"/>
        </w:rPr>
        <w:footnoteReference w:id="1"/>
      </w:r>
      <w:r w:rsidR="009B3051">
        <w:t xml:space="preserve"> Bijgaand stuur ik u, mede namens de Staatssecretaris van Volksgezondheid, Welzijn en Sport, het antwoord op dit verslag schriftelijk overleg.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9B3051" w:rsidR="009B3051" w:rsidTr="00BD34DF">
              <w:tc>
                <w:tcPr>
                  <w:tcW w:w="7534" w:type="dxa"/>
                  <w:gridSpan w:val="3"/>
                  <w:shd w:val="clear" w:color="auto" w:fill="auto"/>
                </w:tcPr>
                <w:p w:rsidRPr="009B3051" w:rsidR="009B3051" w:rsidP="009B3051" w:rsidRDefault="009B3051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9B3051" w:rsidR="009B3051" w:rsidTr="003C772A">
              <w:tc>
                <w:tcPr>
                  <w:tcW w:w="7534" w:type="dxa"/>
                  <w:gridSpan w:val="3"/>
                  <w:shd w:val="clear" w:color="auto" w:fill="auto"/>
                </w:tcPr>
                <w:p w:rsidRPr="009B3051" w:rsidR="009B3051" w:rsidP="009B3051" w:rsidRDefault="009B3051">
                  <w:pPr>
                    <w:pStyle w:val="broodtekst"/>
                  </w:pPr>
                </w:p>
              </w:tc>
            </w:tr>
            <w:tr w:rsidRPr="009B3051" w:rsidR="009B3051" w:rsidTr="00FC116D">
              <w:tc>
                <w:tcPr>
                  <w:tcW w:w="7534" w:type="dxa"/>
                  <w:gridSpan w:val="3"/>
                  <w:shd w:val="clear" w:color="auto" w:fill="auto"/>
                </w:tcPr>
                <w:p w:rsidR="009B3051" w:rsidP="009B3051" w:rsidRDefault="00924B8A">
                  <w:pPr>
                    <w:pStyle w:val="broodtekst"/>
                  </w:pPr>
                  <w:r>
                    <w:t>De Minister van Veiligheid en Justitie,</w:t>
                  </w:r>
                </w:p>
                <w:p w:rsidR="00924B8A" w:rsidP="009B3051" w:rsidRDefault="00924B8A">
                  <w:pPr>
                    <w:pStyle w:val="broodtekst"/>
                  </w:pPr>
                </w:p>
                <w:p w:rsidR="00924B8A" w:rsidP="009B3051" w:rsidRDefault="00924B8A">
                  <w:pPr>
                    <w:pStyle w:val="broodtekst"/>
                  </w:pPr>
                </w:p>
                <w:p w:rsidRPr="009B3051" w:rsidR="00924B8A" w:rsidP="009B3051" w:rsidRDefault="00924B8A">
                  <w:pPr>
                    <w:pStyle w:val="broodtekst"/>
                  </w:pPr>
                </w:p>
              </w:tc>
            </w:tr>
            <w:tr w:rsidRPr="009B3051" w:rsidR="009B3051" w:rsidTr="00D749A7">
              <w:tc>
                <w:tcPr>
                  <w:tcW w:w="7534" w:type="dxa"/>
                  <w:gridSpan w:val="3"/>
                  <w:shd w:val="clear" w:color="auto" w:fill="auto"/>
                </w:tcPr>
                <w:p w:rsidRPr="009B3051" w:rsidR="009B3051" w:rsidP="009B3051" w:rsidRDefault="009B3051">
                  <w:pPr>
                    <w:pStyle w:val="broodtekst"/>
                  </w:pPr>
                </w:p>
              </w:tc>
            </w:tr>
            <w:tr w:rsidRPr="009B3051" w:rsidR="009B3051" w:rsidTr="000547EA">
              <w:tc>
                <w:tcPr>
                  <w:tcW w:w="7534" w:type="dxa"/>
                  <w:gridSpan w:val="3"/>
                  <w:shd w:val="clear" w:color="auto" w:fill="auto"/>
                </w:tcPr>
                <w:p w:rsidRPr="009B3051" w:rsidR="009B3051" w:rsidP="009B3051" w:rsidRDefault="009B3051">
                  <w:pPr>
                    <w:pStyle w:val="broodtekst"/>
                  </w:pPr>
                </w:p>
              </w:tc>
            </w:tr>
            <w:tr w:rsidRPr="009B3051" w:rsidR="009B3051" w:rsidTr="009B3051">
              <w:tc>
                <w:tcPr>
                  <w:tcW w:w="4209" w:type="dxa"/>
                  <w:shd w:val="clear" w:color="auto" w:fill="auto"/>
                </w:tcPr>
                <w:p w:rsidRPr="009B3051" w:rsidR="009B3051" w:rsidP="009B3051" w:rsidRDefault="00B05D03">
                  <w:pPr>
                    <w:pStyle w:val="broodtekst"/>
                  </w:pPr>
                  <w:r>
                    <w:t>S.A. Blok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9B3051" w:rsidR="009B3051" w:rsidP="009B3051" w:rsidRDefault="009B3051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9B3051" w:rsidR="009B3051" w:rsidRDefault="009B3051">
                  <w:pPr>
                    <w:pStyle w:val="broodtekst"/>
                  </w:pPr>
                </w:p>
              </w:tc>
            </w:tr>
            <w:tr w:rsidRPr="009B3051" w:rsidR="009B3051" w:rsidTr="009B3051">
              <w:tc>
                <w:tcPr>
                  <w:tcW w:w="4209" w:type="dxa"/>
                  <w:shd w:val="clear" w:color="auto" w:fill="auto"/>
                </w:tcPr>
                <w:p w:rsidRPr="009B3051" w:rsidR="009B3051" w:rsidP="009B3051" w:rsidRDefault="009B3051">
                  <w:pPr>
                    <w:pStyle w:val="broodtekst-i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9B3051" w:rsidR="009B3051" w:rsidP="009B3051" w:rsidRDefault="009B3051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9B3051" w:rsidR="009B3051" w:rsidRDefault="009B3051">
                  <w:pPr>
                    <w:pStyle w:val="broodtekst"/>
                  </w:pPr>
                </w:p>
              </w:tc>
            </w:tr>
          </w:tbl>
          <w:p w:rsidR="009B3051" w:rsidP="009B3051" w:rsidRDefault="009B3051">
            <w:pPr>
              <w:pStyle w:val="in-table"/>
            </w:pPr>
          </w:p>
          <w:bookmarkEnd w:id="10"/>
          <w:p w:rsidR="00F75106" w:rsidP="009B3051" w:rsidRDefault="008A7B34">
            <w:pPr>
              <w:pStyle w:val="in-table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05181E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051" w:rsidRDefault="009B3051">
      <w:r>
        <w:separator/>
      </w:r>
    </w:p>
    <w:p w:rsidR="009B3051" w:rsidRDefault="009B3051"/>
    <w:p w:rsidR="009B3051" w:rsidRDefault="009B3051"/>
    <w:p w:rsidR="009B3051" w:rsidRDefault="009B3051"/>
  </w:endnote>
  <w:endnote w:type="continuationSeparator" w:id="0">
    <w:p w:rsidR="009B3051" w:rsidRDefault="009B3051">
      <w:r>
        <w:continuationSeparator/>
      </w:r>
    </w:p>
    <w:p w:rsidR="009B3051" w:rsidRDefault="009B3051"/>
    <w:p w:rsidR="009B3051" w:rsidRDefault="009B3051"/>
    <w:p w:rsidR="009B3051" w:rsidRDefault="009B30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D217E5">
            <w:fldChar w:fldCharType="begin"/>
          </w:r>
          <w:r w:rsidR="00D217E5">
            <w:instrText xml:space="preserve"> NUMPAGES   \* MERGEFORMAT </w:instrText>
          </w:r>
          <w:r w:rsidR="00D217E5">
            <w:fldChar w:fldCharType="separate"/>
          </w:r>
          <w:r w:rsidR="0005181E">
            <w:t>1</w:t>
          </w:r>
          <w:r w:rsidR="00D217E5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05181E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9B3051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05181E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D217E5">
            <w:fldChar w:fldCharType="begin"/>
          </w:r>
          <w:r w:rsidR="00D217E5">
            <w:instrText xml:space="preserve"> SECTIONPAGES   \* MERGEFORMAT </w:instrText>
          </w:r>
          <w:r w:rsidR="00D217E5">
            <w:fldChar w:fldCharType="separate"/>
          </w:r>
          <w:r w:rsidR="009B3051">
            <w:t>1</w:t>
          </w:r>
          <w:r w:rsidR="00D217E5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D217E5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05181E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B3051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05181E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D217E5">
            <w:fldChar w:fldCharType="begin"/>
          </w:r>
          <w:r w:rsidR="00D217E5">
            <w:instrText xml:space="preserve"> SECTIONPAGES   \* MERGEFORMAT </w:instrText>
          </w:r>
          <w:r w:rsidR="00D217E5">
            <w:fldChar w:fldCharType="separate"/>
          </w:r>
          <w:r w:rsidR="009B3051">
            <w:t>1</w:t>
          </w:r>
          <w:r w:rsidR="00D217E5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051" w:rsidRDefault="009B3051">
      <w:r>
        <w:separator/>
      </w:r>
    </w:p>
  </w:footnote>
  <w:footnote w:type="continuationSeparator" w:id="0">
    <w:p w:rsidR="009B3051" w:rsidRDefault="009B3051">
      <w:r>
        <w:continuationSeparator/>
      </w:r>
    </w:p>
  </w:footnote>
  <w:footnote w:id="1">
    <w:p w:rsidR="0075348B" w:rsidRPr="0075348B" w:rsidRDefault="0075348B" w:rsidP="007534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Kamerstukken II, </w:t>
      </w:r>
      <w:r w:rsidRPr="0075348B">
        <w:t>2015–2016, 31 839, nr. 540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9B3051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F8BBFCD" wp14:editId="7F49E2A7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05181E" w:rsidRDefault="008A7B34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924B8A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05181E">
                                  <w:rPr>
                                    <w:b/>
                                  </w:rPr>
                                  <w:t>Directoraat-Generaal Straffen en Beschermen</w:t>
                                </w:r>
                              </w:p>
                              <w:p w:rsidR="0005181E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924B8A">
                                  <w:instrText xml:space="preserve"> DOCPROPERTY directoraatnaamvolg </w:instrText>
                                </w:r>
                                <w:r>
                                  <w:fldChar w:fldCharType="separate"/>
                                </w:r>
                                <w:r w:rsidR="0005181E">
                                  <w:t>Directie Sanctietoepassing en Jeugd</w:t>
                                </w:r>
                              </w:p>
                              <w:p w:rsidR="0005181E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05181E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924B8A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05181E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5181E">
                                  <w:t>2 december 2016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05181E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05181E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5181E">
                                  <w:t xml:space="preserve"> 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05181E" w:rsidRDefault="008A7B34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924B8A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05181E">
                            <w:rPr>
                              <w:b/>
                            </w:rPr>
                            <w:t>Directoraat-Generaal Straffen en Beschermen</w:t>
                          </w:r>
                        </w:p>
                        <w:p w:rsidR="0005181E" w:rsidRDefault="008A7B34">
                          <w:pPr>
                            <w:pStyle w:val="referentiegegevparagraaf"/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924B8A">
                            <w:instrText xml:space="preserve"> DOCPROPERTY directoraatnaamvolg </w:instrText>
                          </w:r>
                          <w:r>
                            <w:fldChar w:fldCharType="separate"/>
                          </w:r>
                          <w:r w:rsidR="0005181E">
                            <w:t>Directie Sanctietoepassing en Jeugd</w:t>
                          </w:r>
                        </w:p>
                        <w:p w:rsidR="0005181E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05181E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924B8A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05181E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5181E">
                            <w:t>2 december 2016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05181E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05181E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5181E"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0890FF0" wp14:editId="353539FD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55FE638B" wp14:editId="1B3DB406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3051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9300C91" wp14:editId="335EEDF8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jF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I4gyMV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D217E5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7409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_x000d_der Staten-Generaal_x000d_Postbus 20018 _x000d_2500 EA  DEN HAAG"/>
    <w:docVar w:name="Carma DocSys~CanReopen" w:val="1"/>
    <w:docVar w:name="Carma DocSys~XML" w:val="&lt;?xml version=&quot;1.0&quot;?&gt;_x000d__x000a_&lt;data customer=&quot;minjus&quot; profile=&quot;minjus&quot; model=&quot;brief-2010.xml&quot; country-code=&quot;31&quot; target=&quot;Microsoft Word&quot; target-version=&quot;14.0&quot; target-build=&quot;14.0.7170&quot; engine-version=&quot;3.4.8&quot; lastuser-initials=&quot;KMm-B&quot; lastuser-name=&quot;Kroon M.L. mw. - BD/DJJ/JB&quot;&gt;&lt;brief template=&quot;brief-2010.dotm&quot; id=&quot;29b0afd8178e4fe18d5d97a1e513ddad&quot; version=&quot;1.0&quot; lcid=&quot;1043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oraat-Generaal Straffen en Beschermen&lt;/p&gt;&lt;p style=&quot;afzendgegevens&quot;&gt;Directie Sanctietoepassing en Jeugd&lt;/p&gt;&lt;p style=&quot;afzendgegevens&quot;&gt;_x000d__x000a__x0009__x0009__x0009__x0009_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Uw kenmerk&lt;/p&gt;&lt;p style=&quot;referentiegegevens&quot;&gt;2016D44320&lt;/p&gt;&lt;p style=&quot;witregel1&quot;&gt; &lt;/p&gt;&lt;p style=&quot;referentiekopjes&quot;&gt;Bijlagen&lt;/p&gt;&lt;p style=&quot;referentiegegevens&quot;&gt;1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G.A. van der Steur&lt;/p&gt;&lt;/td&gt;&lt;td style=&quot;broodtekst&quot;&gt;&lt;/td&gt;&lt;td/&gt;&lt;/tr&gt;&lt;tr&gt;&lt;td&gt;&lt;p style=&quot;broodtekst-i&quot;&gt;De Minister van Veiligheid en Justitie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value=&quot;3&quot; formatted-value=&quot;Minister&quot;&gt;&lt;afzender taal=&quot;1043&quot; aanhef=&quot;1&quot; groetregel=&quot;1&quot; name=&quot;Minister&quot; country-id=&quot;NLD&quot; country-code=&quot;31&quot; naam=&quot;G.A. van der Steur&quot; organisatie=&quot;55&quot;&gt;&lt;taal id=&quot;1043&quot; functie=&quot;De Minister van Veiligheid en Justitie&quot;/&gt;&lt;taal id=&quot;2057&quot; functie=&quot;De Minister van Veiligheid en Justitie&quot;/&gt;&lt;taal id=&quot;1031&quot; functie=&quot;De Minister van Veiligheid en Justitie&quot;/&gt;&lt;taal id=&quot;1036&quot; functie=&quot;De Minister van Veiligheid en Justitie&quot;/&gt;&lt;taal id=&quot;1034&quot; functie=&quot;De Minister van Veiligheid en Justitie&quot;/&gt;&lt;/afzender&gt;_x000d__x000a__x0009__x0009_&lt;/ondertekenaar-item&gt;&lt;tweedeondertekenaar-item/&gt;&lt;behandelddoor-item value=&quot;1&quot; formatted-value=&quot;Marjolein Kroon&quot;&gt;&lt;afzender taal=&quot;1043&quot; aanhef=&quot;1&quot; groetregel=&quot;2&quot; name=&quot;Marjolein Kroon&quot; country-id=&quot;NLD&quot; country-code=&quot;31&quot; naam=&quot;M.L. Kroon&quot; email=&quot;m.l.kroon@minvenj.nl&quot; telefoon=&quot;&quot; mobiel=&quot;06 52 87 71 72&quot; gender=&quot;F&quot; onderdeel=&quot; &quot; organisatie=&quot;230&quot;&gt;&lt;taal id=&quot;1043&quot; functie=&quot;Beleidsmedewerker&quot;/&gt;&lt;taal id=&quot;2057&quot; functie=&quot;Policy officer&quot;/&gt;&lt;taal id=&quot;1031&quot; functie=&quot;Beleidsmedewerker&quot;/&gt;&lt;taal id=&quot;1036&quot; functie=&quot;Beleidsmedewerker&quot;/&gt;&lt;taal id=&quot;1034&quot; functie=&quot;Beleidsmedewerker&quot;/&gt;&lt;/afzender&gt;_x000d__x000a__x0009__x0009_&lt;/behandelddoor-item&gt;&lt;organisatie-item value=&quot;230&quot; formatted-value=&quot;DGSenB DSenJ&quot;&gt;&lt;organisatie zoekveld=&quot;DGSenB DSenJ&quot; facebook=&quot;&quot; linkedin=&quot;&quot; twitter=&quot;&quot; youtube=&quot;&quot; id=&quot;230&quot;&gt;_x000d__x000a__x0009__x0009__x0009__x0009_&lt;taal id=&quot;1034&quot; zoekveld=&quot;DGSenB DSenJ&quot; taal=&quot;1034&quot; omschrijving=&quot;DGSenB DSenJ&quot; naamdirectoraatgeneraal=&quot;Dirección General de Sanciones y Protección&quot; naamdirectie=&quot;Dirección Aplicación de Sanciones y Juventud&quot; naamgebouw=&quot;&quot; baadres=&quot;Turfmarkt 147&quot; bapostcode=&quot;2511 DP&quot; baplaats=&quot;La Haya&quot; paadres=&quot;20301&quot; papostcode=&quot;2500 EH&quot; paplaats=&quot;La Haya&quot; land=&quot;Países Bajos&quot; telefoonnummer=&quot;&quot; faxnummer=&quot;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En su eventual contestación, por favor, indique la fecha y nuestro número de referencia. Le rogamos en cada carta trate un solo asunto.&quot; email=&quot;&quot; iban=&quot;&quot; bic=&quot;&quot; infonummer=&quot;&quot; koptekst=&quot;\nDirección General de Sanciones y Protección\nDirección Aplicación de Sanciones y Juventud&quot; bezoekadres=&quot;Bezoekadres\nTurfmarkt 147\n2511 DP La Haya\nTelefoon \nFax \nwww.rijksoverheid.nl/venj&quot; postadres=&quot;Postadres:\nPostbus 20301,\n2500 EH La Haya&quot;/&gt;_x000d__x000a__x0009__x0009__x0009__x0009_&lt;taal id=&quot;1043&quot; zoekveld=&quot;DGSenB DSenJ&quot; taal=&quot;1043&quot; omschrijving=&quot;DGSenB DSenJ&quot; naamdirectoraatgeneraal=&quot;Directoraat-Generaal Straffen en Beschermen&quot; naamdirectie=&quot;Directie Sanctietoepassing en Jeugd&quot; naamgebouw=&quot;&quot; baadres=&quot;Turfmarkt 147&quot; bapostcode=&quot;2511 DP&quot; baplaats=&quot;Den Haag&quot; paadres=&quot;20301&quot; papostcode=&quot;2500 EH&quot; paplaats=&quot;Den Haag&quot; land=&quot;Nederland&quot; telefoonnummer=&quot;&quot; faxnummer=&quot;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oraat-Generaal Straffen en Beschermen\nDirectie Sanctietoepassing en Jeugd&quot; bezoekadres=&quot;Bezoekadres\nTurfmarkt 147\n2511 DP Den Haag\nTelefoon \nFax \nwww.rijksoverheid.nl/venj&quot; postadres=&quot;Postadres:\nPostbus 20301,\n2500 EH Den Haag&quot;/&gt;_x000d__x000a__x0009__x0009__x0009__x0009_&lt;taal id=&quot;2057&quot; zoekveld=&quot;DGSenB DSenJ&quot; taal=&quot;2057&quot; omschrijving=&quot;DGSenB DSenJ&quot; naamdirectoraatgeneraal=&quot;Directorate-General for Sanctions and Protection&quot; naamdirectie=&quot;Sanctions and Youth Department &quot; naamgebouw=&quot;&quot; baadres=&quot;Turfmarkt 147&quot; bapostcode=&quot;2511 DP&quot; baplaats=&quot;The Hague&quot; paadres=&quot;20301&quot; papostcode=&quot;2500 EH&quot; paplaats=&quot;The Hague&quot; land=&quot;The Netherlands&quot; telefoonnummer=&quot;&quot; faxnummer=&quot;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Directorate-General for Sanctions and Protection\nSanctions and Youth Department &quot; bezoekadres=&quot;Bezoekadres\nTurfmarkt 147\n2511 DP The Hague\nTelefoon \nFax \nwww.rijksoverheid.nl/venj&quot; postadres=&quot;Postadres:\nPostbus 20301,\n2500 EH The Hague&quot;/&gt;_x000d__x000a__x0009__x0009__x0009__x0009_&lt;taal id=&quot;1036&quot; zoekveld=&quot;DGSenB DSenJ&quot; taal=&quot;1036&quot; omschrijving=&quot;DGSenB DSenJ&quot; naamdirectoraatgeneraal=&quot;Direction générale en matière de Peines et de Protection&quot; naamdirectie=&quot;Direction Application des sanctions et Jeunes&quot; naamgebouw=&quot;&quot; baadres=&quot;Turfmarkt 147&quot; bapostcode=&quot;2511 DP&quot; baplaats=&quot;La Haye&quot; paadres=&quot;20301&quot; papostcode=&quot;2500 EH&quot; paplaats=&quot;La Haye&quot; land=&quot;Pays-Bas&quot; telefoonnummer=&quot;&quot; faxnummer=&quot;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rière de mentionner dans toute correspondance la date et notre référence. Prière de ne traiter qu'une seule affaire par lettre.&quot; email=&quot;&quot; iban=&quot;&quot; bic=&quot;&quot; infonummer=&quot;&quot; koptekst=&quot;\nDirection générale en matière de Peines et de Protection\nDirection Application des sanctions et Jeunes&quot; bezoekadres=&quot;Bezoekadres\nTurfmarkt 147\n2511 DP La Haye\nTelefoon \nFax \nwww.rijksoverheid.nl/venj&quot; postadres=&quot;Postadres:\nPostbus 20301,\n2500 EH La Haye&quot;/&gt;_x000d__x000a__x0009__x0009__x0009__x0009_&lt;taal id=&quot;1031&quot; zoekveld=&quot;DGSenB DSenJ&quot; taal=&quot;1031&quot; omschrijving=&quot;DGSenB DSenJ&quot; naamdirectoraatgeneraal=&quot;Generaldirektorat Strafen und Schutz&quot; naamdirectie=&quot;Direktion Sanktionswendung und Jugend&quot; naamgebouw=&quot;&quot; baadres=&quot;Turfmarkt 147&quot; bapostcode=&quot;2511 DP&quot; baplaats=&quot;Den Haag&quot; paadres=&quot;20301&quot; papostcode=&quot;2500 EH&quot; paplaats=&quot;Den Haag&quot; land=&quot;Niederlande&quot; telefoonnummer=&quot;&quot; faxnummer=&quot;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tte bei Antwort Datum und unser Zeichen angeben. Bitte pro Zuschrift nur eine Angelegenheit behandeln.&quot; email=&quot;&quot; iban=&quot;&quot; bic=&quot;&quot; infonummer=&quot;&quot; koptekst=&quot;\nGeneraldirektorat Strafen und Schutz\nDirektion Sanktionswendung und Jugend&quot; bezoekadres=&quot;Bezoekadres\nTurfmarkt 147\n2511 DP Den Haag\nTelefoon \nFax \nwww.rijksoverheid.nl/venj&quot; postadres=&quot;Postadres:\nPostbus 20301,\n2500 EH Den Haag&quot;/&gt;_x000d__x000a__x0009__x0009__x0009_&lt;/organisatie&gt;_x000d__x000a__x0009__x0009_&lt;/organisatie-item&gt;&lt;zaak/&gt;&lt;adres formatted-value=&quot;Aan de voorzitter van de Tweede Kamer \nder Staten-Generaal\nPostbus 20018 \n2500 EA  DEN HAAG&quot;&gt;&lt;address street=&quot;Postbus 20018&quot; housenr=&quot;&quot; zipcode=&quot;2500 EA&quot; city=&quot;DEN HAAG&quot; country-id=&quot;NLD&quot; omitted-country=&quot;Nederland&quot; country-code=&quot;31&quot;&gt;&lt;to&gt;Aan de voorzitter van de Tweede Kamer \nder Staten-Generaal&lt;/to&gt;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Reactie op schriftelijk overleg inzake vondelingen&quot;/&gt;&lt;heropend value=&quot;false&quot;/&gt;&lt;vorm value=&quot;Digitaal&quot;/&gt;&lt;ZaakLocatie/&gt;&lt;zaakkenmerk/&gt;&lt;zaaktitel/&gt;&lt;fn_geaddresseerde formatted-value=&quot;Aan de voorzitter van de Tweede Kamer  der Staten-Generaal&quot;/&gt;&lt;fn_adres formatted-value=&quot;Postbus 20018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&quot; formatted-value=&quot;&quot;&gt;&lt;phonenumber country-code=&quot;31&quot; number=&quot;&quot;/&gt;&lt;/faxorganisatie&gt;&lt;telorganisatie value=&quot;&quot; formatted-value=&quot;&quot;&gt;&lt;phonenumber country-code=&quot;31&quot; number=&quot;&quot;/&gt;&lt;/telorganisatie&gt;&lt;doorkiesnummer value=&quot;&quot; formatted-value=&quot;&quot;&gt;&lt;phonenumber/&gt;&lt;/doorkiesnummer&gt;&lt;mobiel value=&quot;06 52 87 71 72&quot; formatted-value=&quot;06 528 771 72&quot;&gt;&lt;phonenumber country-code=&quot;31&quot; number=&quot;06 52 87 71 72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M.L. Kroon&quot;/&gt;&lt;email formatted-value=&quot;m.l.kroon@minvenj.nl&quot;/&gt;&lt;functie formatted-value=&quot;Beleidsmedewerker&quot;/&gt;&lt;retouradres formatted-value=&quot;&amp;gt; Retouradres Postbus 20301 2500 EH  Den Haag&quot;/&gt;&lt;directoraat value=&quot;Directoraat-Generaal Straffen en Beschermen&quot; formatted-value=&quot;Directoraat-Generaal Straffen en Beschermen&quot;/&gt;&lt;directoraatvolg formatted-value=&quot;Directoraat-Generaal Straffen en Beschermen\n&quot;/&gt;&lt;directoraatnaam value=&quot;Directie Sanctietoepassing en Jeugd&quot; formatted-value=&quot;Directie Sanctietoepassing en Jeugd&quot;/&gt;&lt;directoraatnaamvolg formatted-value=&quot;Directie Sanctietoepassing en Jeugd\n&quot;/&gt;&lt;onderdeel value=&quot; &quot; formatted-value=&quot; &quot;/&gt;&lt;digionderdeel value=&quot; &quot; formatted-value=&quot; &quot;/&gt;&lt;onderdeelvolg formatted-value=&quot;&quot;/&gt;&lt;directieregel formatted-value=&quot; \n&quot;/&gt;&lt;datum value=&quot;2016-12-02T08:44:09&quot; formatted-value=&quot;2 december 2016&quot;/&gt;&lt;onskenmerk value=&quot; &quot; formatted-value=&quot; &quot; format-disabled=&quot;true&quot;/&gt;&lt;uwkenmerk formatted-value=&quot;2016D44320&quot; value=&quot;2016D44320&quot; format-disabled=&quot;true&quot;/&gt;&lt;onderwerp formatted-value=&quot;Reactie op schriftelijk overleg inzake vondelingen&quot; value=&quot;Reactie op schriftelijk overleg inzake vondelingen&quot; format-disabled=&quot;true&quot;/&gt;&lt;bijlage formatted-value=&quot;1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1&quot; formatted-value=&quot;01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9B3051"/>
    <w:rsid w:val="000129A4"/>
    <w:rsid w:val="0005181E"/>
    <w:rsid w:val="000E4FC7"/>
    <w:rsid w:val="001B5B02"/>
    <w:rsid w:val="0040796D"/>
    <w:rsid w:val="005A5B86"/>
    <w:rsid w:val="005B585C"/>
    <w:rsid w:val="00652887"/>
    <w:rsid w:val="0065389D"/>
    <w:rsid w:val="00666B4A"/>
    <w:rsid w:val="00690E82"/>
    <w:rsid w:val="0075348B"/>
    <w:rsid w:val="00794445"/>
    <w:rsid w:val="0089073C"/>
    <w:rsid w:val="008A7B34"/>
    <w:rsid w:val="00924B8A"/>
    <w:rsid w:val="009B09F2"/>
    <w:rsid w:val="009B3051"/>
    <w:rsid w:val="00B05D03"/>
    <w:rsid w:val="00B07A5A"/>
    <w:rsid w:val="00B2078A"/>
    <w:rsid w:val="00B46C81"/>
    <w:rsid w:val="00C22108"/>
    <w:rsid w:val="00CC3E4D"/>
    <w:rsid w:val="00D2034F"/>
    <w:rsid w:val="00D217E5"/>
    <w:rsid w:val="00DD1C86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9B30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051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9B30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051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mentr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213</ap:Words>
  <ap:Characters>1172</ap:Characters>
  <ap:DocSecurity>0</ap:DocSecurity>
  <ap:Lines>9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1383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2017-03-16T14:46:00.0000000Z</lastPrinted>
  <dcterms:created xsi:type="dcterms:W3CDTF">2017-03-17T13:04:00.0000000Z</dcterms:created>
  <dcterms:modified xsi:type="dcterms:W3CDTF">2017-03-17T13:04:00.0000000Z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_x000d_der Staten-Generaal_x000d_Postbus 20018 _x000d_2500 EA  DEN HAAG</vt:lpwstr>
  </property>
  <property fmtid="{D5CDD505-2E9C-101B-9397-08002B2CF9AE}" pid="4" name="datum">
    <vt:lpwstr>2 december 2016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Reactie op schriftelijk overleg inzake vondelingen</vt:lpwstr>
  </property>
  <property fmtid="{D5CDD505-2E9C-101B-9397-08002B2CF9AE}" pid="8" name="_onderwerp">
    <vt:lpwstr>Onderwerp</vt:lpwstr>
  </property>
  <property fmtid="{D5CDD505-2E9C-101B-9397-08002B2CF9AE}" pid="9" name="onskenmerk">
    <vt:lpwstr> 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Directoraat-Generaal Straffen en Beschermen</vt:lpwstr>
  </property>
  <property fmtid="{D5CDD505-2E9C-101B-9397-08002B2CF9AE}" pid="24" name="directoraatnaam">
    <vt:lpwstr>Directie Sanctietoepassing en Jeugd</vt:lpwstr>
  </property>
  <property fmtid="{D5CDD505-2E9C-101B-9397-08002B2CF9AE}" pid="25" name="afdelingraised">
    <vt:lpwstr> </vt:lpwstr>
  </property>
  <property fmtid="{D5CDD505-2E9C-101B-9397-08002B2CF9AE}" pid="26" name="directoraatnaamvolg">
    <vt:lpwstr>Directie Sanctietoepassing en Jeugd_x000d_</vt:lpwstr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Directoraat-Generaal Straffen en Beschermen_x000d_</vt:lpwstr>
  </property>
  <property fmtid="{D5CDD505-2E9C-101B-9397-08002B2CF9AE}" pid="30" name="functie">
    <vt:lpwstr>Beleidsmedewerker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0x010100C79D045B71A31C49880BBDA08311A1A0</vt:lpwstr>
  </property>
</Properties>
</file>