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4="http://schemas.microsoft.com/office/drawing/2010/main" xmlns:pic="http://schemas.openxmlformats.org/drawingml/2006/picture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907" w:rsidRDefault="00F10F9E">
      <w:pPr>
        <w:pStyle w:val="broodtekst"/>
        <w:widowControl w:val="0"/>
        <w:spacing w:line="14" w:lineRule="exact"/>
        <w:rPr>
          <w:szCs w:val="24"/>
        </w:rPr>
      </w:pPr>
      <w:bookmarkStart w:name="_GoBack" w:id="0"/>
      <w:bookmarkEnd w:id="0"/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editId="1AF16642" wp14:anchorId="66385A69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0" cy="0"/>
                <wp:effectExtent l="9525" t="9525" r="9525" b="9525"/>
                <wp:wrapNone/>
                <wp:docPr id="4" name="Carma DocSys~aandekoning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0" cy="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99CC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10F9E" w:rsidRDefault="00F10F9E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rma DocSys~aandekoning" style="position:absolute;margin-left:0;margin-top:0;width:0;height:0;z-index:25165824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strokecolor="#f9c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">
                <v:textbox style="layout-flow:vertical;mso-layout-flow-alt:bottom-to-top">
                  <w:txbxContent>
                    <w:p w:rsidR="00F10F9E" w:rsidRDefault="00F10F9E"/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pPr w:leftFromText="181" w:rightFromText="181" w:vertAnchor="page" w:horzAnchor="page" w:tblpX="9357" w:tblpY="3069"/>
        <w:tblW w:w="20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13"/>
      </w:tblGrid>
      <w:tr w:rsidR="000B0907">
        <w:tc>
          <w:tcPr>
            <w:tcW w:w="2013" w:type="dxa"/>
          </w:tcPr>
          <w:p w:rsidR="00DD4268" w:rsidP="00DD4268" w:rsidRDefault="00DD4268">
            <w:pPr>
              <w:pStyle w:val="afzendgegevens-bold"/>
            </w:pPr>
            <w:bookmarkStart w:name="referentiegegevens" w:id="1"/>
            <w:bookmarkStart w:name="referentiegegevens_bk" w:id="2"/>
            <w:bookmarkEnd w:id="1"/>
            <w:r>
              <w:t>Directie Wetgeving en Juridische Zaken</w:t>
            </w:r>
          </w:p>
          <w:p w:rsidR="00DD4268" w:rsidP="00DD4268" w:rsidRDefault="008E7BB7">
            <w:pPr>
              <w:pStyle w:val="afzendgegevens"/>
            </w:pPr>
            <w:r>
              <w:t>Sector Privaatrecht</w:t>
            </w:r>
          </w:p>
          <w:p w:rsidR="00DD4268" w:rsidP="00DD4268" w:rsidRDefault="00DD4268">
            <w:pPr>
              <w:pStyle w:val="witregel1"/>
            </w:pPr>
            <w:r>
              <w:t> </w:t>
            </w:r>
          </w:p>
          <w:p w:rsidRPr="008E7BB7" w:rsidR="00DD4268" w:rsidP="00DD4268" w:rsidRDefault="00DD4268">
            <w:pPr>
              <w:pStyle w:val="afzendgegevens"/>
              <w:rPr>
                <w:lang w:val="de-DE"/>
              </w:rPr>
            </w:pPr>
            <w:r w:rsidRPr="008E7BB7">
              <w:rPr>
                <w:lang w:val="de-DE"/>
              </w:rPr>
              <w:t>Turfmarkt 147</w:t>
            </w:r>
          </w:p>
          <w:p w:rsidRPr="008E7BB7" w:rsidR="00DD4268" w:rsidP="00DD4268" w:rsidRDefault="00DD4268">
            <w:pPr>
              <w:pStyle w:val="afzendgegevens"/>
              <w:rPr>
                <w:lang w:val="de-DE"/>
              </w:rPr>
            </w:pPr>
            <w:r w:rsidRPr="008E7BB7">
              <w:rPr>
                <w:lang w:val="de-DE"/>
              </w:rPr>
              <w:t>2511 DP  Den Haag</w:t>
            </w:r>
          </w:p>
          <w:p w:rsidRPr="008E7BB7" w:rsidR="00DD4268" w:rsidP="00DD4268" w:rsidRDefault="00DD4268">
            <w:pPr>
              <w:pStyle w:val="afzendgegevens"/>
              <w:rPr>
                <w:lang w:val="de-DE"/>
              </w:rPr>
            </w:pPr>
            <w:r w:rsidRPr="008E7BB7">
              <w:rPr>
                <w:lang w:val="de-DE"/>
              </w:rPr>
              <w:t>Postbus 20301</w:t>
            </w:r>
          </w:p>
          <w:p w:rsidRPr="008E7BB7" w:rsidR="00DD4268" w:rsidP="00DD4268" w:rsidRDefault="00DD4268">
            <w:pPr>
              <w:pStyle w:val="afzendgegevens"/>
              <w:rPr>
                <w:lang w:val="de-DE"/>
              </w:rPr>
            </w:pPr>
            <w:r w:rsidRPr="008E7BB7">
              <w:rPr>
                <w:lang w:val="de-DE"/>
              </w:rPr>
              <w:t>2500 EH  Den Haag</w:t>
            </w:r>
          </w:p>
          <w:p w:rsidRPr="008E7BB7" w:rsidR="00DD4268" w:rsidP="00DD4268" w:rsidRDefault="00DD4268">
            <w:pPr>
              <w:pStyle w:val="afzendgegevens"/>
              <w:rPr>
                <w:lang w:val="de-DE"/>
              </w:rPr>
            </w:pPr>
            <w:r w:rsidRPr="008E7BB7">
              <w:rPr>
                <w:lang w:val="de-DE"/>
              </w:rPr>
              <w:t>www.rijksoverheid.nl/venj</w:t>
            </w:r>
          </w:p>
          <w:p w:rsidRPr="008E7BB7" w:rsidR="00DD4268" w:rsidP="00DD4268" w:rsidRDefault="00DD4268">
            <w:pPr>
              <w:pStyle w:val="witregel1"/>
              <w:rPr>
                <w:lang w:val="de-DE"/>
              </w:rPr>
            </w:pPr>
            <w:r w:rsidRPr="008E7BB7">
              <w:rPr>
                <w:lang w:val="de-DE"/>
              </w:rPr>
              <w:t> </w:t>
            </w:r>
          </w:p>
          <w:p w:rsidRPr="008E7BB7" w:rsidR="00DD4268" w:rsidP="00DD4268" w:rsidRDefault="00DD4268">
            <w:pPr>
              <w:pStyle w:val="witregel2"/>
              <w:rPr>
                <w:lang w:val="de-DE"/>
              </w:rPr>
            </w:pPr>
            <w:r w:rsidRPr="008E7BB7">
              <w:rPr>
                <w:lang w:val="de-DE"/>
              </w:rPr>
              <w:t> </w:t>
            </w:r>
          </w:p>
          <w:p w:rsidR="00DD4268" w:rsidP="00DD4268" w:rsidRDefault="00DD4268">
            <w:pPr>
              <w:pStyle w:val="referentiekopjes"/>
            </w:pPr>
            <w:r>
              <w:t>Registratienummer</w:t>
            </w:r>
          </w:p>
          <w:p w:rsidR="00DD4268" w:rsidP="00DD4268" w:rsidRDefault="001E6AD4">
            <w:pPr>
              <w:pStyle w:val="referentiegegevens"/>
            </w:pPr>
            <w:r>
              <w:t>2047677</w:t>
            </w:r>
          </w:p>
          <w:p w:rsidR="00DD4268" w:rsidP="00DD4268" w:rsidRDefault="00DD4268">
            <w:pPr>
              <w:pStyle w:val="witregel1"/>
            </w:pPr>
            <w:r>
              <w:t> </w:t>
            </w:r>
          </w:p>
          <w:bookmarkEnd w:id="2"/>
          <w:p w:rsidR="000B0907" w:rsidP="00DD4268" w:rsidRDefault="00F10F9E">
            <w:pPr>
              <w:pStyle w:val="witregel1"/>
            </w:pPr>
            <w:r>
              <w:fldChar w:fldCharType="begin"/>
            </w:r>
            <w:r>
              <w:instrText xml:space="preserve"> DOCPROPERTY referentiegegevens </w:instrText>
            </w:r>
            <w:r>
              <w:fldChar w:fldCharType="end"/>
            </w:r>
          </w:p>
        </w:tc>
      </w:tr>
    </w:tbl>
    <w:p w:rsidR="000B0907" w:rsidRDefault="000B0907">
      <w:pPr>
        <w:pStyle w:val="in-table"/>
      </w:pPr>
    </w:p>
    <w:tbl>
      <w:tblPr>
        <w:tblpPr w:leftFromText="181" w:rightFromText="181" w:vertAnchor="page" w:horzAnchor="page" w:tblpX="6340" w:tblpY="1"/>
        <w:tblW w:w="0" w:type="auto"/>
        <w:tblLook w:val="0000" w:firstRow="0" w:lastRow="0" w:firstColumn="0" w:lastColumn="0" w:noHBand="0" w:noVBand="0"/>
      </w:tblPr>
      <w:tblGrid>
        <w:gridCol w:w="3902"/>
      </w:tblGrid>
      <w:tr w:rsidR="000B0907">
        <w:tc>
          <w:tcPr>
            <w:tcW w:w="0" w:type="auto"/>
          </w:tcPr>
          <w:p w:rsidR="000B0907" w:rsidRDefault="00DD4268">
            <w:bookmarkStart w:name="woordmerk" w:id="3"/>
            <w:bookmarkStart w:name="woordmerk_bk" w:id="4"/>
            <w:bookmarkEnd w:id="3"/>
            <w:r>
              <w:rPr>
                <w:noProof/>
              </w:rPr>
              <w:drawing>
                <wp:inline distT="0" distB="0" distL="0" distR="0" wp14:anchorId="39ECABF9" wp14:editId="478E3990">
                  <wp:extent cx="2340869" cy="1583439"/>
                  <wp:effectExtent l="0" t="0" r="0" b="0"/>
                  <wp:docPr id="5" name="Afbeelding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0869" cy="15834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4"/>
            <w:r w:rsidR="00F10F9E">
              <w:fldChar w:fldCharType="begin"/>
            </w:r>
            <w:r w:rsidR="00F10F9E">
              <w:instrText xml:space="preserve"> DOCPROPERTY woordmerk </w:instrText>
            </w:r>
            <w:r w:rsidR="00F10F9E">
              <w:fldChar w:fldCharType="end"/>
            </w:r>
          </w:p>
        </w:tc>
      </w:tr>
    </w:tbl>
    <w:p w:rsidR="000B0907" w:rsidRDefault="000B0907">
      <w:pPr>
        <w:pStyle w:val="in-table"/>
      </w:pPr>
    </w:p>
    <w:tbl>
      <w:tblPr>
        <w:tblW w:w="8259" w:type="dxa"/>
        <w:tblInd w:w="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52"/>
        <w:gridCol w:w="2507"/>
      </w:tblGrid>
      <w:tr w:rsidR="000B0907" w:rsidTr="00CE2846">
        <w:trPr>
          <w:trHeight w:val="727" w:hRule="exact"/>
        </w:trPr>
        <w:tc>
          <w:tcPr>
            <w:tcW w:w="8259" w:type="dxa"/>
            <w:gridSpan w:val="2"/>
          </w:tcPr>
          <w:p w:rsidR="000B0907" w:rsidRDefault="000B0907">
            <w:pPr>
              <w:pStyle w:val="broodtekst"/>
            </w:pPr>
          </w:p>
        </w:tc>
      </w:tr>
      <w:tr w:rsidR="000B0907" w:rsidTr="00CE2846">
        <w:trPr>
          <w:trHeight w:val="475" w:hRule="exact"/>
        </w:trPr>
        <w:tc>
          <w:tcPr>
            <w:tcW w:w="8259" w:type="dxa"/>
            <w:gridSpan w:val="2"/>
            <w:vAlign w:val="bottom"/>
          </w:tcPr>
          <w:p w:rsidR="000B0907" w:rsidRDefault="00F10F9E">
            <w:pPr>
              <w:pStyle w:val="Huisstijl-Rubricering"/>
            </w:pPr>
            <w:r>
              <w:fldChar w:fldCharType="begin"/>
            </w:r>
            <w:r>
              <w:instrText xml:space="preserve"> DOCPROPERTY rubricering </w:instrText>
            </w:r>
            <w:r>
              <w:fldChar w:fldCharType="end"/>
            </w:r>
          </w:p>
        </w:tc>
      </w:tr>
      <w:tr w:rsidR="000B0907" w:rsidTr="00CE2846">
        <w:trPr>
          <w:cantSplit/>
          <w:trHeight w:val="2659" w:hRule="exact"/>
        </w:trPr>
        <w:tc>
          <w:tcPr>
            <w:tcW w:w="5752" w:type="dxa"/>
          </w:tcPr>
          <w:p w:rsidR="000B0907" w:rsidRDefault="00F10F9E">
            <w:pPr>
              <w:pStyle w:val="Huisstijl-NAW"/>
            </w:pPr>
            <w:r>
              <w:fldChar w:fldCharType="begin"/>
            </w:r>
            <w:r>
              <w:instrText xml:space="preserve"> DOCPROPERTY _aankoning </w:instrText>
            </w:r>
            <w:r>
              <w:fldChar w:fldCharType="separate"/>
            </w:r>
            <w:r w:rsidR="00DD4268">
              <w:t>Aan de Koning</w:t>
            </w:r>
            <w:r>
              <w:fldChar w:fldCharType="end"/>
            </w:r>
          </w:p>
        </w:tc>
        <w:tc>
          <w:tcPr>
            <w:tcW w:w="2507" w:type="dxa"/>
          </w:tcPr>
          <w:p w:rsidR="000B0907" w:rsidRDefault="000B0907">
            <w:pPr>
              <w:pStyle w:val="Huisstijl-NAW"/>
            </w:pPr>
          </w:p>
        </w:tc>
      </w:tr>
    </w:tbl>
    <w:p w:rsidR="000B0907" w:rsidRDefault="000B0907">
      <w:pPr>
        <w:pStyle w:val="broodtekst"/>
        <w:sectPr w:rsidR="000B0907" w:rsidSect="001A6CE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2398" w:right="2818" w:bottom="1077" w:left="1588" w:header="2398" w:footer="561" w:gutter="0"/>
          <w:paperSrc w:first="262" w:other="259"/>
          <w:cols w:space="720"/>
          <w:titlePg/>
          <w:docGrid w:linePitch="360"/>
        </w:sectPr>
      </w:pPr>
    </w:p>
    <w:p w:rsidR="000B0907" w:rsidRDefault="000B0907">
      <w:pPr>
        <w:pStyle w:val="broodtekst"/>
      </w:pPr>
    </w:p>
    <w:p w:rsidR="00CE2846" w:rsidP="001A6CEE" w:rsidRDefault="00CE2846">
      <w:bookmarkStart w:name="cursor" w:id="6"/>
      <w:bookmarkEnd w:id="6"/>
      <w:r>
        <w:t>Datum</w:t>
      </w:r>
      <w:r w:rsidR="002102B3">
        <w:tab/>
      </w:r>
      <w:r w:rsidR="002102B3">
        <w:tab/>
      </w:r>
      <w:r w:rsidR="002102B3">
        <w:tab/>
      </w:r>
      <w:r w:rsidR="001A6CEE">
        <w:t>23</w:t>
      </w:r>
      <w:r w:rsidR="001E6AD4">
        <w:t xml:space="preserve"> </w:t>
      </w:r>
      <w:r w:rsidR="002102B3">
        <w:t>februari 2017</w:t>
      </w:r>
    </w:p>
    <w:p w:rsidR="00CE2846" w:rsidP="001E6AD4" w:rsidRDefault="00CE2846">
      <w:pPr>
        <w:ind w:left="1135" w:hanging="1135"/>
      </w:pPr>
      <w:r>
        <w:t>Onderwerp</w:t>
      </w:r>
      <w:r>
        <w:tab/>
        <w:t>Nader rapport inzake het voorstel van wet tot w</w:t>
      </w:r>
      <w:r w:rsidRPr="00CE2846">
        <w:t>ijziging van Boek 7 van het Burgerlijk Wetboek, de Wet handhaving consumentenbescherming en enige andere wetten in verband met de implementatie van Richtlijn (EU) 2015/2302 van het Europees Parlement en de Raad van 25 november 2015 betreffende pakketreizen en gekoppelde reisarrangementen, houdende wijziging van Verordening (EG) nr. 2006/2004 en van Richtlijn 2011/83/EU van het Europees Parlement en de Raad, en tot intrekking van Richtlijn 90/314/EEG van de Raad (PbEU, L 326) (Implementatiewet richtlijn pakketreizen en gekoppelde reisarrangementen)</w:t>
      </w:r>
    </w:p>
    <w:p w:rsidR="00CE2846" w:rsidP="001E6AD4" w:rsidRDefault="00CE2846"/>
    <w:p w:rsidR="00F10F9E" w:rsidP="008778E4" w:rsidRDefault="00F10F9E">
      <w:r>
        <w:t xml:space="preserve">Blijkens de mededeling van de Directeur van Uw kabinet van </w:t>
      </w:r>
      <w:r w:rsidR="00CE2846">
        <w:t>2 januari 2017</w:t>
      </w:r>
      <w:r>
        <w:t>, nr. </w:t>
      </w:r>
      <w:r w:rsidR="008778E4">
        <w:t>2016002308</w:t>
      </w:r>
      <w:r>
        <w:t>, machtigde Uwe Majesteit de Afdeling advisering van de Raad van State haar advies inzake het bovenvermelde voorstel van wet rechtstreeks aan mij</w:t>
      </w:r>
      <w:r w:rsidR="00CE2846">
        <w:t xml:space="preserve"> en in afschrift aan de Minister van Economische Zaken</w:t>
      </w:r>
      <w:r>
        <w:t xml:space="preserve"> te doen toekomen. Dit advies, gedateerd </w:t>
      </w:r>
      <w:r w:rsidR="00CE2846">
        <w:t>8 februari 2017</w:t>
      </w:r>
      <w:r>
        <w:t xml:space="preserve">, nr. </w:t>
      </w:r>
      <w:r w:rsidR="00CE2846">
        <w:t>W03.16.0431/II</w:t>
      </w:r>
      <w:r>
        <w:t>, bied ik U hierbij aan.</w:t>
      </w:r>
    </w:p>
    <w:p w:rsidR="00FD3C7D" w:rsidP="001E6AD4" w:rsidRDefault="00FD3C7D"/>
    <w:p w:rsidR="00F10F9E" w:rsidP="001E6AD4" w:rsidRDefault="00F10F9E">
      <w:r>
        <w:t xml:space="preserve">Het </w:t>
      </w:r>
      <w:r w:rsidR="000C46E7">
        <w:t>voorstel</w:t>
      </w:r>
      <w:r>
        <w:t xml:space="preserve"> geeft de Afdeling advisering </w:t>
      </w:r>
      <w:r w:rsidR="000C46E7">
        <w:t xml:space="preserve">van de Raad van State </w:t>
      </w:r>
      <w:r>
        <w:t>geen aanleiding tot het maken van inhoudelijke opmerkingen</w:t>
      </w:r>
      <w:r w:rsidR="00BE7D85">
        <w:t>.</w:t>
      </w:r>
    </w:p>
    <w:p w:rsidR="003F785D" w:rsidP="001E6AD4" w:rsidRDefault="003F785D"/>
    <w:p w:rsidR="00F10F9E" w:rsidP="001E6AD4" w:rsidRDefault="00CE2846">
      <w:r>
        <w:t>Ik moge U</w:t>
      </w:r>
      <w:r w:rsidR="00F10F9E">
        <w:t xml:space="preserve">, mede namens de Minister van </w:t>
      </w:r>
      <w:r>
        <w:t xml:space="preserve">Economische Zaken </w:t>
      </w:r>
      <w:r w:rsidR="00F10F9E">
        <w:t>verzoeken het hierbij gevoegde voorstel van wet en de memorie van toelichting aan de Tweede Kamer der Staten-Generaal te zenden.</w:t>
      </w:r>
    </w:p>
    <w:p w:rsidR="00F10F9E" w:rsidP="001E6AD4" w:rsidRDefault="00F10F9E">
      <w:pPr>
        <w:pStyle w:val="ondertekening"/>
      </w:pPr>
      <w:r>
        <w:t>D</w:t>
      </w:r>
      <w:r w:rsidR="003F1AC2">
        <w:t>e Minister van Veiligheid en Justitie,</w:t>
      </w:r>
    </w:p>
    <w:p w:rsidR="00F10F9E" w:rsidP="001E6AD4" w:rsidRDefault="00F10F9E">
      <w:pPr>
        <w:pStyle w:val="broodtekst-i"/>
      </w:pPr>
    </w:p>
    <w:p w:rsidR="00F10F9E" w:rsidP="001E6AD4" w:rsidRDefault="00F10F9E">
      <w:pPr>
        <w:pStyle w:val="broodtekst-i"/>
      </w:pPr>
    </w:p>
    <w:p w:rsidR="00F10F9E" w:rsidP="001E6AD4" w:rsidRDefault="00F10F9E">
      <w:pPr>
        <w:pStyle w:val="broodtekst-i"/>
      </w:pPr>
    </w:p>
    <w:p w:rsidRPr="004F3C86" w:rsidR="00F10F9E" w:rsidP="001E6AD4" w:rsidRDefault="003F1AC2">
      <w:pPr>
        <w:pStyle w:val="broodtekst-i"/>
        <w:rPr>
          <w:i w:val="0"/>
        </w:rPr>
      </w:pPr>
      <w:r w:rsidRPr="003F1AC2">
        <w:rPr>
          <w:i w:val="0"/>
        </w:rPr>
        <w:t>S.A. Blok</w:t>
      </w:r>
    </w:p>
    <w:p w:rsidR="00F10F9E" w:rsidP="001E6AD4" w:rsidRDefault="00F10F9E">
      <w:pPr>
        <w:pStyle w:val="broodtekst"/>
      </w:pPr>
      <w:r>
        <w:fldChar w:fldCharType="begin"/>
      </w:r>
      <w:r>
        <w:instrText xml:space="preserve"> DOCPROPERTY ondertekening </w:instrText>
      </w:r>
      <w:r>
        <w:fldChar w:fldCharType="end"/>
      </w:r>
      <w:bookmarkStart w:name="ondertekening_bk" w:id="7"/>
    </w:p>
    <w:p w:rsidR="00DD4268" w:rsidP="001E6AD4" w:rsidRDefault="00DD4268">
      <w:pPr>
        <w:pStyle w:val="broodtekst"/>
      </w:pPr>
    </w:p>
    <w:bookmarkEnd w:id="7"/>
    <w:sectPr w:rsidR="00DD4268" w:rsidSect="001A6CEE">
      <w:type w:val="continuous"/>
      <w:pgSz w:w="11906" w:h="16838" w:code="9"/>
      <w:pgMar w:top="2398" w:right="2818" w:bottom="1077" w:left="1588" w:header="2398" w:footer="56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F9E" w:rsidRDefault="00F10F9E">
      <w:r>
        <w:separator/>
      </w:r>
    </w:p>
  </w:endnote>
  <w:endnote w:type="continuationSeparator" w:id="0">
    <w:p w:rsidR="00F10F9E" w:rsidRDefault="00F10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IX Barcode">
    <w:charset w:val="00"/>
    <w:family w:val="swiss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CEE" w:rsidRDefault="001A6CE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78" w:type="dxa"/>
      <w:tblInd w:w="22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55"/>
      <w:gridCol w:w="2123"/>
    </w:tblGrid>
    <w:tr w:rsidR="000B0907">
      <w:trPr>
        <w:cantSplit/>
        <w:trHeight w:hRule="exact" w:val="23"/>
      </w:trPr>
      <w:tc>
        <w:tcPr>
          <w:tcW w:w="7755" w:type="dxa"/>
        </w:tcPr>
        <w:p w:rsidR="000B0907" w:rsidRDefault="000B0907">
          <w:pPr>
            <w:pStyle w:val="Huisstijl-Rubricering"/>
          </w:pPr>
        </w:p>
      </w:tc>
      <w:tc>
        <w:tcPr>
          <w:tcW w:w="2123" w:type="dxa"/>
        </w:tcPr>
        <w:p w:rsidR="000B0907" w:rsidRDefault="000B0907">
          <w:pPr>
            <w:pStyle w:val="Huisstijl-Paginanummering"/>
          </w:pPr>
        </w:p>
      </w:tc>
    </w:tr>
    <w:tr w:rsidR="000B0907">
      <w:trPr>
        <w:cantSplit/>
        <w:trHeight w:hRule="exact" w:val="216"/>
      </w:trPr>
      <w:tc>
        <w:tcPr>
          <w:tcW w:w="7755" w:type="dxa"/>
        </w:tcPr>
        <w:p w:rsidR="000B0907" w:rsidRDefault="00F10F9E">
          <w:pPr>
            <w:pStyle w:val="Huisstijl-Rubricering"/>
          </w:pPr>
          <w:r>
            <w:fldChar w:fldCharType="begin"/>
          </w:r>
          <w:r>
            <w:instrText xml:space="preserve"> DOCPROPERTY rubricering </w:instrText>
          </w:r>
          <w:r>
            <w:fldChar w:fldCharType="end"/>
          </w:r>
        </w:p>
      </w:tc>
      <w:tc>
        <w:tcPr>
          <w:tcW w:w="2123" w:type="dxa"/>
        </w:tcPr>
        <w:p w:rsidR="000B0907" w:rsidRDefault="00F10F9E">
          <w:pPr>
            <w:pStyle w:val="Huisstijl-Paginanummering"/>
            <w:rPr>
              <w:rStyle w:val="Huisstijl-GegevenCharChar"/>
            </w:rPr>
          </w:pP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_pagina </w:instrText>
          </w:r>
          <w:r>
            <w:rPr>
              <w:rStyle w:val="Huisstijl-GegevenCharChar"/>
            </w:rPr>
            <w:fldChar w:fldCharType="separate"/>
          </w:r>
          <w:r w:rsidR="001A6CEE">
            <w:rPr>
              <w:rStyle w:val="Huisstijl-GegevenCharChar"/>
            </w:rPr>
            <w:t>Pagina</w: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t xml:space="preserve"> </w: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PAGE   \* MERGEFORMAT </w:instrText>
          </w:r>
          <w:r>
            <w:rPr>
              <w:rStyle w:val="Huisstijl-GegevenCharChar"/>
            </w:rPr>
            <w:fldChar w:fldCharType="separate"/>
          </w:r>
          <w:r w:rsidR="00DD4268">
            <w:rPr>
              <w:rStyle w:val="Huisstijl-GegevenCharChar"/>
            </w:rPr>
            <w:t>1</w: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t xml:space="preserve"> </w: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_van </w:instrText>
          </w:r>
          <w:r>
            <w:rPr>
              <w:rStyle w:val="Huisstijl-GegevenCharChar"/>
            </w:rPr>
            <w:fldChar w:fldCharType="separate"/>
          </w:r>
          <w:r w:rsidR="001A6CEE">
            <w:rPr>
              <w:rStyle w:val="Huisstijl-GegevenCharChar"/>
            </w:rPr>
            <w:t>van</w:t>
          </w:r>
          <w:r>
            <w:rPr>
              <w:rStyle w:val="Huisstijl-GegevenCharChar"/>
            </w:rPr>
            <w:fldChar w:fldCharType="end"/>
          </w:r>
          <w:r>
            <w:t xml:space="preserve"> </w:t>
          </w:r>
          <w:r w:rsidR="003673DF">
            <w:fldChar w:fldCharType="begin"/>
          </w:r>
          <w:r w:rsidR="003673DF">
            <w:instrText xml:space="preserve"> SECTIONPAGES   \* MERGEFORMAT </w:instrText>
          </w:r>
          <w:r w:rsidR="003673DF">
            <w:fldChar w:fldCharType="separate"/>
          </w:r>
          <w:r w:rsidR="00DD4268">
            <w:t>1</w:t>
          </w:r>
          <w:r w:rsidR="003673DF">
            <w:fldChar w:fldCharType="end"/>
          </w:r>
        </w:p>
      </w:tc>
    </w:tr>
  </w:tbl>
  <w:p w:rsidR="000B0907" w:rsidRDefault="000B0907">
    <w:pPr>
      <w:pStyle w:val="Footer"/>
      <w:spacing w:line="240" w:lineRule="auto"/>
      <w:rPr>
        <w:sz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78" w:type="dxa"/>
      <w:tblInd w:w="22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55"/>
      <w:gridCol w:w="2123"/>
    </w:tblGrid>
    <w:tr w:rsidR="000B0907">
      <w:trPr>
        <w:cantSplit/>
        <w:trHeight w:hRule="exact" w:val="23"/>
      </w:trPr>
      <w:tc>
        <w:tcPr>
          <w:tcW w:w="7755" w:type="dxa"/>
        </w:tcPr>
        <w:p w:rsidR="000B0907" w:rsidRDefault="000B0907">
          <w:pPr>
            <w:pStyle w:val="Huisstijl-Rubricering"/>
          </w:pPr>
          <w:bookmarkStart w:id="5" w:name="bmVoettekst1"/>
        </w:p>
      </w:tc>
      <w:tc>
        <w:tcPr>
          <w:tcW w:w="2123" w:type="dxa"/>
        </w:tcPr>
        <w:p w:rsidR="000B0907" w:rsidRDefault="000B0907">
          <w:pPr>
            <w:pStyle w:val="Huisstijl-Paginanummering"/>
          </w:pPr>
        </w:p>
      </w:tc>
    </w:tr>
    <w:tr w:rsidR="000B0907">
      <w:trPr>
        <w:cantSplit/>
        <w:trHeight w:hRule="exact" w:val="216"/>
      </w:trPr>
      <w:tc>
        <w:tcPr>
          <w:tcW w:w="7755" w:type="dxa"/>
        </w:tcPr>
        <w:p w:rsidR="000B0907" w:rsidRDefault="00F10F9E">
          <w:pPr>
            <w:pStyle w:val="Huisstijl-Rubricering"/>
          </w:pPr>
          <w:r>
            <w:fldChar w:fldCharType="begin"/>
          </w:r>
          <w:r>
            <w:instrText xml:space="preserve"> DOCPROPERTY rubricering </w:instrText>
          </w:r>
          <w:r>
            <w:fldChar w:fldCharType="end"/>
          </w:r>
        </w:p>
      </w:tc>
      <w:tc>
        <w:tcPr>
          <w:tcW w:w="2123" w:type="dxa"/>
        </w:tcPr>
        <w:p w:rsidR="000B0907" w:rsidRDefault="00F10F9E">
          <w:pPr>
            <w:pStyle w:val="Huisstijl-Paginanummering"/>
          </w:pP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if </w:instrTex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NUMPAGES </w:instrText>
          </w:r>
          <w:r>
            <w:rPr>
              <w:rStyle w:val="Huisstijl-GegevenCharChar"/>
            </w:rPr>
            <w:fldChar w:fldCharType="separate"/>
          </w:r>
          <w:r w:rsidR="003673DF">
            <w:rPr>
              <w:rStyle w:val="Huisstijl-GegevenCharChar"/>
            </w:rPr>
            <w:instrText>1</w:instrTex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instrText xml:space="preserve"> = "1" "" "</w:instrTex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_pagina </w:instrText>
          </w:r>
          <w:r>
            <w:rPr>
              <w:rStyle w:val="Huisstijl-GegevenCharChar"/>
            </w:rPr>
            <w:fldChar w:fldCharType="separate"/>
          </w:r>
          <w:r>
            <w:rPr>
              <w:rStyle w:val="Huisstijl-GegevenCharChar"/>
            </w:rPr>
            <w:instrText>Pagina</w:instrTex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instrText xml:space="preserve"> </w:instrTex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PAGE </w:instrText>
          </w:r>
          <w:r>
            <w:rPr>
              <w:rStyle w:val="Huisstijl-GegevenCharChar"/>
            </w:rPr>
            <w:fldChar w:fldCharType="separate"/>
          </w:r>
          <w:r>
            <w:rPr>
              <w:rStyle w:val="Huisstijl-GegevenCharChar"/>
            </w:rPr>
            <w:instrText>1</w:instrTex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instrText xml:space="preserve"> </w:instrTex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_van </w:instrText>
          </w:r>
          <w:r>
            <w:rPr>
              <w:rStyle w:val="Huisstijl-GegevenCharChar"/>
            </w:rPr>
            <w:fldChar w:fldCharType="separate"/>
          </w:r>
          <w:r>
            <w:rPr>
              <w:rStyle w:val="Huisstijl-GegevenCharChar"/>
            </w:rPr>
            <w:instrText>van</w:instrTex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instrText xml:space="preserve"> </w:instrTex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NUMPAGES </w:instrText>
          </w:r>
          <w:r>
            <w:rPr>
              <w:rStyle w:val="Huisstijl-GegevenCharChar"/>
            </w:rPr>
            <w:fldChar w:fldCharType="separate"/>
          </w:r>
          <w:r>
            <w:rPr>
              <w:rStyle w:val="Huisstijl-GegevenCharChar"/>
            </w:rPr>
            <w:instrText>2</w:instrTex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instrText>"</w:instrText>
          </w:r>
          <w:r>
            <w:rPr>
              <w:rStyle w:val="Huisstijl-GegevenCharChar"/>
            </w:rPr>
            <w:fldChar w:fldCharType="end"/>
          </w:r>
        </w:p>
        <w:p w:rsidR="000B0907" w:rsidRDefault="000B0907"/>
        <w:p w:rsidR="000B0907" w:rsidRDefault="000B0907">
          <w:pPr>
            <w:pStyle w:val="Huisstijl-Paginanummering"/>
          </w:pPr>
        </w:p>
      </w:tc>
    </w:tr>
    <w:bookmarkEnd w:id="5"/>
  </w:tbl>
  <w:p w:rsidR="000B0907" w:rsidRDefault="000B0907">
    <w:pPr>
      <w:pStyle w:val="Footer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F9E" w:rsidRDefault="00F10F9E">
      <w:r>
        <w:separator/>
      </w:r>
    </w:p>
  </w:footnote>
  <w:footnote w:type="continuationSeparator" w:id="0">
    <w:p w:rsidR="00F10F9E" w:rsidRDefault="00F10F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CEE" w:rsidRDefault="001A6CE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0907" w:rsidRDefault="00F10F9E">
    <w:pPr>
      <w:pStyle w:val="Header"/>
      <w:rPr>
        <w:rFonts w:cs="Verdana-Bold"/>
        <w:b/>
        <w:bCs/>
        <w:smallCaps/>
      </w:rPr>
    </w:pPr>
    <w:r>
      <w:rPr>
        <w:rFonts w:cs="Verdana-Bold"/>
        <w:b/>
        <w:bCs/>
        <w:smallCaps/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1" layoutInCell="1" allowOverlap="1" wp14:anchorId="38D36A19" wp14:editId="219A15D4">
              <wp:simplePos x="0" y="0"/>
              <wp:positionH relativeFrom="page">
                <wp:posOffset>5854065</wp:posOffset>
              </wp:positionH>
              <wp:positionV relativeFrom="page">
                <wp:posOffset>1901190</wp:posOffset>
              </wp:positionV>
              <wp:extent cx="1492250" cy="7622540"/>
              <wp:effectExtent l="0" t="0" r="0" b="1270"/>
              <wp:wrapNone/>
              <wp:docPr id="2" name="Text Box 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2250" cy="7622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tbl>
                          <w:tblPr>
                            <w:tblW w:w="2007" w:type="dxa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2007"/>
                          </w:tblGrid>
                          <w:tr w:rsidR="000B0907">
                            <w:trPr>
                              <w:cantSplit/>
                            </w:trPr>
                            <w:tc>
                              <w:tcPr>
                                <w:tcW w:w="2007" w:type="dxa"/>
                              </w:tcPr>
                              <w:p w:rsidR="001A6CEE" w:rsidRDefault="00F10F9E">
                                <w:pPr>
                                  <w:pStyle w:val="referentiegegevparagraaf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begin"/>
                                </w:r>
                                <w:r w:rsidRPr="0067504B">
                                  <w:rPr>
                                    <w:b/>
                                  </w:rPr>
                                  <w:instrText xml:space="preserve"> DOCPROPERTY directoraatvolg </w:instrText>
                                </w:r>
                                <w:r>
                                  <w:rPr>
                                    <w:b/>
                                  </w:rPr>
                                  <w:fldChar w:fldCharType="separate"/>
                                </w:r>
                                <w:r w:rsidR="001A6CEE">
                                  <w:rPr>
                                    <w:b/>
                                  </w:rPr>
                                  <w:t>Directie Wetgeving en Juridische Zaken</w:t>
                                </w:r>
                              </w:p>
                              <w:p w:rsidR="001A6CEE" w:rsidRDefault="00F10F9E">
                                <w:pPr>
                                  <w:pStyle w:val="referentiegegevparagraaf"/>
                                  <w:rPr>
                                    <w:rStyle w:val="directieregel"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end"/>
                                </w:r>
                                <w:r>
                                  <w:fldChar w:fldCharType="begin"/>
                                </w:r>
                                <w:r w:rsidRPr="0067504B">
                                  <w:instrText xml:space="preserve"> DOCPROPERTY directoraatnaamvolg </w:instrText>
                                </w:r>
                                <w:r>
                                  <w:fldChar w:fldCharType="end"/>
                                </w:r>
                                <w:r>
                                  <w:fldChar w:fldCharType="begin"/>
                                </w:r>
                                <w:r>
                                  <w:instrText xml:space="preserve"> DOCPROPERTY onderdeelvolg </w:instrText>
                                </w:r>
                                <w:r>
                                  <w:fldChar w:fldCharType="separate"/>
                                </w:r>
                                <w:r w:rsidR="001A6CEE">
                                  <w:t>Sector ALTIJD INVULLEN</w:t>
                                </w:r>
                                <w:r>
                                  <w:fldChar w:fldCharType="end"/>
                                </w:r>
                                <w:r>
                                  <w:rPr>
                                    <w:rStyle w:val="directieregel"/>
                                  </w:rPr>
                                  <w:fldChar w:fldCharType="begin"/>
                                </w:r>
                                <w:r>
                                  <w:rPr>
                                    <w:rStyle w:val="directieregel"/>
                                  </w:rPr>
                                  <w:instrText xml:space="preserve"> DOCPROPERTY directieregel </w:instrText>
                                </w:r>
                                <w:r>
                                  <w:rPr>
                                    <w:rStyle w:val="directieregel"/>
                                  </w:rPr>
                                  <w:fldChar w:fldCharType="separate"/>
                                </w:r>
                                <w:r w:rsidR="001A6CEE">
                                  <w:rPr>
                                    <w:rStyle w:val="directieregel"/>
                                  </w:rPr>
                                  <w:t> </w:t>
                                </w:r>
                              </w:p>
                              <w:p w:rsidR="000B0907" w:rsidRPr="0067504B" w:rsidRDefault="00F10F9E">
                                <w:pPr>
                                  <w:pStyle w:val="referentiegegevparagraaf"/>
                                </w:pPr>
                                <w:r>
                                  <w:rPr>
                                    <w:rStyle w:val="directieregel"/>
                                  </w:rPr>
                                  <w:fldChar w:fldCharType="end"/>
                                </w:r>
                              </w:p>
                              <w:p w:rsidR="000B0907" w:rsidRDefault="00F10F9E">
                                <w:pPr>
                                  <w:pStyle w:val="referentiegegevens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begin"/>
                                </w:r>
                                <w:r>
                                  <w:rPr>
                                    <w:b/>
                                    <w:lang w:val="en-GB"/>
                                  </w:rPr>
                                  <w:instrText xml:space="preserve"> DOCPROPERTY _datum </w:instrText>
                                </w:r>
                                <w:r>
                                  <w:rPr>
                                    <w:b/>
                                  </w:rPr>
                                  <w:fldChar w:fldCharType="separate"/>
                                </w:r>
                                <w:r w:rsidR="001A6CEE">
                                  <w:rPr>
                                    <w:b/>
                                    <w:lang w:val="en-GB"/>
                                  </w:rPr>
                                  <w:t>Datum</w:t>
                                </w:r>
                                <w:r>
                                  <w:rPr>
                                    <w:b/>
                                  </w:rPr>
                                  <w:fldChar w:fldCharType="end"/>
                                </w:r>
                              </w:p>
                              <w:p w:rsidR="000B0907" w:rsidRDefault="003673DF">
                                <w:pPr>
                                  <w:pStyle w:val="referentiegegevens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DOCPROPERTY datum </w:instrText>
                                </w:r>
                                <w:r>
                                  <w:fldChar w:fldCharType="separate"/>
                                </w:r>
                                <w:r w:rsidR="001A6CEE">
                                  <w:t>1 juli 2016</w:t>
                                </w:r>
                                <w:r>
                                  <w:fldChar w:fldCharType="end"/>
                                </w:r>
                              </w:p>
                              <w:p w:rsidR="000B0907" w:rsidRDefault="000B0907">
                                <w:pPr>
                                  <w:pStyle w:val="witregel1"/>
                                </w:pPr>
                              </w:p>
                              <w:p w:rsidR="000B0907" w:rsidRDefault="00F10F9E">
                                <w:pPr>
                                  <w:pStyle w:val="referentiekopjes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DOCPROPERTY _onskenmerk </w:instrText>
                                </w:r>
                                <w:r>
                                  <w:fldChar w:fldCharType="end"/>
                                </w:r>
                              </w:p>
                              <w:p w:rsidR="000B0907" w:rsidRDefault="00F10F9E">
                                <w:pPr>
                                  <w:pStyle w:val="referentiegegevens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DOCPROPERTY onskenmerk </w:instrText>
                                </w:r>
                                <w:r>
                                  <w:fldChar w:fldCharType="end"/>
                                </w:r>
                              </w:p>
                            </w:tc>
                          </w:tr>
                          <w:tr w:rsidR="000B0907">
                            <w:trPr>
                              <w:cantSplit/>
                            </w:trPr>
                            <w:tc>
                              <w:tcPr>
                                <w:tcW w:w="2007" w:type="dxa"/>
                              </w:tcPr>
                              <w:p w:rsidR="000B0907" w:rsidRDefault="000B0907">
                                <w:pPr>
                                  <w:pStyle w:val="clausule"/>
                                </w:pPr>
                              </w:p>
                            </w:tc>
                          </w:tr>
                        </w:tbl>
                        <w:p w:rsidR="000B0907" w:rsidRDefault="000B0907"/>
                        <w:p w:rsidR="000B0907" w:rsidRDefault="000B0907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5" o:spid="_x0000_s1027" type="#_x0000_t202" style="position:absolute;margin-left:460.95pt;margin-top:149.7pt;width:117.5pt;height:600.2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" filled="f" stroked="f">
              <v:textbox>
                <w:txbxContent>
                  <w:tbl>
                    <w:tblPr>
                      <w:tblW w:w="2007" w:type="dxa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2007"/>
                    </w:tblGrid>
                    <w:tr w:rsidR="000B0907">
                      <w:trPr>
                        <w:cantSplit/>
                      </w:trPr>
                      <w:tc>
                        <w:tcPr>
                          <w:tcW w:w="2007" w:type="dxa"/>
                        </w:tcPr>
                        <w:p w:rsidR="001A6CEE" w:rsidRDefault="00F10F9E">
                          <w:pPr>
                            <w:pStyle w:val="referentiegegevparagraaf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fldChar w:fldCharType="begin"/>
                          </w:r>
                          <w:r w:rsidRPr="0067504B">
                            <w:rPr>
                              <w:b/>
                            </w:rPr>
                            <w:instrText xml:space="preserve"> DOCPROPERTY directoraatvolg </w:instrText>
                          </w:r>
                          <w:r>
                            <w:rPr>
                              <w:b/>
                            </w:rPr>
                            <w:fldChar w:fldCharType="separate"/>
                          </w:r>
                          <w:r w:rsidR="001A6CEE">
                            <w:rPr>
                              <w:b/>
                            </w:rPr>
                            <w:t>Directie Wetgeving en Juridische Zaken</w:t>
                          </w:r>
                        </w:p>
                        <w:p w:rsidR="001A6CEE" w:rsidRDefault="00F10F9E">
                          <w:pPr>
                            <w:pStyle w:val="referentiegegevparagraaf"/>
                            <w:rPr>
                              <w:rStyle w:val="directieregel"/>
                            </w:rPr>
                          </w:pPr>
                          <w:r>
                            <w:rPr>
                              <w:b/>
                            </w:rPr>
                            <w:fldChar w:fldCharType="end"/>
                          </w:r>
                          <w:r>
                            <w:fldChar w:fldCharType="begin"/>
                          </w:r>
                          <w:r w:rsidRPr="0067504B">
                            <w:instrText xml:space="preserve"> DOCPROPERTY directoraatnaamvolg </w:instrText>
                          </w:r>
                          <w:r>
                            <w:fldChar w:fldCharType="end"/>
                          </w:r>
                          <w:r>
                            <w:fldChar w:fldCharType="begin"/>
                          </w:r>
                          <w:r>
                            <w:instrText xml:space="preserve"> DOCPROPERTY onderdeelvolg </w:instrText>
                          </w:r>
                          <w:r>
                            <w:fldChar w:fldCharType="separate"/>
                          </w:r>
                          <w:r w:rsidR="001A6CEE">
                            <w:t>Sector ALTIJD INVULLEN</w:t>
                          </w:r>
                          <w:r>
                            <w:fldChar w:fldCharType="end"/>
                          </w:r>
                          <w:r>
                            <w:rPr>
                              <w:rStyle w:val="directieregel"/>
                            </w:rPr>
                            <w:fldChar w:fldCharType="begin"/>
                          </w:r>
                          <w:r>
                            <w:rPr>
                              <w:rStyle w:val="directieregel"/>
                            </w:rPr>
                            <w:instrText xml:space="preserve"> DOCPROPERTY directieregel </w:instrText>
                          </w:r>
                          <w:r>
                            <w:rPr>
                              <w:rStyle w:val="directieregel"/>
                            </w:rPr>
                            <w:fldChar w:fldCharType="separate"/>
                          </w:r>
                          <w:r w:rsidR="001A6CEE">
                            <w:rPr>
                              <w:rStyle w:val="directieregel"/>
                            </w:rPr>
                            <w:t> </w:t>
                          </w:r>
                        </w:p>
                        <w:p w:rsidR="000B0907" w:rsidRPr="0067504B" w:rsidRDefault="00F10F9E">
                          <w:pPr>
                            <w:pStyle w:val="referentiegegevparagraaf"/>
                          </w:pPr>
                          <w:r>
                            <w:rPr>
                              <w:rStyle w:val="directieregel"/>
                            </w:rPr>
                            <w:fldChar w:fldCharType="end"/>
                          </w:r>
                        </w:p>
                        <w:p w:rsidR="000B0907" w:rsidRDefault="00F10F9E">
                          <w:pPr>
                            <w:pStyle w:val="referentiegegevens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fldChar w:fldCharType="begin"/>
                          </w:r>
                          <w:r>
                            <w:rPr>
                              <w:b/>
                              <w:lang w:val="en-GB"/>
                            </w:rPr>
                            <w:instrText xml:space="preserve"> DOCPROPERTY _datum </w:instrText>
                          </w:r>
                          <w:r>
                            <w:rPr>
                              <w:b/>
                            </w:rPr>
                            <w:fldChar w:fldCharType="separate"/>
                          </w:r>
                          <w:r w:rsidR="001A6CEE">
                            <w:rPr>
                              <w:b/>
                              <w:lang w:val="en-GB"/>
                            </w:rPr>
                            <w:t>Datum</w:t>
                          </w:r>
                          <w:r>
                            <w:rPr>
                              <w:b/>
                            </w:rPr>
                            <w:fldChar w:fldCharType="end"/>
                          </w:r>
                        </w:p>
                        <w:p w:rsidR="000B0907" w:rsidRDefault="003673DF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datum </w:instrText>
                          </w:r>
                          <w:r>
                            <w:fldChar w:fldCharType="separate"/>
                          </w:r>
                          <w:r w:rsidR="001A6CEE">
                            <w:t>1 juli 2016</w:t>
                          </w:r>
                          <w:r>
                            <w:fldChar w:fldCharType="end"/>
                          </w:r>
                        </w:p>
                        <w:p w:rsidR="000B0907" w:rsidRDefault="000B0907">
                          <w:pPr>
                            <w:pStyle w:val="witregel1"/>
                          </w:pPr>
                        </w:p>
                        <w:p w:rsidR="000B0907" w:rsidRDefault="00F10F9E">
                          <w:pPr>
                            <w:pStyle w:val="referentiekopjes"/>
                          </w:pPr>
                          <w:r>
                            <w:fldChar w:fldCharType="begin"/>
                          </w:r>
                          <w:r>
                            <w:instrText xml:space="preserve"> DOCPROPERTY _onskenmerk </w:instrText>
                          </w:r>
                          <w:r>
                            <w:fldChar w:fldCharType="end"/>
                          </w:r>
                        </w:p>
                        <w:p w:rsidR="000B0907" w:rsidRDefault="00F10F9E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onskenmerk </w:instrText>
                          </w:r>
                          <w:r>
                            <w:fldChar w:fldCharType="end"/>
                          </w:r>
                        </w:p>
                      </w:tc>
                    </w:tr>
                    <w:tr w:rsidR="000B0907">
                      <w:trPr>
                        <w:cantSplit/>
                      </w:trPr>
                      <w:tc>
                        <w:tcPr>
                          <w:tcW w:w="2007" w:type="dxa"/>
                        </w:tcPr>
                        <w:p w:rsidR="000B0907" w:rsidRDefault="000B0907">
                          <w:pPr>
                            <w:pStyle w:val="clausule"/>
                          </w:pPr>
                        </w:p>
                      </w:tc>
                    </w:tr>
                  </w:tbl>
                  <w:p w:rsidR="000B0907" w:rsidRDefault="000B0907"/>
                  <w:p w:rsidR="000B0907" w:rsidRDefault="000B0907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rFonts w:cs="Verdana-Bold"/>
        <w:b/>
        <w:bCs/>
        <w:smallCaps/>
        <w:noProof/>
        <w:sz w:val="20"/>
      </w:rPr>
      <mc:AlternateContent>
        <mc:Choice Requires="wps">
          <w:drawing>
            <wp:anchor distT="0" distB="0" distL="114300" distR="114300" simplePos="0" relativeHeight="251656704" behindDoc="0" locked="1" layoutInCell="1" allowOverlap="1" wp14:anchorId="2F442A34" wp14:editId="6513CB9B">
              <wp:simplePos x="0" y="0"/>
              <wp:positionH relativeFrom="page">
                <wp:posOffset>1008380</wp:posOffset>
              </wp:positionH>
              <wp:positionV relativeFrom="page">
                <wp:posOffset>1955165</wp:posOffset>
              </wp:positionV>
              <wp:extent cx="4759325" cy="113665"/>
              <wp:effectExtent l="0" t="2540" r="4445" b="0"/>
              <wp:wrapNone/>
              <wp:docPr id="1" name="Text Box 7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59325" cy="1136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0B0907" w:rsidRDefault="00F10F9E">
                          <w:pPr>
                            <w:pStyle w:val="Huisstijl-Rubricering"/>
                          </w:pPr>
                          <w:r>
                            <w:fldChar w:fldCharType="begin"/>
                          </w:r>
                          <w:r>
                            <w:instrText xml:space="preserve"> DOCPROPERTY rubricering </w:instrText>
                          </w:r>
                          <w:r>
                            <w:fldChar w:fldCharType="end"/>
                          </w:r>
                        </w:p>
                        <w:p w:rsidR="000B0907" w:rsidRDefault="000B0907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0" o:spid="_x0000_s1028" type="#_x0000_t202" style="position:absolute;margin-left:79.4pt;margin-top:153.95pt;width:374.75pt;height:8.9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" stroked="f" strokecolor="fuchsia">
              <v:textbox inset="0,0,0,0">
                <w:txbxContent>
                  <w:p w:rsidR="000B0907" w:rsidRDefault="00F10F9E">
                    <w:pPr>
                      <w:pStyle w:val="Huisstijl-Rubricering"/>
                    </w:pPr>
                    <w:r>
                      <w:fldChar w:fldCharType="begin"/>
                    </w:r>
                    <w:r>
                      <w:instrText xml:space="preserve"> DOCPROPERTY rubricering </w:instrText>
                    </w:r>
                    <w:r>
                      <w:fldChar w:fldCharType="end"/>
                    </w:r>
                  </w:p>
                  <w:p w:rsidR="000B0907" w:rsidRDefault="000B0907"/>
                </w:txbxContent>
              </v:textbox>
              <w10:wrap anchorx="page" anchory="page"/>
              <w10:anchorlock/>
            </v:shape>
          </w:pict>
        </mc:Fallback>
      </mc:AlternateContent>
    </w:r>
  </w:p>
  <w:tbl>
    <w:tblPr>
      <w:tblW w:w="7498" w:type="dxa"/>
      <w:tblInd w:w="22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498"/>
    </w:tblGrid>
    <w:tr w:rsidR="000B0907">
      <w:trPr>
        <w:trHeight w:hRule="exact" w:val="142"/>
      </w:trPr>
      <w:tc>
        <w:tcPr>
          <w:tcW w:w="7498" w:type="dxa"/>
        </w:tcPr>
        <w:p w:rsidR="000B0907" w:rsidRDefault="000B0907">
          <w:pPr>
            <w:pStyle w:val="Huisstijl-Rubricering"/>
          </w:pPr>
        </w:p>
      </w:tc>
    </w:tr>
  </w:tbl>
  <w:p w:rsidR="000B0907" w:rsidRDefault="00F10F9E">
    <w:pPr>
      <w:pStyle w:val="Header"/>
      <w:tabs>
        <w:tab w:val="clear" w:pos="4536"/>
        <w:tab w:val="clear" w:pos="9072"/>
      </w:tabs>
      <w:spacing w:line="242" w:lineRule="exact"/>
    </w:pPr>
    <w:r>
      <w:fldChar w:fldCharType="begin"/>
    </w:r>
    <w:r>
      <w:instrText xml:space="preserve"> DOCPROPERTY rubriceringvolg </w:instrTex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0907" w:rsidRDefault="00F10F9E">
    <w:pPr>
      <w:pStyle w:val="Header"/>
      <w:spacing w:line="14" w:lineRule="exact"/>
    </w:pPr>
    <w:r>
      <w:rPr>
        <w:noProof/>
        <w:sz w:val="20"/>
      </w:rPr>
      <w:drawing>
        <wp:anchor distT="0" distB="0" distL="114300" distR="114300" simplePos="0" relativeHeight="251658752" behindDoc="1" locked="1" layoutInCell="1" allowOverlap="1" wp14:anchorId="4376D46C" wp14:editId="40C00847">
          <wp:simplePos x="0" y="0"/>
          <wp:positionH relativeFrom="page">
            <wp:posOffset>3546475</wp:posOffset>
          </wp:positionH>
          <wp:positionV relativeFrom="page">
            <wp:posOffset>-71755</wp:posOffset>
          </wp:positionV>
          <wp:extent cx="466725" cy="1409700"/>
          <wp:effectExtent l="0" t="0" r="9525" b="0"/>
          <wp:wrapNone/>
          <wp:docPr id="80" name="colorlogo" descr="RO_BEELDMERK_Logo_2_RGB_pos_nl_Bas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lorlogo" descr="RO_BEELDMERK_Logo_2_RGB_pos_nl_Bas" hidden="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1409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B0907" w:rsidRDefault="000B0907">
    <w:pPr>
      <w:pStyle w:val="broodtekst"/>
      <w:spacing w:line="14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120A4"/>
    <w:multiLevelType w:val="hybridMultilevel"/>
    <w:tmpl w:val="E13A1C92"/>
    <w:lvl w:ilvl="0" w:tplc="8E2EE5EE">
      <w:start w:val="1"/>
      <w:numFmt w:val="bullet"/>
      <w:pStyle w:val="ListBullet"/>
      <w:lvlText w:val="•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sz w:val="18"/>
        <w:szCs w:val="18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670C83"/>
    <w:multiLevelType w:val="multilevel"/>
    <w:tmpl w:val="360E1BF0"/>
    <w:lvl w:ilvl="0">
      <w:start w:val="1"/>
      <w:numFmt w:val="bullet"/>
      <w:pStyle w:val="opsommingsvinkUit"/>
      <w:lvlText w:val=""/>
      <w:lvlJc w:val="left"/>
      <w:pPr>
        <w:tabs>
          <w:tab w:val="num" w:pos="0"/>
        </w:tabs>
        <w:ind w:left="454" w:hanging="454"/>
      </w:pPr>
      <w:rPr>
        <w:rFonts w:ascii="Wingdings" w:hAnsi="Wingdings" w:hint="default"/>
        <w:b w:val="0"/>
        <w:i w:val="0"/>
        <w:sz w:val="18"/>
      </w:rPr>
    </w:lvl>
    <w:lvl w:ilvl="1">
      <w:start w:val="1"/>
      <w:numFmt w:val="bullet"/>
      <w:lvlText w:val=""/>
      <w:lvlJc w:val="left"/>
      <w:pPr>
        <w:tabs>
          <w:tab w:val="num" w:pos="0"/>
        </w:tabs>
        <w:ind w:left="907" w:hanging="453"/>
      </w:pPr>
      <w:rPr>
        <w:rFonts w:ascii="Wingdings" w:hAnsi="Wingdings" w:hint="default"/>
        <w:b w:val="0"/>
        <w:i w:val="0"/>
        <w:sz w:val="18"/>
      </w:rPr>
    </w:lvl>
    <w:lvl w:ilvl="2">
      <w:start w:val="1"/>
      <w:numFmt w:val="bullet"/>
      <w:lvlText w:val=""/>
      <w:lvlJc w:val="left"/>
      <w:pPr>
        <w:tabs>
          <w:tab w:val="num" w:pos="0"/>
        </w:tabs>
        <w:ind w:left="1361" w:hanging="454"/>
      </w:pPr>
      <w:rPr>
        <w:rFonts w:ascii="Wingdings" w:hAnsi="Wingdings" w:hint="default"/>
        <w:b w:val="0"/>
        <w:i w:val="0"/>
        <w:sz w:val="18"/>
      </w:rPr>
    </w:lvl>
    <w:lvl w:ilvl="3">
      <w:start w:val="1"/>
      <w:numFmt w:val="bullet"/>
      <w:lvlText w:val=""/>
      <w:lvlJc w:val="left"/>
      <w:pPr>
        <w:tabs>
          <w:tab w:val="num" w:pos="0"/>
        </w:tabs>
        <w:ind w:left="1814" w:hanging="453"/>
      </w:pPr>
      <w:rPr>
        <w:rFonts w:ascii="Wingdings" w:hAnsi="Wingdings" w:hint="default"/>
        <w:b w:val="0"/>
        <w:i w:val="0"/>
        <w:sz w:val="18"/>
      </w:rPr>
    </w:lvl>
    <w:lvl w:ilvl="4">
      <w:start w:val="1"/>
      <w:numFmt w:val="bullet"/>
      <w:lvlText w:val=""/>
      <w:lvlJc w:val="left"/>
      <w:pPr>
        <w:tabs>
          <w:tab w:val="num" w:pos="0"/>
        </w:tabs>
        <w:ind w:left="2268" w:hanging="454"/>
      </w:pPr>
      <w:rPr>
        <w:rFonts w:ascii="Wingdings" w:hAnsi="Wingdings" w:hint="default"/>
        <w:b w:val="0"/>
        <w:i w:val="0"/>
        <w:sz w:val="18"/>
      </w:rPr>
    </w:lvl>
    <w:lvl w:ilvl="5">
      <w:start w:val="1"/>
      <w:numFmt w:val="bullet"/>
      <w:lvlText w:val=""/>
      <w:lvlJc w:val="left"/>
      <w:pPr>
        <w:tabs>
          <w:tab w:val="num" w:pos="0"/>
        </w:tabs>
        <w:ind w:left="2722" w:hanging="454"/>
      </w:pPr>
      <w:rPr>
        <w:rFonts w:ascii="Wingdings" w:hAnsi="Wingdings" w:hint="default"/>
        <w:b w:val="0"/>
        <w:i w:val="0"/>
        <w:sz w:val="18"/>
      </w:rPr>
    </w:lvl>
    <w:lvl w:ilvl="6">
      <w:start w:val="1"/>
      <w:numFmt w:val="bullet"/>
      <w:lvlText w:val=""/>
      <w:lvlJc w:val="left"/>
      <w:pPr>
        <w:tabs>
          <w:tab w:val="num" w:pos="0"/>
        </w:tabs>
        <w:ind w:left="3175" w:hanging="453"/>
      </w:pPr>
      <w:rPr>
        <w:rFonts w:ascii="Wingdings" w:hAnsi="Wingdings" w:hint="default"/>
        <w:b w:val="0"/>
        <w:i w:val="0"/>
        <w:sz w:val="18"/>
      </w:rPr>
    </w:lvl>
    <w:lvl w:ilvl="7">
      <w:start w:val="1"/>
      <w:numFmt w:val="bullet"/>
      <w:lvlText w:val=""/>
      <w:lvlJc w:val="left"/>
      <w:pPr>
        <w:tabs>
          <w:tab w:val="num" w:pos="0"/>
        </w:tabs>
        <w:ind w:left="3629" w:hanging="454"/>
      </w:pPr>
      <w:rPr>
        <w:rFonts w:ascii="Wingdings" w:hAnsi="Wingdings" w:hint="default"/>
        <w:b w:val="0"/>
        <w:i w:val="0"/>
        <w:sz w:val="18"/>
      </w:rPr>
    </w:lvl>
    <w:lvl w:ilvl="8">
      <w:start w:val="1"/>
      <w:numFmt w:val="bullet"/>
      <w:lvlText w:val=""/>
      <w:lvlJc w:val="left"/>
      <w:pPr>
        <w:tabs>
          <w:tab w:val="num" w:pos="0"/>
        </w:tabs>
        <w:ind w:left="4082" w:hanging="453"/>
      </w:pPr>
      <w:rPr>
        <w:rFonts w:ascii="Wingdings" w:hAnsi="Wingdings" w:hint="default"/>
        <w:b w:val="0"/>
        <w:i w:val="0"/>
        <w:sz w:val="18"/>
      </w:rPr>
    </w:lvl>
  </w:abstractNum>
  <w:abstractNum w:abstractNumId="2">
    <w:nsid w:val="1E555FEF"/>
    <w:multiLevelType w:val="hybridMultilevel"/>
    <w:tmpl w:val="8E5CCDB6"/>
    <w:lvl w:ilvl="0" w:tplc="A2CC0C32">
      <w:start w:val="1"/>
      <w:numFmt w:val="bullet"/>
      <w:pStyle w:val="ListBullet2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21F08A1"/>
    <w:multiLevelType w:val="multilevel"/>
    <w:tmpl w:val="61A21AA6"/>
    <w:lvl w:ilvl="0">
      <w:start w:val="1"/>
      <w:numFmt w:val="bullet"/>
      <w:pStyle w:val="opsomming-bolletjesjustitie"/>
      <w:lvlText w:val=""/>
      <w:lvlJc w:val="left"/>
      <w:pPr>
        <w:tabs>
          <w:tab w:val="num" w:pos="0"/>
        </w:tabs>
        <w:ind w:left="454" w:hanging="454"/>
      </w:pPr>
      <w:rPr>
        <w:rFonts w:ascii="Symbol" w:hAnsi="Symbol" w:hint="default"/>
        <w:b w:val="0"/>
        <w:i w:val="0"/>
        <w:color w:val="auto"/>
        <w:sz w:val="18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907" w:hanging="453"/>
      </w:pPr>
      <w:rPr>
        <w:rFonts w:ascii="Symbol" w:hAnsi="Symbol" w:hint="default"/>
        <w:b w:val="0"/>
        <w:i w:val="0"/>
        <w:sz w:val="18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361" w:hanging="454"/>
      </w:pPr>
      <w:rPr>
        <w:rFonts w:ascii="Symbol" w:hAnsi="Symbol" w:hint="default"/>
        <w:b w:val="0"/>
        <w:i w:val="0"/>
        <w:color w:val="auto"/>
        <w:sz w:val="18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1814" w:hanging="453"/>
      </w:pPr>
      <w:rPr>
        <w:rFonts w:ascii="Symbol" w:hAnsi="Symbol" w:hint="default"/>
        <w:b w:val="0"/>
        <w:i w:val="0"/>
        <w:color w:val="auto"/>
        <w:sz w:val="18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268" w:hanging="454"/>
      </w:pPr>
      <w:rPr>
        <w:rFonts w:ascii="Symbol" w:hAnsi="Symbol" w:hint="default"/>
        <w:b w:val="0"/>
        <w:i w:val="0"/>
        <w:color w:val="auto"/>
        <w:sz w:val="18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2722" w:hanging="454"/>
      </w:pPr>
      <w:rPr>
        <w:rFonts w:ascii="Symbol" w:hAnsi="Symbol" w:hint="default"/>
        <w:b w:val="0"/>
        <w:i w:val="0"/>
        <w:color w:val="auto"/>
        <w:sz w:val="18"/>
      </w:rPr>
    </w:lvl>
    <w:lvl w:ilvl="6">
      <w:start w:val="1"/>
      <w:numFmt w:val="bullet"/>
      <w:lvlText w:val=""/>
      <w:lvlJc w:val="left"/>
      <w:pPr>
        <w:tabs>
          <w:tab w:val="num" w:pos="1721"/>
        </w:tabs>
        <w:ind w:left="3175" w:hanging="453"/>
      </w:pPr>
      <w:rPr>
        <w:rFonts w:ascii="Symbol" w:hAnsi="Symbol" w:hint="default"/>
        <w:b w:val="0"/>
        <w:i w:val="0"/>
        <w:color w:val="auto"/>
        <w:sz w:val="18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3629" w:hanging="454"/>
      </w:pPr>
      <w:rPr>
        <w:rFonts w:ascii="Symbol" w:hAnsi="Symbol" w:hint="default"/>
        <w:b w:val="0"/>
        <w:i w:val="0"/>
        <w:color w:val="auto"/>
        <w:sz w:val="18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4082" w:hanging="453"/>
      </w:pPr>
      <w:rPr>
        <w:rFonts w:ascii="Symbol" w:hAnsi="Symbol" w:hint="default"/>
        <w:b w:val="0"/>
        <w:i w:val="0"/>
        <w:color w:val="auto"/>
        <w:sz w:val="18"/>
      </w:rPr>
    </w:lvl>
  </w:abstractNum>
  <w:abstractNum w:abstractNumId="4">
    <w:nsid w:val="3F2C4A26"/>
    <w:multiLevelType w:val="multilevel"/>
    <w:tmpl w:val="712C2E72"/>
    <w:lvl w:ilvl="0">
      <w:start w:val="1"/>
      <w:numFmt w:val="decimal"/>
      <w:pStyle w:val="kop1-justitie"/>
      <w:lvlText w:val="%1.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b/>
        <w:i w:val="0"/>
        <w:sz w:val="30"/>
      </w:rPr>
    </w:lvl>
    <w:lvl w:ilvl="1">
      <w:start w:val="1"/>
      <w:numFmt w:val="decimal"/>
      <w:pStyle w:val="kop2-justitie"/>
      <w:lvlText w:val="%1.%2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b/>
        <w:i w:val="0"/>
        <w:sz w:val="26"/>
      </w:rPr>
    </w:lvl>
    <w:lvl w:ilvl="2">
      <w:start w:val="1"/>
      <w:numFmt w:val="decimal"/>
      <w:pStyle w:val="kop3-justitie"/>
      <w:lvlText w:val="%1.%2.%3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b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>
    <w:nsid w:val="59EA3DDA"/>
    <w:multiLevelType w:val="multilevel"/>
    <w:tmpl w:val="E84A0424"/>
    <w:lvl w:ilvl="0">
      <w:start w:val="1"/>
      <w:numFmt w:val="bullet"/>
      <w:pStyle w:val="opsomming-streepjesjustitie"/>
      <w:lvlText w:val=""/>
      <w:lvlJc w:val="left"/>
      <w:pPr>
        <w:tabs>
          <w:tab w:val="num" w:pos="0"/>
        </w:tabs>
        <w:ind w:left="907" w:hanging="453"/>
      </w:pPr>
      <w:rPr>
        <w:rFonts w:ascii="Symbol" w:hAnsi="Symbol" w:hint="default"/>
        <w:b w:val="0"/>
        <w:i w:val="0"/>
        <w:sz w:val="18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361" w:hanging="454"/>
      </w:pPr>
      <w:rPr>
        <w:rFonts w:ascii="Symbol" w:hAnsi="Symbol" w:hint="default"/>
        <w:b w:val="0"/>
        <w:i w:val="0"/>
        <w:color w:val="auto"/>
        <w:sz w:val="18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1814" w:hanging="453"/>
      </w:pPr>
      <w:rPr>
        <w:rFonts w:ascii="Symbol" w:hAnsi="Symbol" w:hint="default"/>
        <w:b w:val="0"/>
        <w:i w:val="0"/>
        <w:sz w:val="1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268" w:hanging="454"/>
      </w:pPr>
      <w:rPr>
        <w:rFonts w:ascii="Symbol" w:hAnsi="Symbol" w:hint="default"/>
        <w:b w:val="0"/>
        <w:i w:val="0"/>
        <w:color w:val="auto"/>
        <w:sz w:val="18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2722" w:hanging="454"/>
      </w:pPr>
      <w:rPr>
        <w:rFonts w:ascii="Symbol" w:hAnsi="Symbol" w:hint="default"/>
        <w:b w:val="0"/>
        <w:i w:val="0"/>
        <w:color w:val="auto"/>
        <w:sz w:val="18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3175" w:hanging="453"/>
      </w:pPr>
      <w:rPr>
        <w:rFonts w:ascii="Symbol" w:hAnsi="Symbol" w:hint="default"/>
        <w:b w:val="0"/>
        <w:i w:val="0"/>
        <w:color w:val="auto"/>
        <w:sz w:val="18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3629" w:hanging="454"/>
      </w:pPr>
      <w:rPr>
        <w:rFonts w:ascii="Symbol" w:hAnsi="Symbol" w:hint="default"/>
        <w:b w:val="0"/>
        <w:i w:val="0"/>
        <w:color w:val="auto"/>
        <w:sz w:val="18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4082" w:hanging="453"/>
      </w:pPr>
      <w:rPr>
        <w:rFonts w:ascii="Symbol" w:hAnsi="Symbol" w:hint="default"/>
        <w:b w:val="0"/>
        <w:i w:val="0"/>
        <w:color w:val="auto"/>
        <w:sz w:val="18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4536" w:hanging="454"/>
      </w:pPr>
      <w:rPr>
        <w:rFonts w:ascii="Symbol" w:hAnsi="Symbol" w:hint="default"/>
        <w:b w:val="0"/>
        <w:i w:val="0"/>
        <w:color w:val="auto"/>
        <w:sz w:val="18"/>
      </w:rPr>
    </w:lvl>
  </w:abstractNum>
  <w:abstractNum w:abstractNumId="6">
    <w:nsid w:val="5ECC7F89"/>
    <w:multiLevelType w:val="multilevel"/>
    <w:tmpl w:val="81E48ACE"/>
    <w:lvl w:ilvl="0">
      <w:start w:val="1"/>
      <w:numFmt w:val="decimal"/>
      <w:pStyle w:val="opsomming-cijfersjustitie"/>
      <w:lvlText w:val="%1"/>
      <w:lvlJc w:val="left"/>
      <w:pPr>
        <w:tabs>
          <w:tab w:val="num" w:pos="0"/>
        </w:tabs>
        <w:ind w:left="454" w:hanging="454"/>
      </w:pPr>
      <w:rPr>
        <w:rFonts w:ascii="Verdana" w:hAnsi="Verdana" w:hint="default"/>
        <w:b w:val="0"/>
        <w:i w:val="0"/>
        <w:sz w:val="18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907" w:hanging="453"/>
      </w:pPr>
      <w:rPr>
        <w:rFonts w:ascii="Verdana" w:hAnsi="Verdana" w:hint="default"/>
        <w:b w:val="0"/>
        <w:i w:val="0"/>
        <w:sz w:val="18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361" w:hanging="454"/>
      </w:pPr>
      <w:rPr>
        <w:rFonts w:ascii="Verdana" w:hAnsi="Verdana" w:hint="default"/>
        <w:b w:val="0"/>
        <w:i w:val="0"/>
        <w:sz w:val="18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1814" w:hanging="453"/>
      </w:pPr>
      <w:rPr>
        <w:rFonts w:ascii="Verdana" w:hAnsi="Verdana" w:hint="default"/>
        <w:b w:val="0"/>
        <w:i w:val="0"/>
        <w:sz w:val="18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268" w:hanging="454"/>
      </w:pPr>
      <w:rPr>
        <w:rFonts w:ascii="Verdana" w:hAnsi="Verdana" w:hint="default"/>
        <w:b w:val="0"/>
        <w:i w:val="0"/>
        <w:sz w:val="18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2722" w:hanging="454"/>
      </w:pPr>
      <w:rPr>
        <w:rFonts w:ascii="Verdana" w:hAnsi="Verdana" w:hint="default"/>
        <w:b w:val="0"/>
        <w:i w:val="0"/>
        <w:sz w:val="18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3175" w:hanging="453"/>
      </w:pPr>
      <w:rPr>
        <w:rFonts w:ascii="Verdana" w:hAnsi="Verdana" w:hint="default"/>
        <w:b w:val="0"/>
        <w:i w:val="0"/>
        <w:sz w:val="18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3629" w:hanging="454"/>
      </w:pPr>
      <w:rPr>
        <w:rFonts w:ascii="Verdana" w:hAnsi="Verdana" w:hint="default"/>
        <w:b w:val="0"/>
        <w:i w:val="0"/>
        <w:sz w:val="18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4082" w:hanging="453"/>
      </w:pPr>
      <w:rPr>
        <w:rFonts w:ascii="Verdana" w:hAnsi="Verdana" w:hint="default"/>
        <w:b w:val="0"/>
        <w:i w:val="0"/>
        <w:sz w:val="18"/>
      </w:rPr>
    </w:lvl>
  </w:abstractNum>
  <w:abstractNum w:abstractNumId="7">
    <w:nsid w:val="5FEC188A"/>
    <w:multiLevelType w:val="multilevel"/>
    <w:tmpl w:val="5E426782"/>
    <w:lvl w:ilvl="0">
      <w:start w:val="1"/>
      <w:numFmt w:val="bullet"/>
      <w:pStyle w:val="opsommingsvinkAan"/>
      <w:lvlText w:val=""/>
      <w:lvlJc w:val="left"/>
      <w:pPr>
        <w:tabs>
          <w:tab w:val="num" w:pos="0"/>
        </w:tabs>
        <w:ind w:left="454" w:hanging="454"/>
      </w:pPr>
      <w:rPr>
        <w:rFonts w:ascii="Wingdings" w:hAnsi="Wingdings" w:hint="default"/>
        <w:b w:val="0"/>
        <w:i w:val="0"/>
        <w:sz w:val="18"/>
      </w:rPr>
    </w:lvl>
    <w:lvl w:ilvl="1">
      <w:start w:val="1"/>
      <w:numFmt w:val="bullet"/>
      <w:lvlText w:val=""/>
      <w:lvlJc w:val="left"/>
      <w:pPr>
        <w:tabs>
          <w:tab w:val="num" w:pos="0"/>
        </w:tabs>
        <w:ind w:left="907" w:hanging="453"/>
      </w:pPr>
      <w:rPr>
        <w:rFonts w:ascii="Wingdings" w:hAnsi="Wingdings" w:hint="default"/>
        <w:b w:val="0"/>
        <w:i w:val="0"/>
        <w:sz w:val="18"/>
      </w:rPr>
    </w:lvl>
    <w:lvl w:ilvl="2">
      <w:start w:val="1"/>
      <w:numFmt w:val="bullet"/>
      <w:lvlText w:val=""/>
      <w:lvlJc w:val="left"/>
      <w:pPr>
        <w:tabs>
          <w:tab w:val="num" w:pos="0"/>
        </w:tabs>
        <w:ind w:left="1361" w:hanging="454"/>
      </w:pPr>
      <w:rPr>
        <w:rFonts w:ascii="Wingdings" w:hAnsi="Wingdings" w:hint="default"/>
        <w:b w:val="0"/>
        <w:i w:val="0"/>
        <w:sz w:val="18"/>
      </w:rPr>
    </w:lvl>
    <w:lvl w:ilvl="3">
      <w:start w:val="1"/>
      <w:numFmt w:val="bullet"/>
      <w:lvlText w:val=""/>
      <w:lvlJc w:val="left"/>
      <w:pPr>
        <w:tabs>
          <w:tab w:val="num" w:pos="0"/>
        </w:tabs>
        <w:ind w:left="1814" w:hanging="453"/>
      </w:pPr>
      <w:rPr>
        <w:rFonts w:ascii="Wingdings" w:hAnsi="Wingdings" w:hint="default"/>
        <w:b w:val="0"/>
        <w:i w:val="0"/>
        <w:sz w:val="18"/>
      </w:rPr>
    </w:lvl>
    <w:lvl w:ilvl="4">
      <w:start w:val="1"/>
      <w:numFmt w:val="bullet"/>
      <w:lvlText w:val=""/>
      <w:lvlJc w:val="left"/>
      <w:pPr>
        <w:tabs>
          <w:tab w:val="num" w:pos="0"/>
        </w:tabs>
        <w:ind w:left="2268" w:hanging="454"/>
      </w:pPr>
      <w:rPr>
        <w:rFonts w:ascii="Wingdings" w:hAnsi="Wingdings" w:hint="default"/>
        <w:b w:val="0"/>
        <w:i w:val="0"/>
        <w:sz w:val="18"/>
      </w:rPr>
    </w:lvl>
    <w:lvl w:ilvl="5">
      <w:start w:val="1"/>
      <w:numFmt w:val="bullet"/>
      <w:lvlText w:val=""/>
      <w:lvlJc w:val="left"/>
      <w:pPr>
        <w:tabs>
          <w:tab w:val="num" w:pos="0"/>
        </w:tabs>
        <w:ind w:left="2722" w:hanging="454"/>
      </w:pPr>
      <w:rPr>
        <w:rFonts w:ascii="Wingdings" w:hAnsi="Wingdings" w:hint="default"/>
        <w:b w:val="0"/>
        <w:i w:val="0"/>
        <w:sz w:val="18"/>
      </w:rPr>
    </w:lvl>
    <w:lvl w:ilvl="6">
      <w:start w:val="1"/>
      <w:numFmt w:val="bullet"/>
      <w:lvlText w:val=""/>
      <w:lvlJc w:val="left"/>
      <w:pPr>
        <w:tabs>
          <w:tab w:val="num" w:pos="0"/>
        </w:tabs>
        <w:ind w:left="3175" w:hanging="453"/>
      </w:pPr>
      <w:rPr>
        <w:rFonts w:ascii="Wingdings" w:hAnsi="Wingdings" w:hint="default"/>
        <w:b w:val="0"/>
        <w:i w:val="0"/>
        <w:sz w:val="18"/>
      </w:rPr>
    </w:lvl>
    <w:lvl w:ilvl="7">
      <w:start w:val="1"/>
      <w:numFmt w:val="bullet"/>
      <w:lvlText w:val=""/>
      <w:lvlJc w:val="left"/>
      <w:pPr>
        <w:tabs>
          <w:tab w:val="num" w:pos="0"/>
        </w:tabs>
        <w:ind w:left="3629" w:hanging="454"/>
      </w:pPr>
      <w:rPr>
        <w:rFonts w:ascii="Wingdings" w:hAnsi="Wingdings" w:hint="default"/>
        <w:b w:val="0"/>
        <w:i w:val="0"/>
        <w:sz w:val="18"/>
      </w:rPr>
    </w:lvl>
    <w:lvl w:ilvl="8">
      <w:start w:val="1"/>
      <w:numFmt w:val="bullet"/>
      <w:lvlText w:val=""/>
      <w:lvlJc w:val="left"/>
      <w:pPr>
        <w:tabs>
          <w:tab w:val="num" w:pos="0"/>
        </w:tabs>
        <w:ind w:left="4082" w:hanging="453"/>
      </w:pPr>
      <w:rPr>
        <w:rFonts w:ascii="Wingdings" w:hAnsi="Wingdings" w:hint="default"/>
        <w:b w:val="0"/>
        <w:i w:val="0"/>
        <w:sz w:val="18"/>
      </w:rPr>
    </w:lvl>
  </w:abstractNum>
  <w:abstractNum w:abstractNumId="8">
    <w:nsid w:val="7F4841C7"/>
    <w:multiLevelType w:val="multilevel"/>
    <w:tmpl w:val="15BE652E"/>
    <w:lvl w:ilvl="0">
      <w:start w:val="1"/>
      <w:numFmt w:val="lowerLetter"/>
      <w:pStyle w:val="opsomming-lettersjustitie"/>
      <w:lvlText w:val="%1"/>
      <w:lvlJc w:val="left"/>
      <w:pPr>
        <w:tabs>
          <w:tab w:val="num" w:pos="0"/>
        </w:tabs>
        <w:ind w:left="454" w:hanging="454"/>
      </w:pPr>
      <w:rPr>
        <w:rFonts w:ascii="Verdana" w:hAnsi="Verdana" w:hint="default"/>
        <w:b w:val="0"/>
        <w:i w:val="0"/>
        <w:sz w:val="18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907" w:hanging="453"/>
      </w:pPr>
      <w:rPr>
        <w:rFonts w:ascii="Verdana" w:hAnsi="Verdana" w:hint="default"/>
        <w:b w:val="0"/>
        <w:i w:val="0"/>
        <w:sz w:val="18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361" w:hanging="454"/>
      </w:pPr>
      <w:rPr>
        <w:rFonts w:ascii="Verdana" w:hAnsi="Verdana" w:hint="default"/>
        <w:b w:val="0"/>
        <w:i w:val="0"/>
        <w:sz w:val="18"/>
      </w:rPr>
    </w:lvl>
    <w:lvl w:ilvl="3">
      <w:start w:val="1"/>
      <w:numFmt w:val="lowerLetter"/>
      <w:lvlText w:val="%4"/>
      <w:lvlJc w:val="left"/>
      <w:pPr>
        <w:tabs>
          <w:tab w:val="num" w:pos="0"/>
        </w:tabs>
        <w:ind w:left="1814" w:hanging="453"/>
      </w:pPr>
      <w:rPr>
        <w:rFonts w:ascii="Verdana" w:hAnsi="Verdana" w:hint="default"/>
        <w:b w:val="0"/>
        <w:i w:val="0"/>
        <w:sz w:val="18"/>
      </w:rPr>
    </w:lvl>
    <w:lvl w:ilvl="4">
      <w:start w:val="1"/>
      <w:numFmt w:val="decimal"/>
      <w:lvlText w:val="%5"/>
      <w:lvlJc w:val="left"/>
      <w:pPr>
        <w:tabs>
          <w:tab w:val="num" w:pos="0"/>
        </w:tabs>
        <w:ind w:left="2268" w:hanging="454"/>
      </w:pPr>
      <w:rPr>
        <w:rFonts w:ascii="Verdana" w:hAnsi="Verdana" w:hint="default"/>
        <w:b w:val="0"/>
        <w:i w:val="0"/>
        <w:sz w:val="18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2722" w:hanging="454"/>
      </w:pPr>
      <w:rPr>
        <w:rFonts w:ascii="Verdana" w:hAnsi="Verdana" w:hint="default"/>
        <w:b w:val="0"/>
        <w:i w:val="0"/>
        <w:sz w:val="18"/>
      </w:rPr>
    </w:lvl>
    <w:lvl w:ilvl="6">
      <w:start w:val="1"/>
      <w:numFmt w:val="lowerLetter"/>
      <w:lvlText w:val="%7"/>
      <w:lvlJc w:val="left"/>
      <w:pPr>
        <w:tabs>
          <w:tab w:val="num" w:pos="0"/>
        </w:tabs>
        <w:ind w:left="3175" w:hanging="453"/>
      </w:pPr>
      <w:rPr>
        <w:rFonts w:ascii="Verdana" w:hAnsi="Verdana" w:hint="default"/>
        <w:b w:val="0"/>
        <w:i w:val="0"/>
        <w:sz w:val="18"/>
      </w:rPr>
    </w:lvl>
    <w:lvl w:ilvl="7">
      <w:start w:val="1"/>
      <w:numFmt w:val="decimal"/>
      <w:lvlText w:val="%8"/>
      <w:lvlJc w:val="left"/>
      <w:pPr>
        <w:tabs>
          <w:tab w:val="num" w:pos="0"/>
        </w:tabs>
        <w:ind w:left="3629" w:hanging="454"/>
      </w:pPr>
      <w:rPr>
        <w:rFonts w:ascii="Verdana" w:hAnsi="Verdana" w:hint="default"/>
        <w:b w:val="0"/>
        <w:i w:val="0"/>
        <w:sz w:val="18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4082" w:hanging="453"/>
      </w:pPr>
      <w:rPr>
        <w:rFonts w:ascii="Verdana" w:hAnsi="Verdana" w:hint="default"/>
        <w:b w:val="0"/>
        <w:i w:val="0"/>
        <w:sz w:val="18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4"/>
  </w:num>
  <w:num w:numId="5">
    <w:abstractNumId w:val="4"/>
  </w:num>
  <w:num w:numId="6">
    <w:abstractNumId w:val="3"/>
  </w:num>
  <w:num w:numId="7">
    <w:abstractNumId w:val="6"/>
  </w:num>
  <w:num w:numId="8">
    <w:abstractNumId w:val="5"/>
  </w:num>
  <w:num w:numId="9">
    <w:abstractNumId w:val="7"/>
  </w:num>
  <w:num w:numId="10">
    <w:abstractNumId w:val="1"/>
  </w:num>
  <w:num w:numId="11">
    <w:abstractNumId w:val="8"/>
  </w:num>
  <w:num w:numId="12">
    <w:abstractNumId w:val="3"/>
  </w:num>
  <w:num w:numId="13">
    <w:abstractNumId w:val="6"/>
  </w:num>
  <w:num w:numId="14">
    <w:abstractNumId w:val="8"/>
  </w:num>
  <w:num w:numId="15">
    <w:abstractNumId w:val="5"/>
  </w:num>
  <w:num w:numId="16">
    <w:abstractNumId w:val="7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removePersonalInformation/>
  <w:removeDateAndTime/>
  <w:attachedTemplate r:id="rId1"/>
  <w:defaultTabStop w:val="227"/>
  <w:hyphenationZone w:val="425"/>
  <w:characterSpacingControl w:val="doNotCompress"/>
  <w:hdrShapeDefaults>
    <o:shapedefaults v:ext="edit" spidmax="26625" style="mso-position-horizontal-relative:page;mso-position-vertical-relative:page" strokecolor="#f9c">
      <v:stroke color="#f9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arma DocSys~CanReopen" w:val="1"/>
    <w:docVar w:name="Carma DocSys~XML" w:val="&lt;?xml version=&quot;1.0&quot;?&gt;_x000d__x000a_&lt;data customer=&quot;minjus&quot; profile=&quot;minjus&quot; model=&quot;aandekoning.xml&quot; country-code=&quot;31&quot; target=&quot;Microsoft Word&quot; target-version=&quot;14.0&quot; target-build=&quot;14.0.7168&quot; engine-version=&quot;3.4.8&quot; lastuser-initials=&quot;ZJ-B&quot; lastuser-name=&quot;Jolanda Zuurmond&quot; existing=&quot;K%3A%5CHAP%20WERKMAP%5CHAP%202015%5Choofdstuk%20A%20-%20wetgevingsproces%20wet%20en%20amvb%5CA.8%20aan%20de%20Koning%20blanco%20advies%20RvS.docx#Document&quot;&gt;&lt;aandekoning template=&quot;aandekoning.dot&quot; id=&quot;05c3d6eb32b843b18c5955012a09e2ac&quot; version=&quot;1.0&quot; lcid=&quot;1043&quot; locale=&quot;nl&quot;&gt;&lt;PAPER first=&quot;voorbedrukt&quot; other=&quot;blanco&quot; when-logo-present=&quot;blanco&quot; logo-names=&quot;minjuslint&quot;/&gt;&lt;referentiegegevens_bk/&gt;&lt;referentiegegevens/&gt;&lt;referentiegegevens_content&gt;&lt;body xmlns:msxsl=&quot;urn:schemas-microsoft-com:xslt&quot; xmlns:docsys=&quot;http://www.b-ware.nl&quot;&gt;&lt;p style=&quot;afzendgegevens-bold&quot;&gt;Directie Wetgeving en Juridische Zaken&lt;/p&gt;&lt;p style=&quot;afzendgegevens&quot;&gt;Sector ALTIJD INVULLEN&lt;/p&gt;&lt;p style=&quot;witregel1&quot;&gt; &lt;/p&gt;&lt;p style=&quot;afzendgegevens&quot;&gt;Turfmarkt 147&lt;/p&gt;&lt;p style=&quot;afzendgegevens&quot;&gt;2511 DP  Den Haag&lt;/p&gt;&lt;p style=&quot;afzendgegevens&quot;&gt;Postbus 20301&lt;/p&gt;&lt;p style=&quot;afzendgegevens&quot;&gt;2500 EH  Den Haag&lt;/p&gt;&lt;p style=&quot;afzendgegevens&quot;&gt;www.rijksoverheid.nl/venj&lt;/p&gt;&lt;p style=&quot;witregel1&quot;&gt; &lt;/p&gt;&lt;p style=&quot;witregel2&quot;&gt; &lt;/p&gt;&lt;p style=&quot;referentiekopjes&quot;&gt;Registratienummer&lt;/p&gt;&lt;p style=&quot;referentiegegevens&quot;&gt;ALTIJD INVULLEN&lt;/p&gt;&lt;p style=&quot;witregel1&quot;&gt; &lt;/p&gt;&lt;/body&gt;&lt;/referentiegegevens_content&gt;&lt;woordmerk_bk/&gt;&lt;woordmerk/&gt;&lt;woordmerk_content&gt;&lt;body xmlns:msxsl=&quot;urn:schemas-microsoft-com:xslt&quot; xmlns:docsys=&quot;http://www.b-ware.nl&quot;&gt;&lt;p&gt;&lt;picture src=&quot;$/woordmerk/RO_J.png&quot;/&gt;&lt;/p&gt;&lt;/body&gt;&lt;/woordmerk_content&gt;&lt;ondertekening_bk/&gt;&lt;ondertekening/&gt;&lt;ondertekening_content&gt;&lt;body xmlns:msxsl=&quot;urn:schemas-microsoft-com:xslt&quot; xmlns:docsys=&quot;http://www.b-ware.nl&quot;&gt;&lt;p style=&quot;broodtekst&quot;/&gt;&lt;p style=&quot;broodtekst&quot;&gt;De Minister van Veiligheid en Justitie&lt;/p&gt;&lt;/body&gt;&lt;/ondertekening_content&gt;&lt;behandelddoor-item value=&quot;51&quot; formatted-value=&quot;Concipiënt&quot;&gt;&lt;afzender taal=&quot;1043&quot; organisatie=&quot;176&quot; aanhef=&quot;1&quot; groetregel=&quot;2&quot; name=&quot;Concipiënt&quot; country-id=&quot;NLD&quot; country-code=&quot;31&quot; naam=&quot;Concipiënt&quot; functie=&quot;ALTIJD INVULLEN (functie)&quot; email=&quot;-@minvenj.nl&quot; telefoon=&quot;&quot; onderdeel=&quot;Sector ALTIJD INVULLEN&quot; mobiel=&quot;+31 6 &quot;/&gt;_x000d__x000a__x0009__x0009_&lt;/behandelddoor-item&gt;&lt;organisatie-item value=&quot;176&quot; formatted-value=&quot;DWJZ&quot;&gt;&lt;organisatie zoekveld=&quot;DWJZ&quot; id=&quot;176&quot;&gt;_x000d__x000a__x0009__x0009__x0009__x0009_&lt;taal id=&quot;2057&quot; zoekveld=&quot;DWJZ&quot; taal=&quot;2057&quot; omschrijving=&quot;Directie Wetgeving en Juridische Zaken&quot; naamdirectoraatgeneraal=&quot;Legislation and Legal Affairs Department&quot; naamdirectie=&quot;&quot; naamgebouw=&quot;&quot; baadres=&quot;Turfmarkt 147&quot; bapostcode=&quot;2511 DP&quot; baplaats=&quot;The Hague&quot; paadres=&quot;20301&quot; papostcode=&quot;2500 EH&quot; paplaats=&quot;The Hague&quot; land=&quot;The Netherlands&quot; telefoonnummer=&quot;+31 70 370 79 11&quot; faxnummer=&quot;+31 70 370 75 16&quot; website=&quot;www.rijksoverheid.nl/venj&quot; banknaam=&quot;&quot; banknummer=&quot;&quot; logo=&quot;RO_J&quot; kleuren=&quot;lichtblauw&quot; vrijkopje=&quot;&quot; vrij1=&quot;&quot; vrij2=&quot;&quot; vrij3=&quot;&quot; vrij4=&quot;&quot; vrij5=&quot;&quot; vrij6=&quot;&quot; vrij7=&quot;&quot; vrij8=&quot;&quot; payoff=&quot;Voor een veilige en rechtvaardige samenleving&quot; instructies=&quot;Please quote date of letter and our ref. when replying. Do not raise more than one subject per letter.&quot; email=&quot;&quot; iban=&quot;&quot; bic=&quot;&quot; infonummer=&quot;&quot; koptekst=&quot;\nLegislation and Legal Affairs Department\n&quot; bezoekadres=&quot;Bezoekadres\nTurfmarkt 147\n2511 DP The Hague\nTelefoon +31 70 370 79 11\nFax +31 70 370 75 16\nwww.rijksoverheid.nl/venj&quot; postadres=&quot;Postadres:\nPostbus 20301,\n2500 EH The Hague&quot;/&gt;_x000d__x000a__x0009__x0009__x0009__x0009_&lt;taal id=&quot;1043&quot; zoekveld=&quot;DWJZ&quot; taal=&quot;1043&quot; omschrijving=&quot;Directie Wetgeving en Juridische Zaken&quot; naamdirectoraatgeneraal=&quot;Directie Wetgeving en Juridische Zaken&quot; naamdirectie=&quot;&quot; naamgebouw=&quot;&quot; baadres=&quot;Turfmarkt 147&quot; bapostcode=&quot;2511 DP&quot; baplaats=&quot;Den Haag&quot; paadres=&quot;20301&quot; papostcode=&quot;2500 EH&quot; paplaats=&quot;Den Haag&quot; land=&quot;Nederland&quot; telefoonnummer=&quot;070 370 79 11&quot; faxnummer=&quot;070 370 75 16&quot; website=&quot;www.rijksoverheid.nl/venj&quot; banknaam=&quot;&quot; banknummer=&quot;&quot; logo=&quot;RO_J&quot; kleuren=&quot;lichtblauw&quot; vrijkopje=&quot;&quot; vrij1=&quot;&quot; vrij2=&quot;&quot; vrij3=&quot;&quot; vrij4=&quot;&quot; vrij5=&quot;&quot; vrij6=&quot;&quot; vrij7=&quot;&quot; vrij8=&quot;&quot; payoff=&quot;Voor een veilige en rechtvaardige samenleving&quot; instructies=&quot;Bij beantwoording de datum en ons kenmerk vermelden. Wilt u slechts één zaak in uw brief behandelen.&quot; email=&quot;&quot; iban=&quot;&quot; bic=&quot;&quot; infonummer=&quot;&quot; koptekst=&quot;\nDirectie Wetgeving en Juridische Zaken\n&quot; bezoekadres=&quot;Bezoekadres\nTurfmarkt 147\n2511 DP Den Haag\nTelefoon 070 370 79 11\nFax 070 370 75 16\nwww.rijksoverheid.nl/venj&quot; postadres=&quot;Postadres:\nPostbus 20301,\n2500 EH Den Haag&quot;/&gt;_x000d__x000a__x0009__x0009__x0009__x0009_&lt;taal id=&quot;1031&quot; zoekveld=&quot;DWJZ&quot; taal=&quot;1031&quot; omschrijving=&quot;Directie Wetgeving en Juridische Zaken&quot; naamdirectoraatgeneraal=&quot;Direktion Gesetzgebung und Rechtsangelegenheiten&quot; naamdirectie=&quot;&quot; naamgebouw=&quot;&quot; baadres=&quot;Turfmarkt 147&quot; bapostcode=&quot;2511 DP&quot; baplaats=&quot;Den Haag&quot; paadres=&quot;20301&quot; papostcode=&quot;2500 EH&quot; paplaats=&quot;Den Haag&quot; land=&quot;Niederlande&quot; telefoonnummer=&quot;+31 70 370 79 11&quot; faxnummer=&quot;+31 70 370 75 16&quot; website=&quot;www.rijksoverheid.nl/venj&quot; banknaam=&quot;&quot; banknummer=&quot;&quot; logo=&quot;RO_J&quot; kleuren=&quot;lichtblauw&quot; vrijkopje=&quot;&quot; vrij1=&quot;&quot; vrij2=&quot;&quot; vrij3=&quot;&quot; vrij4=&quot;&quot; vrij5=&quot;&quot; vrij6=&quot;&quot; vrij7=&quot;&quot; vrij8=&quot;&quot; payoff=&quot;&quot; instructies=&quot;Antwortt bitte Datum und unser Zeichen angeben. Bitte pro Zuschrift nur eine Angelegenheit behandeln.&quot; email=&quot;&quot; iban=&quot;&quot; bic=&quot;&quot; infonummer=&quot;&quot; koptekst=&quot;\nDirektion Gesetzgebung und Rechtsangelegenheiten\n&quot; bezoekadres=&quot;Bezoekadres\nTurfmarkt 147\n2511 DP Den Haag\nTelefoon +31 70 370 79 11\nFax +31 70 370 75 16\nwww.rijksoverheid.nl/venj&quot; postadres=&quot;Postadres:\nPostbus 20301,\n2500 EH Den Haag&quot;/&gt;_x000d__x000a__x0009__x0009__x0009__x0009_&lt;taal id=&quot;1036&quot; zoekveld=&quot;DWJZ&quot; taal=&quot;1036&quot; omschrijving=&quot;Directie Wetgeving en Juridische Zaken&quot; naamdirectoraatgeneraal=&quot;Direction de la Législation et des Affaires Juridiques&quot; naamdirectie=&quot;&quot; naamgebouw=&quot;&quot; baadres=&quot;Turfmarkt 147&quot; bapostcode=&quot;2511 DP&quot; baplaats=&quot;La Haye&quot; paadres=&quot;20301&quot; papostcode=&quot;2500 EH&quot; paplaats=&quot;La Haye&quot; land=&quot;Pays-Bas&quot; telefoonnummer=&quot;+31 70 370 79 11&quot; faxnummer=&quot;+31 70 370 75 16&quot; website=&quot;www.rijksoverheid.nl/venj&quot; banknaam=&quot;&quot; banknummer=&quot;&quot; logo=&quot;RO_J&quot; kleuren=&quot;lichtblauw&quot; vrijkopje=&quot;&quot; vrij1=&quot;&quot; vrij2=&quot;&quot; vrij3=&quot;&quot; vrij4=&quot;&quot; vrij5=&quot;&quot; vrij6=&quot;&quot; vrij7=&quot;&quot; vrij8=&quot;&quot; payoff=&quot;&quot; instructies=&quot;Prière de mentionner dans toute correspondance la date et notre référence. Prière de ne traiter qu'une seule affaire par lettre.&quot; email=&quot;&quot; iban=&quot;&quot; bic=&quot;&quot; infonummer=&quot;&quot; koptekst=&quot;\nDirection de la Législation et des Affaires Juridiques\n&quot; bezoekadres=&quot;Bezoekadres\nTurfmarkt 147\n2511 DP La Haye\nTelefoon +31 70 370 79 11\nFax +31 70 370 75 16\nwww.rijksoverheid.nl/venj&quot; postadres=&quot;Postadres:\nPostbus 20301,\n2500 EH La Haye&quot;/&gt;_x000d__x000a__x0009__x0009__x0009__x0009_&lt;taal id=&quot;1034&quot; zoekveld=&quot;DWJZ&quot; taal=&quot;1034&quot; omschrijving=&quot;Directie Wetgeving en Juridische Zaken&quot; naamdirectoraatgeneraal=&quot;Dirección de Legislación y Asuntos Jurídicos&quot; naamdirectie=&quot;&quot; naamgebouw=&quot;&quot; baadres=&quot;Turfmarkt 147&quot; bapostcode=&quot;2511 DP&quot; baplaats=&quot;La Haya&quot; paadres=&quot;20301&quot; papostcode=&quot;2500 EH&quot; paplaats=&quot;La Haya&quot; land=&quot;Países Bajos&quot; telefoonnummer=&quot;+31 70 370 79 11&quot; faxnummer=&quot;+31 70 370 75 16&quot; website=&quot;www.rijksoverheid.nl/venj&quot; banknaam=&quot;&quot; banknummer=&quot;&quot; logo=&quot;RO_J&quot; kleuren=&quot;lichtblauw&quot; vrijkopje=&quot;&quot; vrij1=&quot;&quot; vrij2=&quot;&quot; vrij3=&quot;&quot; vrij4=&quot;&quot; vrij5=&quot;&quot; vrij6=&quot;&quot; vrij7=&quot;&quot; vrij8=&quot;&quot; payoff=&quot;&quot; instructies=&quot;En su eventual contestación, por favor, indique la fecha y nuestro número de referencia. Le rogamos en cada carta trate un solo asunto.&quot; email=&quot;&quot; iban=&quot;&quot; bic=&quot;&quot; infonummer=&quot;&quot; koptekst=&quot;\nDirección de Legislación y Asuntos Jurídicos\n&quot; bezoekadres=&quot;Bezoekadres\nTurfmarkt 147\n2511 DP La Haya\nTelefoon +31 70 370 79 11\nFax +31 70 370 75 16\nwww.rijksoverheid.nl/venj&quot; postadres=&quot;Postadres:\nPostbus 20301,\n2500 EH La Haya&quot;/&gt;_x000d__x000a__x0009__x0009__x0009_&lt;/organisatie&gt;_x000d__x000a__x0009__x0009_&lt;/organisatie-item&gt;&lt;zaak/&gt;&lt;minjuslint formatted-value=&quot;&quot;/&gt;&lt;chklogo value=&quot;0&quot;/&gt;&lt;documentsubtype formatted-value=&quot;Overige&quot;/&gt;&lt;documenttitel formatted-value=&quot;Aan de Koning - Nader rapport inzake het voorstel van wet ... (vermelding van het opschrift)&quot;/&gt;&lt;heropend value=&quot;false&quot;/&gt;&lt;vorm value=&quot;Digitaal&quot;/&gt;&lt;ZaakLocatie/&gt;&lt;zaakkenmerk/&gt;&lt;zaaktitel/&gt;&lt;drager formatted-value=&quot;Document&quot;/&gt;&lt;documentclass value=&quot;Overige&quot; formatted-value=&quot;Overige&quot;/&gt;&lt;adres/&gt;&lt;geadresseerde/&gt;&lt;land/&gt;&lt;postcode/&gt;&lt;woonplaats/&gt;&lt;documentdatum/&gt;&lt;baadres value=&quot;Turfmarkt 147&quot; formatted-value=&quot;Turfmarkt 147&quot;/&gt;&lt;bapostcode value=&quot;2511 DP&quot; formatted-value=&quot;2511 DP&quot;/&gt;&lt;baplaats value=&quot;Den Haag&quot; formatted-value=&quot;Den Haag&quot;/&gt;&lt;paadres value=&quot;20301&quot; formatted-value=&quot;20301&quot;/&gt;&lt;papostcode value=&quot;2500 EH&quot; formatted-value=&quot;2500 EH&quot;/&gt;&lt;paplaats value=&quot;Den Haag&quot; formatted-value=&quot;Den Haag&quot;/&gt;&lt;website value=&quot;www.rijksoverheid.nl/venj&quot; formatted-value=&quot;www.rijksoverheid.nl/venj&quot;/&gt;&lt;faxnummer value=&quot;&quot; formatted-value=&quot;&quot;&gt;&lt;phonenumber country-code=&quot;31&quot; number=&quot;&quot;/&gt;&lt;/faxnummer&gt;&lt;faxorganisatie value=&quot;070 370 75 16&quot; formatted-value=&quot;070 370 75 16&quot;&gt;&lt;phonenumber country-code=&quot;31&quot; number=&quot;070 370 75 16&quot;/&gt;&lt;/faxorganisatie&gt;&lt;telorganisatie value=&quot;070 370 79 11&quot; formatted-value=&quot;070 370 79 11&quot;&gt;&lt;phonenumber country-code=&quot;31&quot; number=&quot;070 370 79 11&quot;/&gt;&lt;/telorganisatie&gt;&lt;doorkiesnummer value=&quot;&quot; formatted-value=&quot;&quot;&gt;&lt;phonenumber/&gt;&lt;/doorkiesnummer&gt;&lt;mobiel value=&quot;+31 6 &quot; formatted-value=&quot;+31 6 &quot;&gt;&lt;phonenumber country-code=&quot;31&quot; number=&quot;+31 6 &quot;/&gt;&lt;/mobiel&gt;&lt;chk_infonummer/&gt;&lt;infonummer value=&quot;&quot; formatted-value=&quot;&quot;&gt;&lt;phonenumber country-code=&quot;31&quot; number=&quot;&quot;/&gt;&lt;/infonummer&gt;&lt;emailorganisatie value=&quot;&quot; formatted-value=&quot;&quot;/&gt;&lt;contactpersoon formatted-value=&quot;Concipiënt&quot;/&gt;&lt;email formatted-value=&quot;-@minvenj.nl&quot;/&gt;&lt;functie formatted-value=&quot;ALTIJD INVULLEN (functie)&quot;/&gt;&lt;directoraat value=&quot;Directie Wetgeving en Juridische Zaken&quot; formatted-value=&quot;Directie Wetgeving en Juridische Zaken&quot;/&gt;&lt;directoraatvolg formatted-value=&quot;Directie Wetgeving en Juridische Zaken\n&quot;/&gt;&lt;directoraatnaam value=&quot;&quot; formatted-value=&quot;&quot;/&gt;&lt;directoraatnaamvolg formatted-value=&quot;&quot;/&gt;&lt;onderdeel value=&quot;Sector ALTIJD INVULLEN&quot; formatted-value=&quot;Sector ALTIJD INVULLEN&quot;/&gt;&lt;digionderdeel value=&quot;Sector ALTIJD INVULLEN&quot; formatted-value=&quot;Sector ALTIJD INVULLEN&quot;/&gt;&lt;onderdeelvolg formatted-value=&quot;Sector ALTIJD INVULLEN&quot;/&gt;&lt;directieregel formatted-value=&quot; \n&quot;/&gt;&lt;datum value=&quot;2016-07-01T00:00:00&quot; formatted-value=&quot;1 juli 2016&quot;/&gt;&lt;onderwerp value=&quot;Nader rapport inzake het voorstel van wet ... (vermelding van het opschrift)&quot; formatted-value=&quot;Nader rapport inzake het voorstel van wet ... (vermelding van het opschrift)&quot; format-disabled=&quot;true&quot;/&gt;&lt;registratienr value=&quot;ALTIJD INVULLEN&quot; formatted-value=&quot;ALTIJD INVULLEN&quot; format-disabled=&quot;true&quot;/&gt;&lt;onskenmerk/&gt;&lt;rubricering formatted-value=&quot;&quot;/&gt;&lt;rubriceringvolg formatted-value=&quot;&quot;/&gt;&lt;digijust value=&quot;0&quot; formatted-value=&quot;0&quot;/&gt;&lt;chkcontact value=&quot;0&quot; formatted-value=&quot;0&quot; format-disabled=&quot;true&quot;/&gt;&lt;radtelefoon value=&quot;2&quot; formatted-value=&quot;2&quot; format-disabled=&quot;true&quot;/&gt;&lt;titel/&gt;&lt;rubriek value=&quot;1&quot; formatted-value=&quot; &quot;/&gt;&lt;merking value=&quot;1&quot; formatted-value=&quot; &quot;/&gt;&lt;lsttaal/&gt;&lt;docstatus value=&quot;Informeel concept&quot; formatted-value=&quot;Informeel concept&quot;/&gt;&lt;documenttype value=&quot;Uitgaand&quot; formatted-value=&quot;Uitgaand&quot;/&gt;&lt;doctype value=&quot;Aan de Koning&quot; formatted-value=&quot;Aan de Koning&quot;/&gt;&lt;_aankoning value=&quot;Aan de Koning&quot; formatted-value=&quot;Aan de Koning&quot;/&gt;&lt;_registratienr value=&quot;Registratienummer&quot; formatted-value=&quot;Registratienummer&quot;/&gt;&lt;_contactpersoon value=&quot;Contactpersoon&quot; formatted-value=&quot;Contactpersoon&quot;/&gt;&lt;_datum value=&quot;Datum&quot; formatted-value=&quot;Datum&quot;/&gt;&lt;_onderwerp value=&quot;Onderwerp&quot; formatted-value=&quot;Onderwerp&quot;/&gt;&lt;_onskenmerk formatted-value=&quot;&quot;/&gt;&lt;_onskenmerk-txt value=&quot;Ons kenmerk&quot; formatted-value=&quot;Ons kenmerk&quot;/&gt;&lt;_pagina value=&quot;Pagina&quot; formatted-value=&quot;Pagina&quot;/&gt;&lt;_van value=&quot;van&quot; formatted-value=&quot;van&quot;/&gt;&lt;_t value=&quot;T  &quot; formatted-value=&quot;T  &quot;/&gt;&lt;_f value=&quot;F  &quot; formatted-value=&quot;F  &quot;/&gt;&lt;_m value=&quot;M  &quot; formatted-value=&quot;M  &quot;/&gt;&lt;_i value=&quot;I  &quot; formatted-value=&quot;I  &quot;/&gt;&lt;_postbus value=&quot;Postbus&quot; formatted-value=&quot;Postbus&quot;/&gt;&lt;/aandekoning&gt;&lt;/data&gt;_x000d__x000a_"/>
  </w:docVars>
  <w:rsids>
    <w:rsidRoot w:val="00F10F9E"/>
    <w:rsid w:val="000B0907"/>
    <w:rsid w:val="000C46E7"/>
    <w:rsid w:val="001A6CEE"/>
    <w:rsid w:val="001E6AD4"/>
    <w:rsid w:val="002102B3"/>
    <w:rsid w:val="003177BA"/>
    <w:rsid w:val="003673DF"/>
    <w:rsid w:val="003F1AC2"/>
    <w:rsid w:val="003F785D"/>
    <w:rsid w:val="00443EEF"/>
    <w:rsid w:val="0067504B"/>
    <w:rsid w:val="008778E4"/>
    <w:rsid w:val="008E7BB7"/>
    <w:rsid w:val="00AB4EB1"/>
    <w:rsid w:val="00BE7D85"/>
    <w:rsid w:val="00CE2846"/>
    <w:rsid w:val="00DD4268"/>
    <w:rsid w:val="00F10F9E"/>
    <w:rsid w:val="00FD3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 style="mso-position-horizontal-relative:page;mso-position-vertical-relative:page" strokecolor="#f9c">
      <v:stroke color="#f9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40" w:lineRule="atLeast"/>
    </w:pPr>
    <w:rPr>
      <w:rFonts w:ascii="Verdana" w:hAnsi="Verdana"/>
      <w:sz w:val="18"/>
      <w:szCs w:val="24"/>
    </w:rPr>
  </w:style>
  <w:style w:type="paragraph" w:styleId="Heading1">
    <w:name w:val="heading 1"/>
    <w:basedOn w:val="broodtekst"/>
    <w:next w:val="Normal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broodtekst"/>
    <w:next w:val="Normal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broodtekst"/>
    <w:next w:val="Normal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roodtekst">
    <w:name w:val="broodtekst"/>
    <w:basedOn w:val="Normal"/>
    <w:pPr>
      <w:autoSpaceDE w:val="0"/>
      <w:autoSpaceDN w:val="0"/>
      <w:adjustRightInd w:val="0"/>
    </w:pPr>
    <w:rPr>
      <w:szCs w:val="18"/>
    </w:rPr>
  </w:style>
  <w:style w:type="paragraph" w:styleId="Header">
    <w:name w:val="header"/>
    <w:basedOn w:val="broodtekst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broodtekst"/>
    <w:semiHidden/>
    <w:pPr>
      <w:tabs>
        <w:tab w:val="center" w:pos="4536"/>
        <w:tab w:val="right" w:pos="9072"/>
      </w:tabs>
    </w:pPr>
  </w:style>
  <w:style w:type="paragraph" w:customStyle="1" w:styleId="Huisstijl-NAW">
    <w:name w:val="Huisstijl-NAW"/>
    <w:basedOn w:val="broodtekst"/>
    <w:rPr>
      <w:noProof/>
    </w:rPr>
  </w:style>
  <w:style w:type="paragraph" w:styleId="ListBullet">
    <w:name w:val="List Bullet"/>
    <w:basedOn w:val="broodtekst"/>
    <w:semiHidden/>
    <w:pPr>
      <w:numPr>
        <w:numId w:val="1"/>
      </w:numPr>
      <w:tabs>
        <w:tab w:val="clear" w:pos="360"/>
        <w:tab w:val="num" w:pos="227"/>
      </w:tabs>
      <w:ind w:left="227" w:hanging="227"/>
    </w:pPr>
    <w:rPr>
      <w:noProof/>
    </w:rPr>
  </w:style>
  <w:style w:type="paragraph" w:customStyle="1" w:styleId="Huisstijl-Paginanummering">
    <w:name w:val="Huisstijl-Paginanummering"/>
    <w:basedOn w:val="broodtekst"/>
    <w:pPr>
      <w:spacing w:line="180" w:lineRule="exact"/>
    </w:pPr>
    <w:rPr>
      <w:noProof/>
      <w:sz w:val="13"/>
    </w:rPr>
  </w:style>
  <w:style w:type="paragraph" w:customStyle="1" w:styleId="aanhef">
    <w:name w:val="aanhef"/>
    <w:basedOn w:val="broodtekst"/>
    <w:next w:val="broodtekst"/>
    <w:pPr>
      <w:spacing w:after="240"/>
    </w:pPr>
  </w:style>
  <w:style w:type="paragraph" w:customStyle="1" w:styleId="Huisstijl-Rubricering">
    <w:name w:val="Huisstijl-Rubricering"/>
    <w:basedOn w:val="broodtekst"/>
    <w:pPr>
      <w:spacing w:line="180" w:lineRule="exact"/>
    </w:pPr>
    <w:rPr>
      <w:b/>
      <w:bCs/>
      <w:noProof/>
      <w:sz w:val="13"/>
      <w:szCs w:val="13"/>
    </w:rPr>
  </w:style>
  <w:style w:type="paragraph" w:customStyle="1" w:styleId="adres">
    <w:name w:val="adres"/>
    <w:basedOn w:val="broodtekst"/>
    <w:rPr>
      <w:noProof/>
    </w:rPr>
  </w:style>
  <w:style w:type="paragraph" w:styleId="ListBullet2">
    <w:name w:val="List Bullet 2"/>
    <w:basedOn w:val="broodtekst"/>
    <w:semiHidden/>
    <w:pPr>
      <w:numPr>
        <w:numId w:val="2"/>
      </w:numPr>
      <w:tabs>
        <w:tab w:val="clear" w:pos="227"/>
      </w:tabs>
      <w:ind w:left="454" w:hanging="227"/>
    </w:pPr>
    <w:rPr>
      <w:noProof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customStyle="1" w:styleId="Huisstijl-Adres">
    <w:name w:val="Huisstijl-Adres"/>
    <w:basedOn w:val="broodtekst"/>
    <w:pPr>
      <w:tabs>
        <w:tab w:val="left" w:pos="192"/>
      </w:tabs>
      <w:spacing w:after="90" w:line="180" w:lineRule="exact"/>
    </w:pPr>
    <w:rPr>
      <w:noProof/>
      <w:sz w:val="13"/>
      <w:szCs w:val="13"/>
    </w:rPr>
  </w:style>
  <w:style w:type="character" w:customStyle="1" w:styleId="Huisstijl-GegevenCharChar">
    <w:name w:val="Huisstijl-Gegeven Char Char"/>
    <w:basedOn w:val="DefaultParagraphFont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broodtekst"/>
    <w:pPr>
      <w:spacing w:after="92" w:line="180" w:lineRule="atLeast"/>
    </w:pPr>
    <w:rPr>
      <w:noProof/>
      <w:sz w:val="13"/>
    </w:rPr>
  </w:style>
  <w:style w:type="paragraph" w:customStyle="1" w:styleId="Huisstijl-Kopje">
    <w:name w:val="Huisstijl-Kopje"/>
    <w:basedOn w:val="broodtekst"/>
    <w:pPr>
      <w:spacing w:line="180" w:lineRule="atLeast"/>
    </w:pPr>
    <w:rPr>
      <w:b/>
      <w:sz w:val="13"/>
    </w:rPr>
  </w:style>
  <w:style w:type="paragraph" w:customStyle="1" w:styleId="Huisstijl-Voorwaarden">
    <w:name w:val="Huisstijl-Voorwaarden"/>
    <w:basedOn w:val="broodtekst"/>
    <w:pPr>
      <w:spacing w:line="180" w:lineRule="exact"/>
    </w:pPr>
    <w:rPr>
      <w:i/>
      <w:noProof/>
      <w:sz w:val="13"/>
    </w:rPr>
  </w:style>
  <w:style w:type="paragraph" w:customStyle="1" w:styleId="afzendgegevens">
    <w:name w:val="afzendgegevens"/>
    <w:basedOn w:val="broodtekst"/>
    <w:pPr>
      <w:spacing w:line="180" w:lineRule="atLeast"/>
    </w:pPr>
    <w:rPr>
      <w:sz w:val="13"/>
    </w:rPr>
  </w:style>
  <w:style w:type="paragraph" w:customStyle="1" w:styleId="Huisstijl-Retouradres">
    <w:name w:val="Huisstijl-Retouradres"/>
    <w:basedOn w:val="broodtekst"/>
    <w:pPr>
      <w:spacing w:line="180" w:lineRule="exact"/>
    </w:pPr>
    <w:rPr>
      <w:noProof/>
      <w:sz w:val="13"/>
    </w:rPr>
  </w:style>
  <w:style w:type="paragraph" w:customStyle="1" w:styleId="Huisstijl-KixCode">
    <w:name w:val="Huisstijl-KixCode"/>
    <w:basedOn w:val="broodtekst"/>
    <w:pPr>
      <w:spacing w:before="60" w:line="240" w:lineRule="auto"/>
    </w:pPr>
    <w:rPr>
      <w:rFonts w:ascii="KIX Barcode" w:hAnsi="KIX Barcode"/>
      <w:b/>
      <w:bCs/>
      <w:smallCaps/>
      <w:noProof/>
      <w:sz w:val="24"/>
    </w:rPr>
  </w:style>
  <w:style w:type="paragraph" w:customStyle="1" w:styleId="afzendgegevens-bold">
    <w:name w:val="afzendgegevens-bold"/>
    <w:basedOn w:val="afzendgegevens"/>
    <w:rPr>
      <w:b/>
    </w:rPr>
  </w:style>
  <w:style w:type="paragraph" w:customStyle="1" w:styleId="referentiegegevens">
    <w:name w:val="referentiegegevens"/>
    <w:basedOn w:val="Normal"/>
    <w:pPr>
      <w:tabs>
        <w:tab w:val="left" w:pos="227"/>
        <w:tab w:val="left" w:pos="454"/>
        <w:tab w:val="left" w:pos="680"/>
      </w:tabs>
      <w:autoSpaceDE w:val="0"/>
      <w:autoSpaceDN w:val="0"/>
      <w:adjustRightInd w:val="0"/>
      <w:spacing w:line="180" w:lineRule="atLeast"/>
    </w:pPr>
    <w:rPr>
      <w:sz w:val="13"/>
      <w:szCs w:val="18"/>
    </w:rPr>
  </w:style>
  <w:style w:type="paragraph" w:customStyle="1" w:styleId="clausule">
    <w:name w:val="clausule"/>
    <w:basedOn w:val="broodtekst"/>
    <w:pPr>
      <w:spacing w:line="180" w:lineRule="atLeast"/>
    </w:pPr>
    <w:rPr>
      <w:i/>
      <w:sz w:val="13"/>
    </w:rPr>
  </w:style>
  <w:style w:type="character" w:customStyle="1" w:styleId="clausuleregel">
    <w:name w:val="clausuleregel"/>
    <w:basedOn w:val="DefaultParagraphFont"/>
    <w:rPr>
      <w:rFonts w:ascii="Verdana" w:hAnsi="Verdana"/>
      <w:i/>
      <w:position w:val="-9"/>
      <w:sz w:val="13"/>
    </w:rPr>
  </w:style>
  <w:style w:type="paragraph" w:customStyle="1" w:styleId="groetregel">
    <w:name w:val="groetregel"/>
    <w:basedOn w:val="broodtekst"/>
    <w:next w:val="broodtekst"/>
    <w:pPr>
      <w:tabs>
        <w:tab w:val="left" w:pos="227"/>
        <w:tab w:val="left" w:pos="454"/>
        <w:tab w:val="left" w:pos="680"/>
      </w:tabs>
      <w:spacing w:before="240"/>
    </w:pPr>
  </w:style>
  <w:style w:type="paragraph" w:customStyle="1" w:styleId="in-table">
    <w:name w:val="in-table"/>
    <w:basedOn w:val="broodtekst"/>
    <w:pPr>
      <w:spacing w:line="0" w:lineRule="atLeast"/>
    </w:pPr>
    <w:rPr>
      <w:sz w:val="2"/>
    </w:rPr>
  </w:style>
  <w:style w:type="paragraph" w:customStyle="1" w:styleId="kop1-justitie">
    <w:name w:val="kop1-justitie"/>
    <w:basedOn w:val="broodtekst"/>
    <w:next w:val="broodtekst"/>
    <w:pPr>
      <w:numPr>
        <w:numId w:val="3"/>
      </w:numPr>
      <w:tabs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pacing w:before="240" w:after="60" w:line="300" w:lineRule="atLeast"/>
    </w:pPr>
    <w:rPr>
      <w:b/>
      <w:sz w:val="30"/>
    </w:rPr>
  </w:style>
  <w:style w:type="paragraph" w:customStyle="1" w:styleId="kop2-justitie">
    <w:name w:val="kop2-justitie"/>
    <w:basedOn w:val="broodtekst"/>
    <w:next w:val="broodtekst"/>
    <w:pPr>
      <w:numPr>
        <w:ilvl w:val="1"/>
        <w:numId w:val="4"/>
      </w:numPr>
      <w:tabs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26"/>
    </w:rPr>
  </w:style>
  <w:style w:type="paragraph" w:customStyle="1" w:styleId="kop3-justitie">
    <w:name w:val="kop3-justitie"/>
    <w:basedOn w:val="broodtekst"/>
    <w:next w:val="broodtekst"/>
    <w:pPr>
      <w:numPr>
        <w:ilvl w:val="2"/>
        <w:numId w:val="5"/>
      </w:numPr>
      <w:tabs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pacing w:before="240" w:after="60" w:line="300" w:lineRule="atLeast"/>
    </w:pPr>
    <w:rPr>
      <w:b/>
      <w:sz w:val="22"/>
    </w:rPr>
  </w:style>
  <w:style w:type="paragraph" w:customStyle="1" w:styleId="opsomming-bolletjesjustitie">
    <w:name w:val="opsomming-bolletjes_justitie"/>
    <w:basedOn w:val="broodtekst"/>
    <w:pPr>
      <w:numPr>
        <w:numId w:val="12"/>
      </w:numPr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-cijfersjustitie">
    <w:name w:val="opsomming-cijfers_justitie"/>
    <w:basedOn w:val="broodtekst"/>
    <w:pPr>
      <w:numPr>
        <w:numId w:val="13"/>
      </w:numPr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-streepjesjustitie">
    <w:name w:val="opsomming-streepjes_justitie"/>
    <w:basedOn w:val="broodtekst"/>
    <w:pPr>
      <w:numPr>
        <w:numId w:val="15"/>
      </w:numPr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</w:tabs>
    </w:pPr>
  </w:style>
  <w:style w:type="paragraph" w:customStyle="1" w:styleId="pagebreak">
    <w:name w:val="pagebreak"/>
    <w:basedOn w:val="broodtekst"/>
    <w:next w:val="broodtekst"/>
    <w:pPr>
      <w:pageBreakBefore/>
    </w:pPr>
  </w:style>
  <w:style w:type="paragraph" w:customStyle="1" w:styleId="pagebreak-vet">
    <w:name w:val="pagebreak-vet"/>
    <w:basedOn w:val="Normal"/>
    <w:next w:val="broodtekst"/>
    <w:pPr>
      <w:pageBreakBefore/>
      <w:autoSpaceDE w:val="0"/>
      <w:autoSpaceDN w:val="0"/>
      <w:adjustRightInd w:val="0"/>
    </w:pPr>
    <w:rPr>
      <w:b/>
      <w:szCs w:val="18"/>
    </w:rPr>
  </w:style>
  <w:style w:type="paragraph" w:customStyle="1" w:styleId="tabel-tekst">
    <w:name w:val="tabel-tekst"/>
    <w:basedOn w:val="broodtekst"/>
    <w:rPr>
      <w:sz w:val="13"/>
    </w:rPr>
  </w:style>
  <w:style w:type="paragraph" w:customStyle="1" w:styleId="referentiekopjes">
    <w:name w:val="referentiekopjes"/>
    <w:basedOn w:val="broodtekst"/>
    <w:next w:val="Normal"/>
    <w:pPr>
      <w:spacing w:line="180" w:lineRule="atLeast"/>
    </w:pPr>
    <w:rPr>
      <w:b/>
      <w:sz w:val="13"/>
    </w:rPr>
  </w:style>
  <w:style w:type="paragraph" w:customStyle="1" w:styleId="windings">
    <w:name w:val="windings"/>
    <w:basedOn w:val="broodtekst"/>
    <w:next w:val="broodtekst"/>
    <w:rPr>
      <w:rFonts w:ascii="Wingdings 2" w:hAnsi="Wingdings 2"/>
    </w:rPr>
  </w:style>
  <w:style w:type="paragraph" w:customStyle="1" w:styleId="witregel1">
    <w:name w:val="witregel1"/>
    <w:basedOn w:val="broodtekst"/>
    <w:pPr>
      <w:spacing w:line="90" w:lineRule="atLeast"/>
    </w:pPr>
    <w:rPr>
      <w:sz w:val="2"/>
    </w:rPr>
  </w:style>
  <w:style w:type="paragraph" w:customStyle="1" w:styleId="witregel2">
    <w:name w:val="witregel2"/>
    <w:basedOn w:val="broodtekst"/>
    <w:pPr>
      <w:spacing w:line="270" w:lineRule="atLeast"/>
    </w:pPr>
    <w:rPr>
      <w:sz w:val="2"/>
    </w:rPr>
  </w:style>
  <w:style w:type="character" w:customStyle="1" w:styleId="directieregel">
    <w:name w:val="directieregel"/>
    <w:basedOn w:val="DefaultParagraphFont"/>
    <w:rPr>
      <w:rFonts w:ascii="Verdana" w:hAnsi="Verdana"/>
      <w:b/>
      <w:position w:val="-9"/>
      <w:sz w:val="13"/>
    </w:rPr>
  </w:style>
  <w:style w:type="paragraph" w:customStyle="1" w:styleId="opsommingsvinkAan">
    <w:name w:val="opsommingsvink_Aan"/>
    <w:basedOn w:val="broodtekst"/>
    <w:pPr>
      <w:widowControl w:val="0"/>
      <w:numPr>
        <w:numId w:val="16"/>
      </w:numPr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  <w:rPr>
      <w:szCs w:val="24"/>
    </w:rPr>
  </w:style>
  <w:style w:type="paragraph" w:customStyle="1" w:styleId="opsommingsvinkUit">
    <w:name w:val="opsommingsvink_Uit"/>
    <w:basedOn w:val="broodtekst"/>
    <w:pPr>
      <w:widowControl w:val="0"/>
      <w:numPr>
        <w:numId w:val="17"/>
      </w:numPr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  <w:rPr>
      <w:szCs w:val="24"/>
    </w:rPr>
  </w:style>
  <w:style w:type="paragraph" w:customStyle="1" w:styleId="broodtekstbold">
    <w:name w:val="broodtekst bold"/>
    <w:basedOn w:val="broodtekst"/>
    <w:rPr>
      <w:b/>
    </w:rPr>
  </w:style>
  <w:style w:type="paragraph" w:customStyle="1" w:styleId="referentiegegevparagraaf">
    <w:name w:val="referentiegegevparagraaf"/>
    <w:basedOn w:val="Normal"/>
    <w:pPr>
      <w:tabs>
        <w:tab w:val="left" w:pos="227"/>
        <w:tab w:val="left" w:pos="454"/>
        <w:tab w:val="left" w:pos="680"/>
      </w:tabs>
      <w:autoSpaceDE w:val="0"/>
      <w:autoSpaceDN w:val="0"/>
      <w:adjustRightInd w:val="0"/>
      <w:spacing w:before="25" w:after="25" w:line="130" w:lineRule="atLeast"/>
    </w:pPr>
    <w:rPr>
      <w:noProof/>
      <w:sz w:val="13"/>
      <w:szCs w:val="18"/>
      <w:lang w:eastAsia="en-US"/>
    </w:rPr>
  </w:style>
  <w:style w:type="character" w:customStyle="1" w:styleId="witregel2Char">
    <w:name w:val="witregel2 Char"/>
    <w:basedOn w:val="DefaultParagraphFont"/>
    <w:rPr>
      <w:rFonts w:ascii="Verdana" w:hAnsi="Verdana"/>
      <w:sz w:val="2"/>
      <w:szCs w:val="18"/>
      <w:lang w:val="nl-NL" w:eastAsia="nl-NL" w:bidi="ar-SA"/>
    </w:rPr>
  </w:style>
  <w:style w:type="paragraph" w:customStyle="1" w:styleId="tabel-tekst-bold">
    <w:name w:val="tabel-tekst-bold"/>
    <w:basedOn w:val="broodtekst"/>
    <w:next w:val="tabel-tekst"/>
    <w:pPr>
      <w:keepNext/>
    </w:pPr>
    <w:rPr>
      <w:b/>
      <w:sz w:val="13"/>
      <w:szCs w:val="24"/>
    </w:rPr>
  </w:style>
  <w:style w:type="paragraph" w:customStyle="1" w:styleId="broodtekstitalic">
    <w:name w:val="broodtekst italic"/>
    <w:basedOn w:val="broodtekst"/>
    <w:pPr>
      <w:widowControl w:val="0"/>
      <w:spacing w:line="14" w:lineRule="exact"/>
    </w:pPr>
    <w:rPr>
      <w:i/>
      <w:szCs w:val="24"/>
    </w:rPr>
  </w:style>
  <w:style w:type="paragraph" w:customStyle="1" w:styleId="tabel-tekst-9pt">
    <w:name w:val="tabel-tekst-9pt"/>
    <w:basedOn w:val="broodtekst"/>
    <w:pPr>
      <w:keepNext/>
      <w:spacing w:line="180" w:lineRule="atLeast"/>
    </w:pPr>
    <w:rPr>
      <w:sz w:val="13"/>
    </w:rPr>
  </w:style>
  <w:style w:type="paragraph" w:customStyle="1" w:styleId="tabel-tekst-bold-9pt">
    <w:name w:val="tabel-tekst-bold-9pt"/>
    <w:basedOn w:val="broodtekst"/>
    <w:next w:val="tabel-tekst-9pt"/>
    <w:pPr>
      <w:keepNext/>
      <w:spacing w:line="180" w:lineRule="atLeast"/>
    </w:pPr>
    <w:rPr>
      <w:b/>
      <w:sz w:val="13"/>
    </w:rPr>
  </w:style>
  <w:style w:type="paragraph" w:customStyle="1" w:styleId="tabel-tekst-laatsteregel">
    <w:name w:val="tabel-tekst-laatsteregel"/>
    <w:basedOn w:val="tabel-tekst"/>
    <w:pPr>
      <w:widowControl w:val="0"/>
    </w:pPr>
    <w:rPr>
      <w:szCs w:val="24"/>
    </w:rPr>
  </w:style>
  <w:style w:type="paragraph" w:customStyle="1" w:styleId="tabel-tekst-laatsteregel-9pt">
    <w:name w:val="tabel-tekst-laatsteregel-9pt"/>
    <w:basedOn w:val="broodtekst"/>
    <w:pPr>
      <w:widowControl w:val="0"/>
      <w:spacing w:line="180" w:lineRule="atLeast"/>
    </w:pPr>
    <w:rPr>
      <w:sz w:val="13"/>
    </w:rPr>
  </w:style>
  <w:style w:type="paragraph" w:customStyle="1" w:styleId="broodtekst-bold-italic">
    <w:name w:val="broodtekst-bold-italic"/>
    <w:basedOn w:val="broodtekst"/>
    <w:next w:val="broodtekst"/>
    <w:pPr>
      <w:tabs>
        <w:tab w:val="left" w:pos="227"/>
        <w:tab w:val="left" w:pos="454"/>
        <w:tab w:val="left" w:pos="680"/>
      </w:tabs>
    </w:pPr>
    <w:rPr>
      <w:b/>
      <w:i/>
    </w:rPr>
  </w:style>
  <w:style w:type="paragraph" w:customStyle="1" w:styleId="tabelkop">
    <w:name w:val="tabelkop"/>
    <w:basedOn w:val="broodtekst"/>
    <w:pPr>
      <w:tabs>
        <w:tab w:val="left" w:pos="227"/>
        <w:tab w:val="left" w:pos="454"/>
        <w:tab w:val="left" w:pos="680"/>
      </w:tabs>
    </w:pPr>
    <w:rPr>
      <w:b/>
      <w:sz w:val="14"/>
    </w:rPr>
  </w:style>
  <w:style w:type="paragraph" w:customStyle="1" w:styleId="tabeltekst">
    <w:name w:val="tabeltekst"/>
    <w:basedOn w:val="broodtekst"/>
    <w:pPr>
      <w:tabs>
        <w:tab w:val="left" w:pos="227"/>
        <w:tab w:val="left" w:pos="454"/>
        <w:tab w:val="left" w:pos="680"/>
      </w:tabs>
    </w:pPr>
    <w:rPr>
      <w:sz w:val="14"/>
    </w:rPr>
  </w:style>
  <w:style w:type="paragraph" w:customStyle="1" w:styleId="broodtekst-bold">
    <w:name w:val="broodtekst-bold"/>
    <w:basedOn w:val="broodtekst"/>
    <w:rPr>
      <w:b/>
    </w:rPr>
  </w:style>
  <w:style w:type="paragraph" w:customStyle="1" w:styleId="opsomming-lettersjustitie">
    <w:name w:val="opsomming-letters_justitie"/>
    <w:basedOn w:val="broodtekst"/>
    <w:pPr>
      <w:numPr>
        <w:numId w:val="14"/>
      </w:numPr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afzendkopje">
    <w:name w:val="afzendkopje"/>
    <w:basedOn w:val="broodtekst"/>
    <w:pPr>
      <w:tabs>
        <w:tab w:val="left" w:pos="227"/>
        <w:tab w:val="left" w:pos="454"/>
        <w:tab w:val="left" w:pos="680"/>
      </w:tabs>
      <w:spacing w:line="180" w:lineRule="atLeast"/>
    </w:pPr>
    <w:rPr>
      <w:b/>
      <w:sz w:val="13"/>
    </w:rPr>
  </w:style>
  <w:style w:type="paragraph" w:customStyle="1" w:styleId="broodtekst-bold-i">
    <w:name w:val="broodtekst-bold-i"/>
    <w:basedOn w:val="broodtekst"/>
    <w:pPr>
      <w:tabs>
        <w:tab w:val="left" w:pos="227"/>
        <w:tab w:val="left" w:pos="454"/>
        <w:tab w:val="left" w:pos="680"/>
      </w:tabs>
    </w:pPr>
    <w:rPr>
      <w:b/>
      <w:i/>
    </w:rPr>
  </w:style>
  <w:style w:type="paragraph" w:customStyle="1" w:styleId="broodtekst-i">
    <w:name w:val="broodtekst-i"/>
    <w:basedOn w:val="broodtekst"/>
    <w:pPr>
      <w:tabs>
        <w:tab w:val="left" w:pos="227"/>
        <w:tab w:val="left" w:pos="454"/>
        <w:tab w:val="left" w:pos="680"/>
      </w:tabs>
    </w:pPr>
    <w:rPr>
      <w:i/>
    </w:rPr>
  </w:style>
  <w:style w:type="paragraph" w:customStyle="1" w:styleId="ondertekening">
    <w:name w:val="ondertekening"/>
    <w:basedOn w:val="broodtekst"/>
    <w:pPr>
      <w:tabs>
        <w:tab w:val="left" w:pos="227"/>
        <w:tab w:val="left" w:pos="454"/>
        <w:tab w:val="left" w:pos="680"/>
      </w:tabs>
      <w:spacing w:before="960"/>
    </w:pPr>
  </w:style>
  <w:style w:type="paragraph" w:styleId="FootnoteText">
    <w:name w:val="footnote text"/>
    <w:basedOn w:val="Normal"/>
    <w:semiHidden/>
    <w:rPr>
      <w:sz w:val="16"/>
      <w:szCs w:val="2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4EB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4EB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B4E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4EB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4EB1"/>
    <w:rPr>
      <w:rFonts w:ascii="Verdana" w:hAnsi="Verdan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4E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4EB1"/>
    <w:rPr>
      <w:rFonts w:ascii="Verdana" w:hAnsi="Verdana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40" w:lineRule="atLeast"/>
    </w:pPr>
    <w:rPr>
      <w:rFonts w:ascii="Verdana" w:hAnsi="Verdana"/>
      <w:sz w:val="18"/>
      <w:szCs w:val="24"/>
    </w:rPr>
  </w:style>
  <w:style w:type="paragraph" w:styleId="Heading1">
    <w:name w:val="heading 1"/>
    <w:basedOn w:val="broodtekst"/>
    <w:next w:val="Normal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broodtekst"/>
    <w:next w:val="Normal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broodtekst"/>
    <w:next w:val="Normal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roodtekst">
    <w:name w:val="broodtekst"/>
    <w:basedOn w:val="Normal"/>
    <w:pPr>
      <w:autoSpaceDE w:val="0"/>
      <w:autoSpaceDN w:val="0"/>
      <w:adjustRightInd w:val="0"/>
    </w:pPr>
    <w:rPr>
      <w:szCs w:val="18"/>
    </w:rPr>
  </w:style>
  <w:style w:type="paragraph" w:styleId="Header">
    <w:name w:val="header"/>
    <w:basedOn w:val="broodtekst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broodtekst"/>
    <w:semiHidden/>
    <w:pPr>
      <w:tabs>
        <w:tab w:val="center" w:pos="4536"/>
        <w:tab w:val="right" w:pos="9072"/>
      </w:tabs>
    </w:pPr>
  </w:style>
  <w:style w:type="paragraph" w:customStyle="1" w:styleId="Huisstijl-NAW">
    <w:name w:val="Huisstijl-NAW"/>
    <w:basedOn w:val="broodtekst"/>
    <w:rPr>
      <w:noProof/>
    </w:rPr>
  </w:style>
  <w:style w:type="paragraph" w:styleId="ListBullet">
    <w:name w:val="List Bullet"/>
    <w:basedOn w:val="broodtekst"/>
    <w:semiHidden/>
    <w:pPr>
      <w:numPr>
        <w:numId w:val="1"/>
      </w:numPr>
      <w:tabs>
        <w:tab w:val="clear" w:pos="360"/>
        <w:tab w:val="num" w:pos="227"/>
      </w:tabs>
      <w:ind w:left="227" w:hanging="227"/>
    </w:pPr>
    <w:rPr>
      <w:noProof/>
    </w:rPr>
  </w:style>
  <w:style w:type="paragraph" w:customStyle="1" w:styleId="Huisstijl-Paginanummering">
    <w:name w:val="Huisstijl-Paginanummering"/>
    <w:basedOn w:val="broodtekst"/>
    <w:pPr>
      <w:spacing w:line="180" w:lineRule="exact"/>
    </w:pPr>
    <w:rPr>
      <w:noProof/>
      <w:sz w:val="13"/>
    </w:rPr>
  </w:style>
  <w:style w:type="paragraph" w:customStyle="1" w:styleId="aanhef">
    <w:name w:val="aanhef"/>
    <w:basedOn w:val="broodtekst"/>
    <w:next w:val="broodtekst"/>
    <w:pPr>
      <w:spacing w:after="240"/>
    </w:pPr>
  </w:style>
  <w:style w:type="paragraph" w:customStyle="1" w:styleId="Huisstijl-Rubricering">
    <w:name w:val="Huisstijl-Rubricering"/>
    <w:basedOn w:val="broodtekst"/>
    <w:pPr>
      <w:spacing w:line="180" w:lineRule="exact"/>
    </w:pPr>
    <w:rPr>
      <w:b/>
      <w:bCs/>
      <w:noProof/>
      <w:sz w:val="13"/>
      <w:szCs w:val="13"/>
    </w:rPr>
  </w:style>
  <w:style w:type="paragraph" w:customStyle="1" w:styleId="adres">
    <w:name w:val="adres"/>
    <w:basedOn w:val="broodtekst"/>
    <w:rPr>
      <w:noProof/>
    </w:rPr>
  </w:style>
  <w:style w:type="paragraph" w:styleId="ListBullet2">
    <w:name w:val="List Bullet 2"/>
    <w:basedOn w:val="broodtekst"/>
    <w:semiHidden/>
    <w:pPr>
      <w:numPr>
        <w:numId w:val="2"/>
      </w:numPr>
      <w:tabs>
        <w:tab w:val="clear" w:pos="227"/>
      </w:tabs>
      <w:ind w:left="454" w:hanging="227"/>
    </w:pPr>
    <w:rPr>
      <w:noProof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customStyle="1" w:styleId="Huisstijl-Adres">
    <w:name w:val="Huisstijl-Adres"/>
    <w:basedOn w:val="broodtekst"/>
    <w:pPr>
      <w:tabs>
        <w:tab w:val="left" w:pos="192"/>
      </w:tabs>
      <w:spacing w:after="90" w:line="180" w:lineRule="exact"/>
    </w:pPr>
    <w:rPr>
      <w:noProof/>
      <w:sz w:val="13"/>
      <w:szCs w:val="13"/>
    </w:rPr>
  </w:style>
  <w:style w:type="character" w:customStyle="1" w:styleId="Huisstijl-GegevenCharChar">
    <w:name w:val="Huisstijl-Gegeven Char Char"/>
    <w:basedOn w:val="DefaultParagraphFont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broodtekst"/>
    <w:pPr>
      <w:spacing w:after="92" w:line="180" w:lineRule="atLeast"/>
    </w:pPr>
    <w:rPr>
      <w:noProof/>
      <w:sz w:val="13"/>
    </w:rPr>
  </w:style>
  <w:style w:type="paragraph" w:customStyle="1" w:styleId="Huisstijl-Kopje">
    <w:name w:val="Huisstijl-Kopje"/>
    <w:basedOn w:val="broodtekst"/>
    <w:pPr>
      <w:spacing w:line="180" w:lineRule="atLeast"/>
    </w:pPr>
    <w:rPr>
      <w:b/>
      <w:sz w:val="13"/>
    </w:rPr>
  </w:style>
  <w:style w:type="paragraph" w:customStyle="1" w:styleId="Huisstijl-Voorwaarden">
    <w:name w:val="Huisstijl-Voorwaarden"/>
    <w:basedOn w:val="broodtekst"/>
    <w:pPr>
      <w:spacing w:line="180" w:lineRule="exact"/>
    </w:pPr>
    <w:rPr>
      <w:i/>
      <w:noProof/>
      <w:sz w:val="13"/>
    </w:rPr>
  </w:style>
  <w:style w:type="paragraph" w:customStyle="1" w:styleId="afzendgegevens">
    <w:name w:val="afzendgegevens"/>
    <w:basedOn w:val="broodtekst"/>
    <w:pPr>
      <w:spacing w:line="180" w:lineRule="atLeast"/>
    </w:pPr>
    <w:rPr>
      <w:sz w:val="13"/>
    </w:rPr>
  </w:style>
  <w:style w:type="paragraph" w:customStyle="1" w:styleId="Huisstijl-Retouradres">
    <w:name w:val="Huisstijl-Retouradres"/>
    <w:basedOn w:val="broodtekst"/>
    <w:pPr>
      <w:spacing w:line="180" w:lineRule="exact"/>
    </w:pPr>
    <w:rPr>
      <w:noProof/>
      <w:sz w:val="13"/>
    </w:rPr>
  </w:style>
  <w:style w:type="paragraph" w:customStyle="1" w:styleId="Huisstijl-KixCode">
    <w:name w:val="Huisstijl-KixCode"/>
    <w:basedOn w:val="broodtekst"/>
    <w:pPr>
      <w:spacing w:before="60" w:line="240" w:lineRule="auto"/>
    </w:pPr>
    <w:rPr>
      <w:rFonts w:ascii="KIX Barcode" w:hAnsi="KIX Barcode"/>
      <w:b/>
      <w:bCs/>
      <w:smallCaps/>
      <w:noProof/>
      <w:sz w:val="24"/>
    </w:rPr>
  </w:style>
  <w:style w:type="paragraph" w:customStyle="1" w:styleId="afzendgegevens-bold">
    <w:name w:val="afzendgegevens-bold"/>
    <w:basedOn w:val="afzendgegevens"/>
    <w:rPr>
      <w:b/>
    </w:rPr>
  </w:style>
  <w:style w:type="paragraph" w:customStyle="1" w:styleId="referentiegegevens">
    <w:name w:val="referentiegegevens"/>
    <w:basedOn w:val="Normal"/>
    <w:pPr>
      <w:tabs>
        <w:tab w:val="left" w:pos="227"/>
        <w:tab w:val="left" w:pos="454"/>
        <w:tab w:val="left" w:pos="680"/>
      </w:tabs>
      <w:autoSpaceDE w:val="0"/>
      <w:autoSpaceDN w:val="0"/>
      <w:adjustRightInd w:val="0"/>
      <w:spacing w:line="180" w:lineRule="atLeast"/>
    </w:pPr>
    <w:rPr>
      <w:sz w:val="13"/>
      <w:szCs w:val="18"/>
    </w:rPr>
  </w:style>
  <w:style w:type="paragraph" w:customStyle="1" w:styleId="clausule">
    <w:name w:val="clausule"/>
    <w:basedOn w:val="broodtekst"/>
    <w:pPr>
      <w:spacing w:line="180" w:lineRule="atLeast"/>
    </w:pPr>
    <w:rPr>
      <w:i/>
      <w:sz w:val="13"/>
    </w:rPr>
  </w:style>
  <w:style w:type="character" w:customStyle="1" w:styleId="clausuleregel">
    <w:name w:val="clausuleregel"/>
    <w:basedOn w:val="DefaultParagraphFont"/>
    <w:rPr>
      <w:rFonts w:ascii="Verdana" w:hAnsi="Verdana"/>
      <w:i/>
      <w:position w:val="-9"/>
      <w:sz w:val="13"/>
    </w:rPr>
  </w:style>
  <w:style w:type="paragraph" w:customStyle="1" w:styleId="groetregel">
    <w:name w:val="groetregel"/>
    <w:basedOn w:val="broodtekst"/>
    <w:next w:val="broodtekst"/>
    <w:pPr>
      <w:tabs>
        <w:tab w:val="left" w:pos="227"/>
        <w:tab w:val="left" w:pos="454"/>
        <w:tab w:val="left" w:pos="680"/>
      </w:tabs>
      <w:spacing w:before="240"/>
    </w:pPr>
  </w:style>
  <w:style w:type="paragraph" w:customStyle="1" w:styleId="in-table">
    <w:name w:val="in-table"/>
    <w:basedOn w:val="broodtekst"/>
    <w:pPr>
      <w:spacing w:line="0" w:lineRule="atLeast"/>
    </w:pPr>
    <w:rPr>
      <w:sz w:val="2"/>
    </w:rPr>
  </w:style>
  <w:style w:type="paragraph" w:customStyle="1" w:styleId="kop1-justitie">
    <w:name w:val="kop1-justitie"/>
    <w:basedOn w:val="broodtekst"/>
    <w:next w:val="broodtekst"/>
    <w:pPr>
      <w:numPr>
        <w:numId w:val="3"/>
      </w:numPr>
      <w:tabs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pacing w:before="240" w:after="60" w:line="300" w:lineRule="atLeast"/>
    </w:pPr>
    <w:rPr>
      <w:b/>
      <w:sz w:val="30"/>
    </w:rPr>
  </w:style>
  <w:style w:type="paragraph" w:customStyle="1" w:styleId="kop2-justitie">
    <w:name w:val="kop2-justitie"/>
    <w:basedOn w:val="broodtekst"/>
    <w:next w:val="broodtekst"/>
    <w:pPr>
      <w:numPr>
        <w:ilvl w:val="1"/>
        <w:numId w:val="4"/>
      </w:numPr>
      <w:tabs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26"/>
    </w:rPr>
  </w:style>
  <w:style w:type="paragraph" w:customStyle="1" w:styleId="kop3-justitie">
    <w:name w:val="kop3-justitie"/>
    <w:basedOn w:val="broodtekst"/>
    <w:next w:val="broodtekst"/>
    <w:pPr>
      <w:numPr>
        <w:ilvl w:val="2"/>
        <w:numId w:val="5"/>
      </w:numPr>
      <w:tabs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pacing w:before="240" w:after="60" w:line="300" w:lineRule="atLeast"/>
    </w:pPr>
    <w:rPr>
      <w:b/>
      <w:sz w:val="22"/>
    </w:rPr>
  </w:style>
  <w:style w:type="paragraph" w:customStyle="1" w:styleId="opsomming-bolletjesjustitie">
    <w:name w:val="opsomming-bolletjes_justitie"/>
    <w:basedOn w:val="broodtekst"/>
    <w:pPr>
      <w:numPr>
        <w:numId w:val="12"/>
      </w:numPr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-cijfersjustitie">
    <w:name w:val="opsomming-cijfers_justitie"/>
    <w:basedOn w:val="broodtekst"/>
    <w:pPr>
      <w:numPr>
        <w:numId w:val="13"/>
      </w:numPr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-streepjesjustitie">
    <w:name w:val="opsomming-streepjes_justitie"/>
    <w:basedOn w:val="broodtekst"/>
    <w:pPr>
      <w:numPr>
        <w:numId w:val="15"/>
      </w:numPr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</w:tabs>
    </w:pPr>
  </w:style>
  <w:style w:type="paragraph" w:customStyle="1" w:styleId="pagebreak">
    <w:name w:val="pagebreak"/>
    <w:basedOn w:val="broodtekst"/>
    <w:next w:val="broodtekst"/>
    <w:pPr>
      <w:pageBreakBefore/>
    </w:pPr>
  </w:style>
  <w:style w:type="paragraph" w:customStyle="1" w:styleId="pagebreak-vet">
    <w:name w:val="pagebreak-vet"/>
    <w:basedOn w:val="Normal"/>
    <w:next w:val="broodtekst"/>
    <w:pPr>
      <w:pageBreakBefore/>
      <w:autoSpaceDE w:val="0"/>
      <w:autoSpaceDN w:val="0"/>
      <w:adjustRightInd w:val="0"/>
    </w:pPr>
    <w:rPr>
      <w:b/>
      <w:szCs w:val="18"/>
    </w:rPr>
  </w:style>
  <w:style w:type="paragraph" w:customStyle="1" w:styleId="tabel-tekst">
    <w:name w:val="tabel-tekst"/>
    <w:basedOn w:val="broodtekst"/>
    <w:rPr>
      <w:sz w:val="13"/>
    </w:rPr>
  </w:style>
  <w:style w:type="paragraph" w:customStyle="1" w:styleId="referentiekopjes">
    <w:name w:val="referentiekopjes"/>
    <w:basedOn w:val="broodtekst"/>
    <w:next w:val="Normal"/>
    <w:pPr>
      <w:spacing w:line="180" w:lineRule="atLeast"/>
    </w:pPr>
    <w:rPr>
      <w:b/>
      <w:sz w:val="13"/>
    </w:rPr>
  </w:style>
  <w:style w:type="paragraph" w:customStyle="1" w:styleId="windings">
    <w:name w:val="windings"/>
    <w:basedOn w:val="broodtekst"/>
    <w:next w:val="broodtekst"/>
    <w:rPr>
      <w:rFonts w:ascii="Wingdings 2" w:hAnsi="Wingdings 2"/>
    </w:rPr>
  </w:style>
  <w:style w:type="paragraph" w:customStyle="1" w:styleId="witregel1">
    <w:name w:val="witregel1"/>
    <w:basedOn w:val="broodtekst"/>
    <w:pPr>
      <w:spacing w:line="90" w:lineRule="atLeast"/>
    </w:pPr>
    <w:rPr>
      <w:sz w:val="2"/>
    </w:rPr>
  </w:style>
  <w:style w:type="paragraph" w:customStyle="1" w:styleId="witregel2">
    <w:name w:val="witregel2"/>
    <w:basedOn w:val="broodtekst"/>
    <w:pPr>
      <w:spacing w:line="270" w:lineRule="atLeast"/>
    </w:pPr>
    <w:rPr>
      <w:sz w:val="2"/>
    </w:rPr>
  </w:style>
  <w:style w:type="character" w:customStyle="1" w:styleId="directieregel">
    <w:name w:val="directieregel"/>
    <w:basedOn w:val="DefaultParagraphFont"/>
    <w:rPr>
      <w:rFonts w:ascii="Verdana" w:hAnsi="Verdana"/>
      <w:b/>
      <w:position w:val="-9"/>
      <w:sz w:val="13"/>
    </w:rPr>
  </w:style>
  <w:style w:type="paragraph" w:customStyle="1" w:styleId="opsommingsvinkAan">
    <w:name w:val="opsommingsvink_Aan"/>
    <w:basedOn w:val="broodtekst"/>
    <w:pPr>
      <w:widowControl w:val="0"/>
      <w:numPr>
        <w:numId w:val="16"/>
      </w:numPr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  <w:rPr>
      <w:szCs w:val="24"/>
    </w:rPr>
  </w:style>
  <w:style w:type="paragraph" w:customStyle="1" w:styleId="opsommingsvinkUit">
    <w:name w:val="opsommingsvink_Uit"/>
    <w:basedOn w:val="broodtekst"/>
    <w:pPr>
      <w:widowControl w:val="0"/>
      <w:numPr>
        <w:numId w:val="17"/>
      </w:numPr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  <w:rPr>
      <w:szCs w:val="24"/>
    </w:rPr>
  </w:style>
  <w:style w:type="paragraph" w:customStyle="1" w:styleId="broodtekstbold">
    <w:name w:val="broodtekst bold"/>
    <w:basedOn w:val="broodtekst"/>
    <w:rPr>
      <w:b/>
    </w:rPr>
  </w:style>
  <w:style w:type="paragraph" w:customStyle="1" w:styleId="referentiegegevparagraaf">
    <w:name w:val="referentiegegevparagraaf"/>
    <w:basedOn w:val="Normal"/>
    <w:pPr>
      <w:tabs>
        <w:tab w:val="left" w:pos="227"/>
        <w:tab w:val="left" w:pos="454"/>
        <w:tab w:val="left" w:pos="680"/>
      </w:tabs>
      <w:autoSpaceDE w:val="0"/>
      <w:autoSpaceDN w:val="0"/>
      <w:adjustRightInd w:val="0"/>
      <w:spacing w:before="25" w:after="25" w:line="130" w:lineRule="atLeast"/>
    </w:pPr>
    <w:rPr>
      <w:noProof/>
      <w:sz w:val="13"/>
      <w:szCs w:val="18"/>
      <w:lang w:eastAsia="en-US"/>
    </w:rPr>
  </w:style>
  <w:style w:type="character" w:customStyle="1" w:styleId="witregel2Char">
    <w:name w:val="witregel2 Char"/>
    <w:basedOn w:val="DefaultParagraphFont"/>
    <w:rPr>
      <w:rFonts w:ascii="Verdana" w:hAnsi="Verdana"/>
      <w:sz w:val="2"/>
      <w:szCs w:val="18"/>
      <w:lang w:val="nl-NL" w:eastAsia="nl-NL" w:bidi="ar-SA"/>
    </w:rPr>
  </w:style>
  <w:style w:type="paragraph" w:customStyle="1" w:styleId="tabel-tekst-bold">
    <w:name w:val="tabel-tekst-bold"/>
    <w:basedOn w:val="broodtekst"/>
    <w:next w:val="tabel-tekst"/>
    <w:pPr>
      <w:keepNext/>
    </w:pPr>
    <w:rPr>
      <w:b/>
      <w:sz w:val="13"/>
      <w:szCs w:val="24"/>
    </w:rPr>
  </w:style>
  <w:style w:type="paragraph" w:customStyle="1" w:styleId="broodtekstitalic">
    <w:name w:val="broodtekst italic"/>
    <w:basedOn w:val="broodtekst"/>
    <w:pPr>
      <w:widowControl w:val="0"/>
      <w:spacing w:line="14" w:lineRule="exact"/>
    </w:pPr>
    <w:rPr>
      <w:i/>
      <w:szCs w:val="24"/>
    </w:rPr>
  </w:style>
  <w:style w:type="paragraph" w:customStyle="1" w:styleId="tabel-tekst-9pt">
    <w:name w:val="tabel-tekst-9pt"/>
    <w:basedOn w:val="broodtekst"/>
    <w:pPr>
      <w:keepNext/>
      <w:spacing w:line="180" w:lineRule="atLeast"/>
    </w:pPr>
    <w:rPr>
      <w:sz w:val="13"/>
    </w:rPr>
  </w:style>
  <w:style w:type="paragraph" w:customStyle="1" w:styleId="tabel-tekst-bold-9pt">
    <w:name w:val="tabel-tekst-bold-9pt"/>
    <w:basedOn w:val="broodtekst"/>
    <w:next w:val="tabel-tekst-9pt"/>
    <w:pPr>
      <w:keepNext/>
      <w:spacing w:line="180" w:lineRule="atLeast"/>
    </w:pPr>
    <w:rPr>
      <w:b/>
      <w:sz w:val="13"/>
    </w:rPr>
  </w:style>
  <w:style w:type="paragraph" w:customStyle="1" w:styleId="tabel-tekst-laatsteregel">
    <w:name w:val="tabel-tekst-laatsteregel"/>
    <w:basedOn w:val="tabel-tekst"/>
    <w:pPr>
      <w:widowControl w:val="0"/>
    </w:pPr>
    <w:rPr>
      <w:szCs w:val="24"/>
    </w:rPr>
  </w:style>
  <w:style w:type="paragraph" w:customStyle="1" w:styleId="tabel-tekst-laatsteregel-9pt">
    <w:name w:val="tabel-tekst-laatsteregel-9pt"/>
    <w:basedOn w:val="broodtekst"/>
    <w:pPr>
      <w:widowControl w:val="0"/>
      <w:spacing w:line="180" w:lineRule="atLeast"/>
    </w:pPr>
    <w:rPr>
      <w:sz w:val="13"/>
    </w:rPr>
  </w:style>
  <w:style w:type="paragraph" w:customStyle="1" w:styleId="broodtekst-bold-italic">
    <w:name w:val="broodtekst-bold-italic"/>
    <w:basedOn w:val="broodtekst"/>
    <w:next w:val="broodtekst"/>
    <w:pPr>
      <w:tabs>
        <w:tab w:val="left" w:pos="227"/>
        <w:tab w:val="left" w:pos="454"/>
        <w:tab w:val="left" w:pos="680"/>
      </w:tabs>
    </w:pPr>
    <w:rPr>
      <w:b/>
      <w:i/>
    </w:rPr>
  </w:style>
  <w:style w:type="paragraph" w:customStyle="1" w:styleId="tabelkop">
    <w:name w:val="tabelkop"/>
    <w:basedOn w:val="broodtekst"/>
    <w:pPr>
      <w:tabs>
        <w:tab w:val="left" w:pos="227"/>
        <w:tab w:val="left" w:pos="454"/>
        <w:tab w:val="left" w:pos="680"/>
      </w:tabs>
    </w:pPr>
    <w:rPr>
      <w:b/>
      <w:sz w:val="14"/>
    </w:rPr>
  </w:style>
  <w:style w:type="paragraph" w:customStyle="1" w:styleId="tabeltekst">
    <w:name w:val="tabeltekst"/>
    <w:basedOn w:val="broodtekst"/>
    <w:pPr>
      <w:tabs>
        <w:tab w:val="left" w:pos="227"/>
        <w:tab w:val="left" w:pos="454"/>
        <w:tab w:val="left" w:pos="680"/>
      </w:tabs>
    </w:pPr>
    <w:rPr>
      <w:sz w:val="14"/>
    </w:rPr>
  </w:style>
  <w:style w:type="paragraph" w:customStyle="1" w:styleId="broodtekst-bold">
    <w:name w:val="broodtekst-bold"/>
    <w:basedOn w:val="broodtekst"/>
    <w:rPr>
      <w:b/>
    </w:rPr>
  </w:style>
  <w:style w:type="paragraph" w:customStyle="1" w:styleId="opsomming-lettersjustitie">
    <w:name w:val="opsomming-letters_justitie"/>
    <w:basedOn w:val="broodtekst"/>
    <w:pPr>
      <w:numPr>
        <w:numId w:val="14"/>
      </w:numPr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afzendkopje">
    <w:name w:val="afzendkopje"/>
    <w:basedOn w:val="broodtekst"/>
    <w:pPr>
      <w:tabs>
        <w:tab w:val="left" w:pos="227"/>
        <w:tab w:val="left" w:pos="454"/>
        <w:tab w:val="left" w:pos="680"/>
      </w:tabs>
      <w:spacing w:line="180" w:lineRule="atLeast"/>
    </w:pPr>
    <w:rPr>
      <w:b/>
      <w:sz w:val="13"/>
    </w:rPr>
  </w:style>
  <w:style w:type="paragraph" w:customStyle="1" w:styleId="broodtekst-bold-i">
    <w:name w:val="broodtekst-bold-i"/>
    <w:basedOn w:val="broodtekst"/>
    <w:pPr>
      <w:tabs>
        <w:tab w:val="left" w:pos="227"/>
        <w:tab w:val="left" w:pos="454"/>
        <w:tab w:val="left" w:pos="680"/>
      </w:tabs>
    </w:pPr>
    <w:rPr>
      <w:b/>
      <w:i/>
    </w:rPr>
  </w:style>
  <w:style w:type="paragraph" w:customStyle="1" w:styleId="broodtekst-i">
    <w:name w:val="broodtekst-i"/>
    <w:basedOn w:val="broodtekst"/>
    <w:pPr>
      <w:tabs>
        <w:tab w:val="left" w:pos="227"/>
        <w:tab w:val="left" w:pos="454"/>
        <w:tab w:val="left" w:pos="680"/>
      </w:tabs>
    </w:pPr>
    <w:rPr>
      <w:i/>
    </w:rPr>
  </w:style>
  <w:style w:type="paragraph" w:customStyle="1" w:styleId="ondertekening">
    <w:name w:val="ondertekening"/>
    <w:basedOn w:val="broodtekst"/>
    <w:pPr>
      <w:tabs>
        <w:tab w:val="left" w:pos="227"/>
        <w:tab w:val="left" w:pos="454"/>
        <w:tab w:val="left" w:pos="680"/>
      </w:tabs>
      <w:spacing w:before="960"/>
    </w:pPr>
  </w:style>
  <w:style w:type="paragraph" w:styleId="FootnoteText">
    <w:name w:val="footnote text"/>
    <w:basedOn w:val="Normal"/>
    <w:semiHidden/>
    <w:rPr>
      <w:sz w:val="16"/>
      <w:szCs w:val="2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4EB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4EB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B4E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4EB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4EB1"/>
    <w:rPr>
      <w:rFonts w:ascii="Verdana" w:hAnsi="Verdan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4E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4EB1"/>
    <w:rPr>
      <w:rFonts w:ascii="Verdana" w:hAnsi="Verdan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header" Target="header3.xml" Id="rId13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footer" Target="footer2.xml" Id="rId12" /><Relationship Type="http://schemas.openxmlformats.org/officeDocument/2006/relationships/styles" Target="styles.xml" Id="rId2" /><Relationship Type="http://schemas.openxmlformats.org/officeDocument/2006/relationships/theme" Target="theme/theme1.xml" Id="rId16" /><Relationship Type="http://schemas.openxmlformats.org/officeDocument/2006/relationships/numbering" Target="numbering.xml" Id="rId1" /><Relationship Type="http://schemas.openxmlformats.org/officeDocument/2006/relationships/footnotes" Target="footnotes.xml" Id="rId6" /><Relationship Type="http://schemas.openxmlformats.org/officeDocument/2006/relationships/footer" Target="footer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5" /><Relationship Type="http://schemas.openxmlformats.org/officeDocument/2006/relationships/header" Target="header2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footer" Target="footer3.xml" Id="rId14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tolk\AppData\Roaming\B-ware\DocSys.Web\profiles\minjus\client\folders\aandekoning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269</ap:Words>
  <ap:Characters>1480</ap:Characters>
  <ap:DocSecurity>0</ap:DocSecurity>
  <ap:Lines>12</ap:Lines>
  <ap:Paragraphs>3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1746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subject/>
  <dc:creator/>
  <lastModifiedBy/>
  <revision/>
  <lastPrinted>2017-02-23T08:48:00.0000000Z</lastPrinted>
  <dcterms:created xsi:type="dcterms:W3CDTF">2017-03-06T14:39:00.0000000Z</dcterms:created>
  <dcterms:modified xsi:type="dcterms:W3CDTF">2017-03-06T14:39:00.0000000Z</dcterms:modified>
  <category/>
  <dc:description>------------------------</dc:description>
  <dc:title/>
  <keywords/>
  <version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pagina">
    <vt:lpwstr>Pagina</vt:lpwstr>
  </property>
  <property fmtid="{D5CDD505-2E9C-101B-9397-08002B2CF9AE}" pid="3" name="_van">
    <vt:lpwstr>van</vt:lpwstr>
  </property>
  <property fmtid="{D5CDD505-2E9C-101B-9397-08002B2CF9AE}" pid="4" name="onderwerp">
    <vt:lpwstr>Nader rapport inzake het voorstel van wet ... (vermelding van het opschrift)</vt:lpwstr>
  </property>
  <property fmtid="{D5CDD505-2E9C-101B-9397-08002B2CF9AE}" pid="5" name="directie_naam">
    <vt:lpwstr>directie_naam</vt:lpwstr>
  </property>
  <property fmtid="{D5CDD505-2E9C-101B-9397-08002B2CF9AE}" pid="6" name="directieregel">
    <vt:lpwstr> _x000d_</vt:lpwstr>
  </property>
  <property fmtid="{D5CDD505-2E9C-101B-9397-08002B2CF9AE}" pid="7" name="_datum">
    <vt:lpwstr>Datum</vt:lpwstr>
  </property>
  <property fmtid="{D5CDD505-2E9C-101B-9397-08002B2CF9AE}" pid="8" name="datum">
    <vt:lpwstr>1 juli 2016</vt:lpwstr>
  </property>
  <property fmtid="{D5CDD505-2E9C-101B-9397-08002B2CF9AE}" pid="9" name="LogoDenyAt_logoklein">
    <vt:lpwstr>0-</vt:lpwstr>
  </property>
  <property fmtid="{D5CDD505-2E9C-101B-9397-08002B2CF9AE}" pid="10" name="LogoDenyAt_logogroot">
    <vt:lpwstr>2-</vt:lpwstr>
  </property>
  <property fmtid="{D5CDD505-2E9C-101B-9397-08002B2CF9AE}" pid="11" name="referentiegegevens">
    <vt:lpwstr/>
  </property>
  <property fmtid="{D5CDD505-2E9C-101B-9397-08002B2CF9AE}" pid="12" name="companydoc">
    <vt:lpwstr>companydoc</vt:lpwstr>
  </property>
  <property fmtid="{D5CDD505-2E9C-101B-9397-08002B2CF9AE}" pid="13" name="taal">
    <vt:lpwstr>taal</vt:lpwstr>
  </property>
  <property fmtid="{D5CDD505-2E9C-101B-9397-08002B2CF9AE}" pid="14" name="rubricering">
    <vt:lpwstr/>
  </property>
  <property fmtid="{D5CDD505-2E9C-101B-9397-08002B2CF9AE}" pid="15" name="rubriceringvolg">
    <vt:lpwstr/>
  </property>
  <property fmtid="{D5CDD505-2E9C-101B-9397-08002B2CF9AE}" pid="16" name="directoraat">
    <vt:lpwstr>Directie Wetgeving en Juridische Zaken</vt:lpwstr>
  </property>
  <property fmtid="{D5CDD505-2E9C-101B-9397-08002B2CF9AE}" pid="17" name="directoraatnaam">
    <vt:lpwstr/>
  </property>
  <property fmtid="{D5CDD505-2E9C-101B-9397-08002B2CF9AE}" pid="18" name="onderdeel">
    <vt:lpwstr>Sector ALTIJD INVULLEN</vt:lpwstr>
  </property>
  <property fmtid="{D5CDD505-2E9C-101B-9397-08002B2CF9AE}" pid="19" name="directoraatnaamvolg">
    <vt:lpwstr/>
  </property>
  <property fmtid="{D5CDD505-2E9C-101B-9397-08002B2CF9AE}" pid="20" name="onderdeelvolg">
    <vt:lpwstr>Sector ALTIJD INVULLEN</vt:lpwstr>
  </property>
  <property fmtid="{D5CDD505-2E9C-101B-9397-08002B2CF9AE}" pid="21" name="_onderwerp">
    <vt:lpwstr>Onderwerp</vt:lpwstr>
  </property>
  <property fmtid="{D5CDD505-2E9C-101B-9397-08002B2CF9AE}" pid="22" name="woordmerk">
    <vt:lpwstr/>
  </property>
  <property fmtid="{D5CDD505-2E9C-101B-9397-08002B2CF9AE}" pid="23" name="ondertekening">
    <vt:lpwstr/>
  </property>
  <property fmtid="{D5CDD505-2E9C-101B-9397-08002B2CF9AE}" pid="24" name="minjuslint">
    <vt:lpwstr/>
  </property>
  <property fmtid="{D5CDD505-2E9C-101B-9397-08002B2CF9AE}" pid="25" name="directoraatvolg">
    <vt:lpwstr>Directie Wetgeving en Juridische Zaken_x000d_</vt:lpwstr>
  </property>
  <property fmtid="{D5CDD505-2E9C-101B-9397-08002B2CF9AE}" pid="26" name="_onskenmerk">
    <vt:lpwstr/>
  </property>
  <property fmtid="{D5CDD505-2E9C-101B-9397-08002B2CF9AE}" pid="27" name="onskenmerk">
    <vt:lpwstr/>
  </property>
  <property fmtid="{D5CDD505-2E9C-101B-9397-08002B2CF9AE}" pid="28" name="_aankoning">
    <vt:lpwstr>Aan de Koning</vt:lpwstr>
  </property>
  <property fmtid="{D5CDD505-2E9C-101B-9397-08002B2CF9AE}" pid="29" name="ContentTypeId">
    <vt:lpwstr>0x01010047F2FEE750F4E04AA6A703A0B32303D4</vt:lpwstr>
  </property>
</Properties>
</file>