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9F" w:rsidP="00623000" w:rsidRDefault="00113AE1">
      <w:pPr>
        <w:pStyle w:val="Huisstijl-Aanhef"/>
      </w:pPr>
      <w:bookmarkStart w:name="_GoBack" w:id="0"/>
      <w:bookmarkEnd w:id="0"/>
      <w:r>
        <w:t xml:space="preserve">Geachte </w:t>
      </w:r>
      <w:r w:rsidR="00D20DDA">
        <w:t>voorzitter</w:t>
      </w:r>
      <w:r>
        <w:t>,</w:t>
      </w:r>
    </w:p>
    <w:p w:rsidRPr="00F66353" w:rsidR="00D20DDA" w:rsidP="00D20DDA" w:rsidRDefault="00D20DDA">
      <w:pPr>
        <w:ind w:firstLine="4"/>
        <w:rPr>
          <w:rFonts w:asciiTheme="majorHAnsi" w:hAnsiTheme="majorHAnsi"/>
          <w:szCs w:val="18"/>
        </w:rPr>
      </w:pPr>
      <w:r>
        <w:t>Hierbij ontvangt u de antwoorden op de v</w:t>
      </w:r>
      <w:r w:rsidRPr="00A46247">
        <w:t>ragen van de vaste commissie voor Financiën aan de Minister van Financiën over de beleidsdoorlichting van artikel 6 Btw-compensatiefonds (BCF) op de begroting Financiën en Nationale Schuld (IX) (ingezonden op 7 december 2016).</w:t>
      </w:r>
    </w:p>
    <w:p w:rsidR="00911C9F" w:rsidRDefault="00561F2D">
      <w:pPr>
        <w:pStyle w:val="Huisstijl-Slotzin"/>
      </w:pPr>
      <w:r>
        <w:t>Hoogachtend,</w:t>
      </w:r>
    </w:p>
    <w:p w:rsidR="00D20DDA" w:rsidP="00D20DDA" w:rsidRDefault="00D20DDA">
      <w:pPr>
        <w:pStyle w:val="Huisstijl-Ondertekening"/>
      </w:pPr>
      <w:r>
        <w:t>De minister van Financiën,</w:t>
      </w:r>
    </w:p>
    <w:p w:rsidR="00D20DDA" w:rsidP="00D20DDA" w:rsidRDefault="00D20DDA">
      <w:pPr>
        <w:rPr>
          <w:lang w:eastAsia="zh-CN" w:bidi="hi-IN"/>
        </w:rPr>
      </w:pPr>
    </w:p>
    <w:p w:rsidR="00D20DDA" w:rsidP="00D20DDA" w:rsidRDefault="00D20DDA">
      <w:pPr>
        <w:rPr>
          <w:lang w:eastAsia="zh-CN" w:bidi="hi-IN"/>
        </w:rPr>
      </w:pPr>
    </w:p>
    <w:p w:rsidR="00D20DDA" w:rsidP="00D20DDA" w:rsidRDefault="00D20DDA">
      <w:pPr>
        <w:rPr>
          <w:lang w:eastAsia="zh-CN" w:bidi="hi-IN"/>
        </w:rPr>
      </w:pPr>
    </w:p>
    <w:p w:rsidR="00D20DDA" w:rsidP="00D20DDA" w:rsidRDefault="00D20DDA">
      <w:pPr>
        <w:rPr>
          <w:lang w:eastAsia="zh-CN" w:bidi="hi-IN"/>
        </w:rPr>
      </w:pPr>
    </w:p>
    <w:p w:rsidRPr="00D20DDA" w:rsidR="00D20DDA" w:rsidP="00D20DDA" w:rsidRDefault="00D20DDA">
      <w:pPr>
        <w:rPr>
          <w:lang w:eastAsia="zh-CN" w:bidi="hi-IN"/>
        </w:rPr>
      </w:pPr>
      <w:r>
        <w:rPr>
          <w:lang w:eastAsia="zh-CN" w:bidi="hi-IN"/>
        </w:rPr>
        <w:t>J.R.V.A. Dijsselbloem</w:t>
      </w:r>
    </w:p>
    <w:sectPr w:rsidRPr="00D20DDA" w:rsidR="00D20DDA" w:rsidSect="00911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E36" w:rsidRDefault="00136E36">
      <w:pPr>
        <w:spacing w:line="240" w:lineRule="auto"/>
      </w:pPr>
      <w:r>
        <w:separator/>
      </w:r>
    </w:p>
  </w:endnote>
  <w:endnote w:type="continuationSeparator" w:id="0">
    <w:p w:rsidR="00136E36" w:rsidRDefault="00136E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46" w:rsidRDefault="00B96746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2E580A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2E580A">
              <w:rPr>
                <w:noProof/>
              </w:rPr>
              <w:t>1</w:t>
            </w:r>
          </w:fldSimple>
        </w:p>
      </w:tc>
    </w:tr>
  </w:tbl>
  <w:p w:rsidR="00FD21B8" w:rsidRDefault="001657BB">
    <w:pPr>
      <w:pStyle w:val="Huisstijl-Rubricering"/>
    </w:pPr>
    <w:r>
      <w:fldChar w:fldCharType="begin"/>
    </w:r>
    <w:r w:rsidR="009647F5">
      <w:instrText xml:space="preserve"> DOCPROPERTY  Rubricering  \* MERGEFORMAT 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1657BB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9647F5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2E580A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2E580A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E36" w:rsidRDefault="00136E36">
      <w:pPr>
        <w:spacing w:line="240" w:lineRule="auto"/>
      </w:pPr>
      <w:r>
        <w:separator/>
      </w:r>
    </w:p>
  </w:footnote>
  <w:footnote w:type="continuationSeparator" w:id="0">
    <w:p w:rsidR="00136E36" w:rsidRDefault="00136E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46" w:rsidRDefault="00B96746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Begrotingszaken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1657BB" w:rsidP="00332C67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2E580A">
        <w:t>2017-0000011245</w:t>
      </w:r>
    </w:fldSimple>
    <w:r w:rsidR="00C90F2C" w:rsidRPr="00C8655C">
      <w:t xml:space="preserve"> </w:t>
    </w:r>
  </w:p>
  <w:p w:rsidR="00FD21B8" w:rsidRDefault="00FD21B8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Begrotingszaken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 xml:space="preserve">Korte </w:t>
    </w:r>
    <w:proofErr w:type="spellStart"/>
    <w:r w:rsidRPr="00B96746">
      <w:t>Voorhout</w:t>
    </w:r>
    <w:proofErr w:type="spellEnd"/>
    <w:r w:rsidRPr="00B96746">
      <w:t xml:space="preserve">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1657BB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2E580A">
        <w:t>2017-0000011245</w:t>
      </w:r>
    </w:fldSimple>
    <w:r w:rsidR="00FD21B8" w:rsidRPr="00C8655C">
      <w:t xml:space="preserve"> 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1657BB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9647F5">
      <w:instrText xml:space="preserve"> DOCPROPERTY  UwKenmerk  \* MERGEFORMAT </w:instrText>
    </w:r>
    <w:r>
      <w:fldChar w:fldCharType="end"/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Bijlagen</w:t>
    </w:r>
  </w:p>
  <w:p w:rsidR="00FD21B8" w:rsidRDefault="00B9674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</w:t>
    </w:r>
  </w:p>
  <w:p w:rsidR="00FD21B8" w:rsidRDefault="001657BB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1657BB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9647F5">
            <w:instrText xml:space="preserve"> DOCPROPERTY  Rubricering  \* MERGEFORMAT </w:instrText>
          </w:r>
          <w:r>
            <w:fldChar w:fldCharType="end"/>
          </w:r>
        </w:p>
        <w:p w:rsidR="002E580A" w:rsidRDefault="001657BB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9647F5">
            <w:instrText xml:space="preserve"> DOCPROPERTY  Aan  \* MERGEFORMAT </w:instrText>
          </w:r>
          <w:r>
            <w:fldChar w:fldCharType="separate"/>
          </w:r>
          <w:r w:rsidR="002E580A">
            <w:t>Voorzitter van de Tweede Kamer der Staten-Generaal</w:t>
          </w:r>
        </w:p>
        <w:p w:rsidR="002E580A" w:rsidRDefault="002E580A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2E580A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Den Haag</w:t>
          </w:r>
          <w:r w:rsidR="001657BB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2E580A">
          <w:pPr>
            <w:pStyle w:val="Huisstijl-Gegevens"/>
            <w:rPr>
              <w:rFonts w:cs="Verdana"/>
              <w:szCs w:val="18"/>
            </w:rPr>
          </w:pPr>
          <w:r>
            <w:t xml:space="preserve">9 februari </w:t>
          </w:r>
          <w:fldSimple w:instr=" DOCPROPERTY  Datum  \* MERGEFORMAT ">
            <w:r>
              <w:t>17 januari 2017</w:t>
            </w:r>
          </w:fldSimple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1657BB">
          <w:pPr>
            <w:pStyle w:val="Huisstijl-Gegevens"/>
            <w:rPr>
              <w:rFonts w:cs="Verdana"/>
              <w:szCs w:val="18"/>
            </w:rPr>
          </w:pPr>
          <w:r>
            <w:fldChar w:fldCharType="begin"/>
          </w:r>
          <w:r>
            <w:instrText xml:space="preserve"> DOCPROPERTY  Onderwerp  \* MERGEFORMAT </w:instrText>
          </w:r>
          <w:r>
            <w:fldChar w:fldCharType="separate"/>
          </w:r>
          <w:r w:rsidR="002E580A">
            <w:t xml:space="preserve">Antwoorden op Kamervragen bij de beleidsdoorlichting van het </w:t>
          </w:r>
          <w:proofErr w:type="spellStart"/>
          <w:r w:rsidR="002E580A">
            <w:t>Btw-compensatiefonds</w:t>
          </w:r>
          <w:proofErr w:type="spellEnd"/>
          <w:r>
            <w:fldChar w:fldCharType="end"/>
          </w:r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5362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B7976"/>
    <w:rsid w:val="00113AE1"/>
    <w:rsid w:val="00136E36"/>
    <w:rsid w:val="001657BB"/>
    <w:rsid w:val="00191478"/>
    <w:rsid w:val="002E580A"/>
    <w:rsid w:val="0040714C"/>
    <w:rsid w:val="004B3AB8"/>
    <w:rsid w:val="004D01CD"/>
    <w:rsid w:val="00520BBC"/>
    <w:rsid w:val="00561F2D"/>
    <w:rsid w:val="005D7103"/>
    <w:rsid w:val="00623000"/>
    <w:rsid w:val="006C6495"/>
    <w:rsid w:val="00813EDB"/>
    <w:rsid w:val="00911C9F"/>
    <w:rsid w:val="0094716C"/>
    <w:rsid w:val="009647F5"/>
    <w:rsid w:val="009D7BC1"/>
    <w:rsid w:val="00AB3EF9"/>
    <w:rsid w:val="00AE70BA"/>
    <w:rsid w:val="00B96746"/>
    <w:rsid w:val="00BE3F1B"/>
    <w:rsid w:val="00C8655C"/>
    <w:rsid w:val="00C90F2C"/>
    <w:rsid w:val="00CE728B"/>
    <w:rsid w:val="00D20DDA"/>
    <w:rsid w:val="00D6178A"/>
    <w:rsid w:val="00D67849"/>
    <w:rsid w:val="00E05A5B"/>
    <w:rsid w:val="00E81A4D"/>
    <w:rsid w:val="00EF4B08"/>
    <w:rsid w:val="00F875B1"/>
    <w:rsid w:val="00F9378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microsoft.com/office/2007/relationships/stylesWithEffects" Target="stylesWithEffects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54</ap:Words>
  <ap:Characters>299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352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2017-02-09T15:31:00.0000000Z</lastPrinted>
  <dcterms:created xsi:type="dcterms:W3CDTF">2014-11-04T14:16:00.0000000Z</dcterms:created>
  <dcterms:modified xsi:type="dcterms:W3CDTF">2017-02-09T15:31:00.0000000Z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Antwoorden op Kamervragen bij de beleidsdoorlichting van het Btw-compensatiefonds</vt:lpwstr>
  </property>
  <property fmtid="{D5CDD505-2E9C-101B-9397-08002B2CF9AE}" pid="4" name="Datum">
    <vt:lpwstr>17 januari 2017</vt:lpwstr>
  </property>
  <property fmtid="{D5CDD505-2E9C-101B-9397-08002B2CF9AE}" pid="5" name="Kenmerk">
    <vt:lpwstr>2017-0000011245</vt:lpwstr>
  </property>
  <property fmtid="{D5CDD505-2E9C-101B-9397-08002B2CF9AE}" pid="6" name="UwKenmerk">
    <vt:lpwstr/>
  </property>
  <property fmtid="{D5CDD505-2E9C-101B-9397-08002B2CF9AE}" pid="7" name="Aan">
    <vt:lpwstr>Voorzitter van de Tweede Kamer der Staten-Generaal_x000d_
Postbus 20018_x000d_
2500 EA  Den Haag</vt:lpwstr>
  </property>
  <property fmtid="{D5CDD505-2E9C-101B-9397-08002B2CF9AE}" pid="8" name="Rubricering">
    <vt:lpwstr/>
  </property>
  <property fmtid="{D5CDD505-2E9C-101B-9397-08002B2CF9AE}" pid="9" name="ContentTypeId">
    <vt:lpwstr>0x01010049DC518928E9D840AD777A740242EA37</vt:lpwstr>
  </property>
</Properties>
</file>