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250C38"/>
        <w:p w:rsidR="00241BB9" w:rsidRDefault="00570CD4">
          <w:pPr>
            <w:spacing w:line="240" w:lineRule="auto"/>
          </w:pPr>
        </w:p>
      </w:sdtContent>
    </w:sdt>
    <w:p w:rsidR="00CD5856" w:rsidRDefault="00250C38">
      <w:pPr>
        <w:spacing w:line="240" w:lineRule="auto"/>
      </w:pPr>
    </w:p>
    <w:p w:rsidR="00CD5856" w:rsidRDefault="00250C38"/>
    <w:p w:rsidR="00CD5856" w:rsidRDefault="00250C38"/>
    <w:p w:rsidR="00CD5856" w:rsidRDefault="00250C38">
      <w:pPr>
        <w:sectPr w:rsidR="00CD5856" w:rsidSect="003C472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CD5856" w:rsidRDefault="00250C38">
      <w:pPr>
        <w:pStyle w:val="Huisstijl-Aanhef"/>
      </w:pPr>
      <w:r>
        <w:lastRenderedPageBreak/>
        <w:t>Geachte voorzitter,</w:t>
      </w:r>
    </w:p>
    <w:p w:rsidRPr="008D59C5" w:rsidR="008D59C5" w:rsidP="008D59C5" w:rsidRDefault="00250C38">
      <w:r>
        <w:t>Hierbij zend ik u de nota naar aanleiding van het verslag en een nota van wijziging bij het hierboven genoemde wetsvoorstel.</w:t>
      </w:r>
    </w:p>
    <w:p w:rsidRPr="009A31BF" w:rsidR="00CD5856" w:rsidRDefault="00250C38">
      <w:pPr>
        <w:pStyle w:val="Huisstijl-Slotzin"/>
      </w:pPr>
      <w:r>
        <w:t>Hoogachtend,</w:t>
      </w:r>
    </w:p>
    <w:p w:rsidRPr="009A31BF" w:rsidR="00CD5856" w:rsidRDefault="00250C38">
      <w:pPr>
        <w:pStyle w:val="Huisstijl-Ondertekeningvervolg"/>
        <w:rPr>
          <w:i w:val="0"/>
        </w:rPr>
      </w:pPr>
    </w:p>
    <w:p w:rsidR="00E37122" w:rsidP="00E37122" w:rsidRDefault="00570CD4">
      <w:pPr>
        <w:pStyle w:val="Huisstijl-Ondertekeningvervolg"/>
        <w:rPr>
          <w:i w:val="0"/>
        </w:rPr>
      </w:pPr>
      <w:r>
        <w:rPr>
          <w:i w:val="0"/>
        </w:rPr>
        <w:fldChar w:fldCharType="begin"/>
      </w:r>
      <w:r w:rsidR="00250C38">
        <w:rPr>
          <w:i w:val="0"/>
        </w:rPr>
        <w:instrText xml:space="preserve"> IF </w:instrText>
      </w:r>
      <w:fldSimple w:instr=" DOCPROPERTY  BewindspersoonVWS  \* MERGEFORMAT ">
        <w:r w:rsidR="00250C38">
          <w:rPr>
            <w:i w:val="0"/>
          </w:rPr>
          <w:instrText>Minister van Volksgezondheid, Welzijn en Sport</w:instrText>
        </w:r>
      </w:fldSimple>
      <w:r w:rsidR="00250C38">
        <w:rPr>
          <w:i w:val="0"/>
        </w:rPr>
        <w:instrText>="</w:instrText>
      </w:r>
      <w:r w:rsidRPr="004A4CB5" w:rsidR="00250C38">
        <w:rPr>
          <w:i w:val="0"/>
        </w:rPr>
        <w:instrText>Staatssecretar</w:instrText>
      </w:r>
      <w:r w:rsidRPr="004A4CB5" w:rsidR="00250C38">
        <w:rPr>
          <w:i w:val="0"/>
        </w:rPr>
        <w:instrText>is van Volksgezondheid, Welzijn en Sport</w:instrText>
      </w:r>
      <w:r w:rsidR="00250C38">
        <w:rPr>
          <w:i w:val="0"/>
        </w:rPr>
        <w:instrText>" "de s</w:instrText>
      </w:r>
      <w:r w:rsidRPr="004A4CB5" w:rsidR="00250C38">
        <w:rPr>
          <w:i w:val="0"/>
        </w:rPr>
        <w:instrText>taatssecretaris van Volksgezondheid,</w:instrText>
      </w:r>
    </w:p>
    <w:p w:rsidR="003B48D4" w:rsidP="003B48D4" w:rsidRDefault="00250C38">
      <w:pPr>
        <w:pStyle w:val="Huisstijl-Ondertekeningvervolg"/>
        <w:rPr>
          <w:i w:val="0"/>
        </w:rPr>
      </w:pPr>
      <w:r w:rsidRPr="004A4CB5">
        <w:rPr>
          <w:i w:val="0"/>
        </w:rPr>
        <w:instrText>Welzijn en Sport</w:instrText>
      </w:r>
      <w:r>
        <w:rPr>
          <w:i w:val="0"/>
        </w:rPr>
        <w:instrText>," "de minister van Volksgezondheid,</w:instrText>
      </w:r>
    </w:p>
    <w:p w:rsidR="003B48D4" w:rsidP="003B48D4" w:rsidRDefault="00250C38">
      <w:pPr>
        <w:pStyle w:val="Huisstijl-Ondertekeningvervolg"/>
        <w:rPr>
          <w:i w:val="0"/>
        </w:rPr>
      </w:pPr>
      <w:r>
        <w:rPr>
          <w:i w:val="0"/>
        </w:rPr>
        <w:instrText xml:space="preserve">Welzijn en Sport," </w:instrText>
      </w:r>
      <w:r w:rsidR="00570CD4">
        <w:rPr>
          <w:i w:val="0"/>
        </w:rPr>
        <w:fldChar w:fldCharType="separate"/>
      </w:r>
      <w:r>
        <w:rPr>
          <w:i w:val="0"/>
        </w:rPr>
        <w:t>de minister van Volksgezondheid,</w:t>
      </w:r>
    </w:p>
    <w:p w:rsidR="0087691C" w:rsidP="003B48D4" w:rsidRDefault="00250C38">
      <w:pPr>
        <w:pStyle w:val="Huisstijl-Ondertekeningvervolg"/>
        <w:rPr>
          <w:i w:val="0"/>
        </w:rPr>
      </w:pPr>
      <w:r>
        <w:rPr>
          <w:i w:val="0"/>
        </w:rPr>
        <w:t>Welzijn en Sport,</w:t>
      </w:r>
      <w:r w:rsidR="00570CD4">
        <w:rPr>
          <w:i w:val="0"/>
        </w:rPr>
        <w:fldChar w:fldCharType="end"/>
      </w:r>
    </w:p>
    <w:p w:rsidRPr="00BD75C1" w:rsidR="00CD5856" w:rsidP="00E37122" w:rsidRDefault="00250C38">
      <w:pPr>
        <w:pStyle w:val="Huisstijl-Ondertekeningvervolg"/>
        <w:rPr>
          <w:i w:val="0"/>
        </w:rPr>
      </w:pPr>
    </w:p>
    <w:p w:rsidRPr="009A31BF" w:rsidR="00CD5856" w:rsidRDefault="00250C38">
      <w:pPr>
        <w:pStyle w:val="Huisstijl-Ondertekeningvervolg"/>
        <w:rPr>
          <w:i w:val="0"/>
        </w:rPr>
      </w:pPr>
    </w:p>
    <w:p w:rsidR="00CD5856" w:rsidRDefault="00250C38">
      <w:pPr>
        <w:pStyle w:val="Huisstijl-Ondertekeningvervolg"/>
        <w:rPr>
          <w:i w:val="0"/>
        </w:rPr>
      </w:pPr>
    </w:p>
    <w:p w:rsidR="008E4B89" w:rsidRDefault="00250C38">
      <w:pPr>
        <w:pStyle w:val="Huisstijl-Ondertekeningvervolg"/>
        <w:rPr>
          <w:i w:val="0"/>
        </w:rPr>
      </w:pPr>
      <w:r>
        <w:rPr>
          <w:i w:val="0"/>
        </w:rPr>
        <w:br/>
      </w:r>
    </w:p>
    <w:p w:rsidR="00CD5856" w:rsidRDefault="00570CD4">
      <w:pPr>
        <w:pStyle w:val="Huisstijl-Ondertekeningvervolgtitel"/>
      </w:pPr>
      <w:fldSimple w:instr=" DOCPROPERTY  NaamOndertekenaar  \* MERGEFORMAT ">
        <w:r w:rsidR="00250C38">
          <w:t>mw. drs. E.I. Schippers</w:t>
        </w:r>
      </w:fldSimple>
    </w:p>
    <w:p w:rsidR="00BC481F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523C02" w:rsidP="00463DBC" w:rsidRDefault="00250C38">
      <w:pPr>
        <w:spacing w:line="240" w:lineRule="auto"/>
        <w:rPr>
          <w:noProof/>
        </w:rPr>
      </w:pPr>
    </w:p>
    <w:p w:rsidR="00235AED" w:rsidP="00463DBC" w:rsidRDefault="00250C38">
      <w:pPr>
        <w:spacing w:line="240" w:lineRule="auto"/>
        <w:rPr>
          <w:noProof/>
        </w:rPr>
      </w:pPr>
    </w:p>
    <w:sectPr w:rsidR="00235AED" w:rsidSect="008D59C5">
      <w:headerReference w:type="default" r:id="rId15"/>
      <w:headerReference w:type="first" r:id="rId16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CD4" w:rsidRDefault="00570CD4" w:rsidP="00570CD4">
      <w:pPr>
        <w:spacing w:line="240" w:lineRule="auto"/>
      </w:pPr>
      <w:r>
        <w:separator/>
      </w:r>
    </w:p>
  </w:endnote>
  <w:endnote w:type="continuationSeparator" w:id="0">
    <w:p w:rsidR="00570CD4" w:rsidRDefault="00570CD4" w:rsidP="00570C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48" w:rsidRDefault="00250C3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570CD4">
    <w:pPr>
      <w:pStyle w:val="Voettekst"/>
    </w:pPr>
    <w:r w:rsidRPr="00570CD4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250C38" w:rsidP="00DC7639">
                <w:pPr>
                  <w:pStyle w:val="Huisstijl-Paginanummer"/>
                </w:pPr>
                <w:r>
                  <w:t xml:space="preserve">Pagina </w:t>
                </w:r>
                <w:r w:rsidR="00570CD4">
                  <w:fldChar w:fldCharType="begin"/>
                </w:r>
                <w:r>
                  <w:instrText xml:space="preserve"> PAGE    \* MERGEFORMAT </w:instrText>
                </w:r>
                <w:r w:rsidR="00570CD4">
                  <w:fldChar w:fldCharType="separate"/>
                </w:r>
                <w:r>
                  <w:rPr>
                    <w:noProof/>
                  </w:rPr>
                  <w:t>1</w:t>
                </w:r>
                <w:r w:rsidR="00570CD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48" w:rsidRDefault="00250C3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CD4" w:rsidRDefault="00570CD4" w:rsidP="00570CD4">
      <w:pPr>
        <w:spacing w:line="240" w:lineRule="auto"/>
      </w:pPr>
      <w:r>
        <w:separator/>
      </w:r>
    </w:p>
  </w:footnote>
  <w:footnote w:type="continuationSeparator" w:id="0">
    <w:p w:rsidR="00570CD4" w:rsidRDefault="00570CD4" w:rsidP="00570C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48" w:rsidRDefault="00250C3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250C38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70CD4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250C38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250C38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250C3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50C3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570CD4">
                <w:pPr>
                  <w:pStyle w:val="Huisstijl-Referentiegegevens"/>
                </w:pPr>
                <w:fldSimple w:instr=" DOCPROPERTY  KenmerkVWS  \* MERGEFORMAT ">
                  <w:r w:rsidR="00250C38">
                    <w:t>908095-146451-WJZ</w:t>
                  </w:r>
                </w:fldSimple>
              </w:p>
              <w:p w:rsidR="00CD5856" w:rsidRPr="002B504F" w:rsidRDefault="00250C38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CD5856" w:rsidRPr="009A31BF" w:rsidRDefault="00250C38">
                <w:pPr>
                  <w:pStyle w:val="Huisstijl-Referentiegegevens"/>
                </w:pPr>
                <w:r>
                  <w:t>2</w:t>
                </w:r>
                <w:r w:rsidR="00570CD4" w:rsidRPr="00763E81">
                  <w:fldChar w:fldCharType="begin"/>
                </w:r>
                <w:r>
                  <w:instrText xml:space="preserve"> DOCPROPERTY  Bijlagen  \* MERGEFORMAT </w:instrText>
                </w:r>
                <w:r w:rsidR="00570CD4" w:rsidRPr="00763E81">
                  <w:fldChar w:fldCharType="end"/>
                </w:r>
              </w:p>
              <w:p w:rsidR="00CD5856" w:rsidRDefault="00250C38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570CD4">
                <w:pPr>
                  <w:pStyle w:val="Huisstijl-Referentiegegevens"/>
                </w:pPr>
                <w:r>
                  <w:fldChar w:fldCharType="begin"/>
                </w:r>
                <w:r w:rsidR="00250C38">
                  <w:instrText xml:space="preserve"> DOCPROPERTY  KenmerkAfzender  \* MERGEFORMAT </w:instrText>
                </w:r>
                <w:r>
                  <w:fldChar w:fldCharType="end"/>
                </w:r>
                <w:r w:rsidR="00250C38">
                  <w:t xml:space="preserve"> </w:t>
                </w:r>
              </w:p>
              <w:p w:rsidR="00CD5856" w:rsidRDefault="00250C38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250C38"/>
            </w:txbxContent>
          </v:textbox>
          <w10:wrap anchorx="page" anchory="page"/>
        </v:shape>
      </w:pict>
    </w:r>
    <w:r w:rsidR="00570CD4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50C38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10 januari 2017</w:t>
                </w:r>
                <w:r>
                  <w:tab/>
                </w:r>
              </w:p>
              <w:p w:rsidR="00CD5856" w:rsidRDefault="00250C38" w:rsidP="008E66DF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>
                  <w:tab/>
                </w:r>
                <w:r w:rsidRPr="008E66DF">
                  <w:t>Wijziging van de Wet kwaliteit, klachten en geschillen zorg in verband met de totstandkoming van het implantatenregister ter bescherming van de gezondheid van cliënten</w:t>
                </w:r>
                <w:r>
                  <w:t xml:space="preserve"> (34 483)</w:t>
                </w:r>
              </w:p>
              <w:p w:rsidR="00CD5856" w:rsidRDefault="00250C3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70CD4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70CD4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</w:t>
                </w:r>
                <w:r>
                  <w:t>0 EA  DEN HAAG</w:t>
                </w:r>
              </w:p>
            </w:txbxContent>
          </v:textbox>
          <w10:wrap anchorx="page" anchory="page"/>
        </v:shape>
      </w:pict>
    </w:r>
    <w:r w:rsidR="00570CD4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50C38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148" w:rsidRDefault="00250C38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570CD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570CD4">
                <w:pPr>
                  <w:pStyle w:val="Huisstijl-Referentiegegevens"/>
                </w:pPr>
                <w:fldSimple w:instr=" DOCPROPERTY  KenmerkVWS  \* MERGEFORMAT ">
                  <w:r w:rsidR="00250C38">
                    <w:t>908095-146451-WJZ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Paginanummer"/>
                </w:pPr>
                <w:r>
                  <w:t xml:space="preserve">Pagina </w:t>
                </w:r>
                <w:r w:rsidR="00570CD4">
                  <w:fldChar w:fldCharType="begin"/>
                </w:r>
                <w:r>
                  <w:instrText xml:space="preserve"> PAGE    \* MERGEFORMAT </w:instrText>
                </w:r>
                <w:r w:rsidR="00570CD4">
                  <w:fldChar w:fldCharType="separate"/>
                </w:r>
                <w:r>
                  <w:rPr>
                    <w:noProof/>
                  </w:rPr>
                  <w:t>2</w:t>
                </w:r>
                <w:r w:rsidR="00570CD4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2</w:t>
                  </w:r>
                </w:fldSimple>
              </w:p>
              <w:p w:rsidR="00CD5856" w:rsidRDefault="00250C38"/>
              <w:p w:rsidR="00CD5856" w:rsidRDefault="00250C38">
                <w:pPr>
                  <w:pStyle w:val="Huisstijl-Paginanummer"/>
                </w:pPr>
              </w:p>
              <w:p w:rsidR="00CD5856" w:rsidRDefault="00250C38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570CD4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250C3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250C3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250C38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250C38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250C38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250C38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250C38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250C38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250C38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250C38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250C38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250C38">
                <w:pPr>
                  <w:pStyle w:val="Huisstijl-Referentiegegevens"/>
                </w:pPr>
                <w:r>
                  <w:t>KENMERK</w:t>
                </w:r>
              </w:p>
              <w:p w:rsidR="00CD5856" w:rsidRDefault="00250C38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250C38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Toezendgegevens"/>
                </w:pPr>
                <w:r w:rsidRPr="008D59C5">
                  <w:t>De Voorzitter van de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Paginanummer"/>
                </w:pPr>
                <w:r>
                  <w:t xml:space="preserve">Pagina </w:t>
                </w:r>
                <w:r w:rsidR="00570CD4">
                  <w:fldChar w:fldCharType="begin"/>
                </w:r>
                <w:r>
                  <w:instrText xml:space="preserve"> PAGE    \* MERGEFORMAT </w:instrText>
                </w:r>
                <w:r w:rsidR="00570CD4">
                  <w:fldChar w:fldCharType="separate"/>
                </w:r>
                <w:r>
                  <w:t>1</w:t>
                </w:r>
                <w:r w:rsidR="00570CD4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250C38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250C38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24C63528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B5947B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9A5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7CF0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76D5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D625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E37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703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6E5F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CD4"/>
    <w:rsid w:val="00250C38"/>
    <w:rsid w:val="00570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90</ap:Words>
  <ap:Characters>501</ap:Characters>
  <ap:DocSecurity>0</ap:DocSecurity>
  <ap:Lines>4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590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2016-10-27T06:54:00.0000000Z</lastPrinted>
  <dcterms:created xsi:type="dcterms:W3CDTF">2017-01-10T11:26:00.0000000Z</dcterms:created>
  <dcterms:modified xsi:type="dcterms:W3CDTF">2017-01-10T11:26:00.0000000Z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908095-146451-WJZ</vt:lpwstr>
  </property>
  <property fmtid="{D5CDD505-2E9C-101B-9397-08002B2CF9AE}" pid="8" name="Naam">
    <vt:lpwstr/>
  </property>
  <property fmtid="{D5CDD505-2E9C-101B-9397-08002B2CF9AE}" pid="9" name="NaamOndertekenaar">
    <vt:lpwstr>mw. drs. E.I. Schippers</vt:lpwstr>
  </property>
  <property fmtid="{D5CDD505-2E9C-101B-9397-08002B2CF9AE}" pid="10" name="RolOndertekenaar">
    <vt:lpwstr>de minister van Volksgezondheid, Welzijn en Sport</vt:lpwstr>
  </property>
  <property fmtid="{D5CDD505-2E9C-101B-9397-08002B2CF9AE}" pid="11" name="ContentTypeId">
    <vt:lpwstr>0x0101000DF42D91253E514A86A1816B0A65B21A</vt:lpwstr>
  </property>
</Properties>
</file>