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7AF14571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9A14D2" w:rsidP="00C37FE1" w:rsidRDefault="009A14D2" w14:paraId="1501F6E4" w14:textId="77777777">
      <w:r>
        <w:t>Geachte voorzitter,</w:t>
      </w:r>
    </w:p>
    <w:p w:rsidR="009A14D2" w:rsidP="00C37FE1" w:rsidRDefault="009A14D2" w14:paraId="07693F74" w14:textId="77777777"/>
    <w:p w:rsidR="009A14D2" w:rsidP="00C37FE1" w:rsidRDefault="009A14D2" w14:paraId="6BB40893" w14:textId="77777777"/>
    <w:p w:rsidR="009A14D2" w:rsidP="00C37FE1" w:rsidRDefault="009A14D2" w14:paraId="74B9DB85" w14:textId="77777777"/>
    <w:p w:rsidRPr="00C37FE1" w:rsidR="00C37FE1" w:rsidP="00C37FE1" w:rsidRDefault="00C43DA3" w14:paraId="192781B8" w14:textId="73836CA0">
      <w:r>
        <w:t xml:space="preserve">Hierbij bied ik u de </w:t>
      </w:r>
      <w:r w:rsidR="009A14D2">
        <w:t xml:space="preserve">Staat van de </w:t>
      </w:r>
      <w:r w:rsidR="00554E05">
        <w:t xml:space="preserve">Europese </w:t>
      </w:r>
      <w:r w:rsidR="009A14D2">
        <w:t xml:space="preserve">Unie aan. Graag ga ik, samen met de </w:t>
      </w:r>
      <w:r w:rsidR="00554E05">
        <w:t>minister-president</w:t>
      </w:r>
      <w:r w:rsidR="009A14D2">
        <w:t>, hie</w:t>
      </w:r>
      <w:r w:rsidR="00554E05">
        <w:t>rover met uw Kamer in debat op 9 februari 2017</w:t>
      </w:r>
      <w:r w:rsidR="009A14D2">
        <w:t xml:space="preserve">. </w:t>
      </w:r>
    </w:p>
    <w:p w:rsidR="00C37FE1" w:rsidP="00C37FE1" w:rsidRDefault="009A14D2" w14:paraId="1BA821D3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9A14D2" w14:paraId="6EADB825" w14:textId="77777777">
        <w:tc>
          <w:tcPr>
            <w:tcW w:w="4500" w:type="pct"/>
          </w:tcPr>
          <w:p w:rsidRPr="00C37FE1" w:rsidR="002F6C89" w:rsidP="002F6C89" w:rsidRDefault="009A14D2" w14:paraId="1C26550D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9A14D2" w14:paraId="05998C73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9A14D2" w14:paraId="1D33EC42" w14:textId="77777777">
        <w:tc>
          <w:tcPr>
            <w:tcW w:w="4500" w:type="pct"/>
          </w:tcPr>
          <w:p w:rsidR="009A14D2" w:rsidP="002F6C89" w:rsidRDefault="009A14D2" w14:paraId="197E4F44" w14:textId="77777777">
            <w:bookmarkStart w:name="bm_groet1" w:id="5"/>
          </w:p>
          <w:p w:rsidR="009A14D2" w:rsidP="002F6C89" w:rsidRDefault="009A14D2" w14:paraId="1DB3A5DE" w14:textId="77777777"/>
          <w:p w:rsidR="009A14D2" w:rsidP="002F6C89" w:rsidRDefault="009A14D2" w14:paraId="0FEEF80A" w14:textId="77777777"/>
          <w:p w:rsidR="009A14D2" w:rsidP="002F6C89" w:rsidRDefault="009A14D2" w14:paraId="5DAE488F" w14:textId="77777777"/>
          <w:p w:rsidRPr="00C37FE1" w:rsidR="004B0BDA" w:rsidP="002F6C89" w:rsidRDefault="009A14D2" w14:paraId="0222873F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9A14D2" w14:paraId="01AB2194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6BFB6102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E7F2" w14:textId="77777777" w:rsidR="006F10A1" w:rsidRDefault="006F10A1">
      <w:r>
        <w:separator/>
      </w:r>
    </w:p>
    <w:p w14:paraId="59CB0980" w14:textId="77777777" w:rsidR="006F10A1" w:rsidRDefault="006F10A1"/>
  </w:endnote>
  <w:endnote w:type="continuationSeparator" w:id="0">
    <w:p w14:paraId="57740C51" w14:textId="77777777" w:rsidR="006F10A1" w:rsidRDefault="006F10A1">
      <w:r>
        <w:continuationSeparator/>
      </w:r>
    </w:p>
    <w:p w14:paraId="1A095166" w14:textId="77777777" w:rsidR="006F10A1" w:rsidRDefault="006F1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C82C0" w14:textId="77777777" w:rsidR="0014093E" w:rsidRDefault="0014093E">
    <w:pPr>
      <w:pStyle w:val="Footer"/>
    </w:pPr>
  </w:p>
  <w:p w14:paraId="6210FFCD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642A4D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13245A5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40A6B38B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A14D2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6F10A1">
            <w:fldChar w:fldCharType="begin"/>
          </w:r>
          <w:r w:rsidR="006F10A1">
            <w:instrText xml:space="preserve"> NUMPAGES   \* MERGEFORMAT </w:instrText>
          </w:r>
          <w:r w:rsidR="006F10A1">
            <w:fldChar w:fldCharType="separate"/>
          </w:r>
          <w:r w:rsidR="009A14D2">
            <w:t>1</w:t>
          </w:r>
          <w:r w:rsidR="006F10A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1746DEB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4BC6B75" w14:textId="77777777" w:rsidR="0014093E" w:rsidRDefault="0014093E" w:rsidP="002B153C">
          <w:bookmarkStart w:id="16" w:name="bmVoettekst1"/>
        </w:p>
      </w:tc>
      <w:tc>
        <w:tcPr>
          <w:tcW w:w="2148" w:type="dxa"/>
        </w:tcPr>
        <w:p w14:paraId="4B7309AC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9A14D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A14D2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9A14D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F10A1">
            <w:fldChar w:fldCharType="begin"/>
          </w:r>
          <w:r w:rsidR="006F10A1">
            <w:instrText xml:space="preserve"> NUMPAGES   \* MERGEFORMAT </w:instrText>
          </w:r>
          <w:r w:rsidR="006F10A1">
            <w:fldChar w:fldCharType="separate"/>
          </w:r>
          <w:r w:rsidR="009A14D2">
            <w:t>1</w:t>
          </w:r>
          <w:r w:rsidR="006F10A1">
            <w:fldChar w:fldCharType="end"/>
          </w:r>
        </w:p>
      </w:tc>
    </w:tr>
    <w:bookmarkEnd w:id="16"/>
  </w:tbl>
  <w:p w14:paraId="14DB7E35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6EFA16C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3AC03F2" w14:textId="77777777" w:rsidR="0014093E" w:rsidRDefault="0014093E" w:rsidP="00023E9A"/>
      </w:tc>
      <w:tc>
        <w:tcPr>
          <w:tcW w:w="2148" w:type="dxa"/>
        </w:tcPr>
        <w:p w14:paraId="49201608" w14:textId="63BEF2D5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9A14D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F31A8E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9A14D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F10A1">
            <w:fldChar w:fldCharType="begin"/>
          </w:r>
          <w:r w:rsidR="006F10A1">
            <w:instrText xml:space="preserve"> NUMPAGES   \* MERGEFORMAT </w:instrText>
          </w:r>
          <w:r w:rsidR="006F10A1">
            <w:fldChar w:fldCharType="separate"/>
          </w:r>
          <w:r w:rsidR="00F31A8E">
            <w:t>1</w:t>
          </w:r>
          <w:r w:rsidR="006F10A1">
            <w:fldChar w:fldCharType="end"/>
          </w:r>
        </w:p>
      </w:tc>
    </w:tr>
  </w:tbl>
  <w:p w14:paraId="0B49DE3E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1FD8" w14:textId="77777777" w:rsidR="006F10A1" w:rsidRDefault="006F10A1">
      <w:r>
        <w:separator/>
      </w:r>
    </w:p>
    <w:p w14:paraId="39985F6F" w14:textId="77777777" w:rsidR="006F10A1" w:rsidRDefault="006F10A1"/>
  </w:footnote>
  <w:footnote w:type="continuationSeparator" w:id="0">
    <w:p w14:paraId="6E35D192" w14:textId="77777777" w:rsidR="006F10A1" w:rsidRDefault="006F10A1">
      <w:r>
        <w:continuationSeparator/>
      </w:r>
    </w:p>
    <w:p w14:paraId="21B5D0B7" w14:textId="77777777" w:rsidR="006F10A1" w:rsidRDefault="006F1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DFA0" w14:textId="77777777" w:rsidR="0014093E" w:rsidRDefault="0014093E">
    <w:pPr>
      <w:pStyle w:val="Header"/>
    </w:pPr>
  </w:p>
  <w:p w14:paraId="6E77AFD9" w14:textId="77777777" w:rsidR="0014093E" w:rsidRDefault="00140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5C4E1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97C9EF" wp14:editId="132A8FF9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15C0CE84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374DFF6" w14:textId="77777777" w:rsidR="0014093E" w:rsidRPr="00FB2EB1" w:rsidRDefault="009A14D2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66B4F9DB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0BF51E1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2770B148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7E22D96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9A14D2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AFBA3F7" w14:textId="77777777" w:rsidR="0014093E" w:rsidRDefault="009A14D2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PM</w:t>
                                </w:r>
                                <w:bookmarkEnd w:id="11"/>
                              </w:p>
                              <w:p w14:paraId="32CE17B8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2B20DAF8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94DDCEB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267D2D65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7C9E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15C0CE84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374DFF6" w14:textId="77777777" w:rsidR="0014093E" w:rsidRPr="00FB2EB1" w:rsidRDefault="009A14D2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 w14:paraId="66B4F9DB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0BF51E1" w14:textId="77777777"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 w14:paraId="2770B148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7E22D96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9A14D2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AFBA3F7" w14:textId="77777777" w:rsidR="0014093E" w:rsidRDefault="009A14D2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PM</w:t>
                          </w:r>
                          <w:bookmarkEnd w:id="15"/>
                        </w:p>
                        <w:p w14:paraId="32CE17B8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2B20DAF8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94DDCEB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267D2D65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06111434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266EDC95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5840BAB9" w14:textId="77777777" w:rsidR="0014093E" w:rsidRPr="00740712" w:rsidRDefault="0014093E" w:rsidP="004F44C2"/>
  <w:p w14:paraId="46482F03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FC60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E1F522" wp14:editId="1186039A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0CCA9BF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8C34A28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70097C2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923C48" wp14:editId="0C1F5639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3CCEAFA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1F52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0CCA9BF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8C34A28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70097C2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923C48" wp14:editId="0C1F5639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3CCEAFA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4F426" wp14:editId="39574167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9A14D2" w14:paraId="54FF1F9D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00402C8" w14:textId="6F737E46" w:rsidR="0014093E" w:rsidRPr="009A14D2" w:rsidRDefault="009A14D2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9A14D2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7"/>
                                <w:r w:rsidR="0014093E" w:rsidRPr="009A14D2">
                                  <w:br/>
                                  <w:t>Bezuidenhoutseweg 67</w:t>
                                </w:r>
                                <w:r w:rsidR="0014093E" w:rsidRPr="009A14D2">
                                  <w:br/>
                                  <w:t>2594 AC Den Haag</w:t>
                                </w:r>
                                <w:r w:rsidR="0014093E" w:rsidRPr="009A14D2">
                                  <w:br/>
                                  <w:t>Postbus 20061</w:t>
                                </w:r>
                                <w:r w:rsidR="0014093E" w:rsidRPr="009A14D2">
                                  <w:br/>
                                  <w:t>Nederland</w:t>
                                </w:r>
                                <w:r w:rsidR="0014093E" w:rsidRPr="009A14D2">
                                  <w:fldChar w:fldCharType="begin"/>
                                </w:r>
                                <w:r w:rsidR="0014093E" w:rsidRPr="009A14D2">
                                  <w:instrText xml:space="preserve"> IF  </w:instrText>
                                </w:r>
                                <w:r w:rsidR="0014093E" w:rsidRPr="009A14D2">
                                  <w:fldChar w:fldCharType="begin"/>
                                </w:r>
                                <w:r w:rsidR="0014093E" w:rsidRPr="009A14D2">
                                  <w:instrText xml:space="preserve"> DOCPROPERTY "BZ_UseCountry" </w:instrText>
                                </w:r>
                                <w:r w:rsidR="0014093E" w:rsidRPr="009A14D2">
                                  <w:fldChar w:fldCharType="separate"/>
                                </w:r>
                                <w:r w:rsidRPr="009A14D2">
                                  <w:instrText>N</w:instrText>
                                </w:r>
                                <w:r w:rsidR="0014093E" w:rsidRPr="009A14D2">
                                  <w:fldChar w:fldCharType="end"/>
                                </w:r>
                                <w:r w:rsidR="0014093E" w:rsidRPr="009A14D2">
                                  <w:instrText>="Y" "</w:instrText>
                                </w:r>
                                <w:r w:rsidR="0014093E" w:rsidRPr="009A14D2">
                                  <w:fldChar w:fldCharType="begin"/>
                                </w:r>
                                <w:r w:rsidR="0014093E" w:rsidRPr="009A14D2">
                                  <w:instrText xml:space="preserve"> DOCPROPERTY "L_HomeCountry" </w:instrText>
                                </w:r>
                                <w:r w:rsidR="0014093E" w:rsidRPr="009A14D2">
                                  <w:fldChar w:fldCharType="separate"/>
                                </w:r>
                                <w:r w:rsidR="0014093E" w:rsidRPr="009A14D2">
                                  <w:instrText>Nederland</w:instrText>
                                </w:r>
                                <w:r w:rsidR="0014093E" w:rsidRPr="009A14D2">
                                  <w:fldChar w:fldCharType="end"/>
                                </w:r>
                                <w:r w:rsidR="0014093E" w:rsidRPr="009A14D2">
                                  <w:instrText>" ""</w:instrText>
                                </w:r>
                                <w:r w:rsidR="0014093E" w:rsidRPr="009A14D2">
                                  <w:fldChar w:fldCharType="end"/>
                                </w:r>
                                <w:r w:rsidR="0014093E" w:rsidRPr="009A14D2">
                                  <w:br/>
                                </w:r>
                                <w:r w:rsidR="00522E82" w:rsidRPr="009A14D2">
                                  <w:t>www.rijksoverheid.nl</w:t>
                                </w:r>
                              </w:p>
                              <w:p w14:paraId="54EB8441" w14:textId="77777777" w:rsidR="0014093E" w:rsidRPr="009A14D2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9A14D2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9A14D2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9A14D2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p w14:paraId="6A3D8408" w14:textId="77777777" w:rsidR="0014093E" w:rsidRPr="009A14D2" w:rsidRDefault="0014093E" w:rsidP="00BC4AE3">
                                <w:pPr>
                                  <w:pStyle w:val="Huisstijl-Adres"/>
                                </w:pPr>
                                <w:bookmarkStart w:id="22" w:name="bm_email"/>
                                <w:bookmarkEnd w:id="20"/>
                                <w:bookmarkEnd w:id="22"/>
                              </w:p>
                            </w:tc>
                          </w:tr>
                          <w:tr w:rsidR="0014093E" w:rsidRPr="009A14D2" w14:paraId="186C90CB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A6CBBC6" w14:textId="77777777" w:rsidR="0014093E" w:rsidRPr="009A14D2" w:rsidRDefault="0014093E" w:rsidP="00BC4AE3"/>
                            </w:tc>
                          </w:tr>
                          <w:tr w:rsidR="0014093E" w:rsidRPr="009A14D2" w14:paraId="57FB24B5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7FB8AE0" w14:textId="77777777" w:rsidR="0014093E" w:rsidRPr="009A14D2" w:rsidRDefault="006F10A1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9A14D2" w:rsidRPr="009A14D2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280B5FA9" w14:textId="4C8F242C" w:rsidR="0014093E" w:rsidRPr="009A14D2" w:rsidRDefault="00F31A8E" w:rsidP="00BC4AE3">
                                <w:pPr>
                                  <w:pStyle w:val="Huisstijl-Gegeven"/>
                                </w:pPr>
                                <w:r>
                                  <w:t>DIE-23122016A</w:t>
                                </w:r>
                                <w:bookmarkStart w:id="23" w:name="_GoBack"/>
                                <w:bookmarkEnd w:id="23"/>
                              </w:p>
                              <w:p w14:paraId="57619748" w14:textId="77777777" w:rsidR="0014093E" w:rsidRPr="009A14D2" w:rsidRDefault="009A14D2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9A14D2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9A14D2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9A14D2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9A14D2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9A14D2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55F58A89" w14:textId="77777777" w:rsidR="0014093E" w:rsidRPr="009A14D2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4" w:name="bm_nummer"/>
                                <w:bookmarkEnd w:id="24"/>
                              </w:p>
                              <w:p w14:paraId="47D07A64" w14:textId="77777777" w:rsidR="0014093E" w:rsidRPr="009A14D2" w:rsidRDefault="006F10A1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9A14D2" w:rsidRPr="009A14D2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14:paraId="23F43941" w14:textId="77777777" w:rsidR="0014093E" w:rsidRPr="009A14D2" w:rsidRDefault="009A14D2" w:rsidP="00BC4AE3">
                                <w:pPr>
                                  <w:pStyle w:val="Huisstijl-Gegeven"/>
                                </w:pPr>
                                <w:bookmarkStart w:id="25" w:name="bm_enclosures"/>
                                <w:r w:rsidRPr="009A14D2">
                                  <w:t>1</w:t>
                                </w:r>
                                <w:bookmarkEnd w:id="25"/>
                              </w:p>
                              <w:p w14:paraId="6B452DCE" w14:textId="77777777" w:rsidR="0014093E" w:rsidRPr="009A14D2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9A14D2" w14:paraId="40F516CE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8BC0ABF" w14:textId="77777777" w:rsidR="0014093E" w:rsidRPr="009A14D2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578B960" w14:textId="77777777" w:rsidR="0014093E" w:rsidRPr="009A14D2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4F426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9A14D2" w14:paraId="54FF1F9D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200402C8" w14:textId="6F737E46" w:rsidR="0014093E" w:rsidRPr="009A14D2" w:rsidRDefault="009A14D2" w:rsidP="00973C3C">
                          <w:pPr>
                            <w:pStyle w:val="Huisstijl-Adres"/>
                          </w:pPr>
                          <w:bookmarkStart w:id="26" w:name="bm_txtdirectie"/>
                          <w:bookmarkStart w:id="27" w:name="bm_addressfrom"/>
                          <w:r w:rsidRPr="009A14D2">
                            <w:rPr>
                              <w:b/>
                            </w:rPr>
                            <w:t>Directie Integratie Europa</w:t>
                          </w:r>
                          <w:bookmarkEnd w:id="26"/>
                          <w:r w:rsidR="0014093E" w:rsidRPr="009A14D2">
                            <w:br/>
                            <w:t>Bezuidenhoutseweg 67</w:t>
                          </w:r>
                          <w:r w:rsidR="0014093E" w:rsidRPr="009A14D2">
                            <w:br/>
                            <w:t>2594 AC Den Haag</w:t>
                          </w:r>
                          <w:r w:rsidR="0014093E" w:rsidRPr="009A14D2">
                            <w:br/>
                            <w:t>Postbus 20061</w:t>
                          </w:r>
                          <w:r w:rsidR="0014093E" w:rsidRPr="009A14D2">
                            <w:br/>
                            <w:t>Nederland</w:t>
                          </w:r>
                          <w:r w:rsidR="0014093E" w:rsidRPr="009A14D2">
                            <w:fldChar w:fldCharType="begin"/>
                          </w:r>
                          <w:r w:rsidR="0014093E" w:rsidRPr="009A14D2">
                            <w:instrText xml:space="preserve"> IF  </w:instrText>
                          </w:r>
                          <w:r w:rsidR="0014093E" w:rsidRPr="009A14D2">
                            <w:fldChar w:fldCharType="begin"/>
                          </w:r>
                          <w:r w:rsidR="0014093E" w:rsidRPr="009A14D2">
                            <w:instrText xml:space="preserve"> DOCPROPERTY "BZ_UseCountry" </w:instrText>
                          </w:r>
                          <w:r w:rsidR="0014093E" w:rsidRPr="009A14D2">
                            <w:fldChar w:fldCharType="separate"/>
                          </w:r>
                          <w:r w:rsidRPr="009A14D2">
                            <w:instrText>N</w:instrText>
                          </w:r>
                          <w:r w:rsidR="0014093E" w:rsidRPr="009A14D2">
                            <w:fldChar w:fldCharType="end"/>
                          </w:r>
                          <w:r w:rsidR="0014093E" w:rsidRPr="009A14D2">
                            <w:instrText>="Y" "</w:instrText>
                          </w:r>
                          <w:r w:rsidR="0014093E" w:rsidRPr="009A14D2">
                            <w:fldChar w:fldCharType="begin"/>
                          </w:r>
                          <w:r w:rsidR="0014093E" w:rsidRPr="009A14D2">
                            <w:instrText xml:space="preserve"> DOCPROPERTY "L_HomeCountry" </w:instrText>
                          </w:r>
                          <w:r w:rsidR="0014093E" w:rsidRPr="009A14D2">
                            <w:fldChar w:fldCharType="separate"/>
                          </w:r>
                          <w:r w:rsidR="0014093E" w:rsidRPr="009A14D2">
                            <w:instrText>Nederland</w:instrText>
                          </w:r>
                          <w:r w:rsidR="0014093E" w:rsidRPr="009A14D2">
                            <w:fldChar w:fldCharType="end"/>
                          </w:r>
                          <w:r w:rsidR="0014093E" w:rsidRPr="009A14D2">
                            <w:instrText>" ""</w:instrText>
                          </w:r>
                          <w:r w:rsidR="0014093E" w:rsidRPr="009A14D2">
                            <w:fldChar w:fldCharType="end"/>
                          </w:r>
                          <w:r w:rsidR="0014093E" w:rsidRPr="009A14D2">
                            <w:br/>
                          </w:r>
                          <w:r w:rsidR="00522E82" w:rsidRPr="009A14D2">
                            <w:t>www.rijksoverheid.nl</w:t>
                          </w:r>
                        </w:p>
                        <w:p w14:paraId="54EB8441" w14:textId="77777777" w:rsidR="0014093E" w:rsidRPr="009A14D2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8" w:name="bm_ministerie"/>
                          <w:bookmarkStart w:id="29" w:name="bm_aministerie"/>
                          <w:bookmarkEnd w:id="27"/>
                          <w:r w:rsidRPr="009A14D2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8"/>
                          <w:r w:rsidRPr="009A14D2">
                            <w:rPr>
                              <w:b/>
                              <w:vanish/>
                            </w:rPr>
                            <w:br/>
                          </w:r>
                          <w:bookmarkStart w:id="30" w:name="bm_adres"/>
                          <w:r w:rsidRPr="009A14D2">
                            <w:rPr>
                              <w:vanish/>
                            </w:rPr>
                            <w:t xml:space="preserve"> </w:t>
                          </w:r>
                          <w:bookmarkEnd w:id="30"/>
                        </w:p>
                        <w:p w14:paraId="6A3D8408" w14:textId="77777777" w:rsidR="0014093E" w:rsidRPr="009A14D2" w:rsidRDefault="0014093E" w:rsidP="00BC4AE3">
                          <w:pPr>
                            <w:pStyle w:val="Huisstijl-Adres"/>
                          </w:pPr>
                          <w:bookmarkStart w:id="31" w:name="bm_email"/>
                          <w:bookmarkEnd w:id="29"/>
                          <w:bookmarkEnd w:id="31"/>
                        </w:p>
                      </w:tc>
                    </w:tr>
                    <w:tr w:rsidR="0014093E" w:rsidRPr="009A14D2" w14:paraId="186C90CB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A6CBBC6" w14:textId="77777777" w:rsidR="0014093E" w:rsidRPr="009A14D2" w:rsidRDefault="0014093E" w:rsidP="00BC4AE3"/>
                      </w:tc>
                    </w:tr>
                    <w:tr w:rsidR="0014093E" w:rsidRPr="009A14D2" w14:paraId="57FB24B5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7FB8AE0" w14:textId="77777777" w:rsidR="0014093E" w:rsidRPr="009A14D2" w:rsidRDefault="006F10A1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9A14D2" w:rsidRPr="009A14D2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280B5FA9" w14:textId="4C8F242C" w:rsidR="0014093E" w:rsidRPr="009A14D2" w:rsidRDefault="00F31A8E" w:rsidP="00BC4AE3">
                          <w:pPr>
                            <w:pStyle w:val="Huisstijl-Gegeven"/>
                          </w:pPr>
                          <w:r>
                            <w:t>DIE-23122016A</w:t>
                          </w:r>
                          <w:bookmarkStart w:id="32" w:name="_GoBack"/>
                          <w:bookmarkEnd w:id="32"/>
                        </w:p>
                        <w:p w14:paraId="57619748" w14:textId="77777777" w:rsidR="0014093E" w:rsidRPr="009A14D2" w:rsidRDefault="009A14D2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9A14D2">
                            <w:rPr>
                              <w:vanish/>
                            </w:rPr>
                            <w:fldChar w:fldCharType="begin"/>
                          </w:r>
                          <w:r w:rsidRPr="009A14D2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9A14D2">
                            <w:rPr>
                              <w:vanish/>
                            </w:rPr>
                            <w:fldChar w:fldCharType="separate"/>
                          </w:r>
                          <w:r w:rsidRPr="009A14D2">
                            <w:rPr>
                              <w:vanish/>
                            </w:rPr>
                            <w:t>Uw Referentie</w:t>
                          </w:r>
                          <w:r w:rsidRPr="009A14D2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55F58A89" w14:textId="77777777" w:rsidR="0014093E" w:rsidRPr="009A14D2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3" w:name="bm_nummer"/>
                          <w:bookmarkEnd w:id="33"/>
                        </w:p>
                        <w:p w14:paraId="47D07A64" w14:textId="77777777" w:rsidR="0014093E" w:rsidRPr="009A14D2" w:rsidRDefault="006F10A1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9A14D2" w:rsidRPr="009A14D2">
                            <w:t>Bijlage(n)</w:t>
                          </w:r>
                          <w:r>
                            <w:fldChar w:fldCharType="end"/>
                          </w:r>
                        </w:p>
                        <w:p w14:paraId="23F43941" w14:textId="77777777" w:rsidR="0014093E" w:rsidRPr="009A14D2" w:rsidRDefault="009A14D2" w:rsidP="00BC4AE3">
                          <w:pPr>
                            <w:pStyle w:val="Huisstijl-Gegeven"/>
                          </w:pPr>
                          <w:bookmarkStart w:id="34" w:name="bm_enclosures"/>
                          <w:r w:rsidRPr="009A14D2">
                            <w:t>1</w:t>
                          </w:r>
                          <w:bookmarkEnd w:id="34"/>
                        </w:p>
                        <w:p w14:paraId="6B452DCE" w14:textId="77777777" w:rsidR="0014093E" w:rsidRPr="009A14D2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9A14D2" w14:paraId="40F516CE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8BC0ABF" w14:textId="77777777" w:rsidR="0014093E" w:rsidRPr="009A14D2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578B960" w14:textId="77777777" w:rsidR="0014093E" w:rsidRPr="009A14D2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08AA3728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7C0FE3FC" w14:textId="77777777" w:rsidR="0014093E" w:rsidRPr="00BC3B53" w:rsidRDefault="0014093E" w:rsidP="00717318">
          <w:pPr>
            <w:pStyle w:val="Huisstijl-NAW"/>
          </w:pPr>
        </w:p>
      </w:tc>
    </w:tr>
    <w:tr w:rsidR="0014093E" w14:paraId="080DA49E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0512AFB5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6F10A1">
            <w:fldChar w:fldCharType="begin"/>
          </w:r>
          <w:r w:rsidR="006F10A1">
            <w:instrText xml:space="preserve"> DOCPROPERTY  bz_geadresseerden  \* MERGEFORMAT </w:instrText>
          </w:r>
          <w:r w:rsidR="006F10A1">
            <w:fldChar w:fldCharType="separate"/>
          </w:r>
          <w:r w:rsidR="009A14D2" w:rsidRPr="009A14D2">
            <w:rPr>
              <w:bCs/>
            </w:rPr>
            <w:t>Voorzitter</w:t>
          </w:r>
          <w:r w:rsidR="006F10A1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6F10A1">
            <w:fldChar w:fldCharType="begin"/>
          </w:r>
          <w:r w:rsidR="006F10A1">
            <w:instrText xml:space="preserve"> DOCPROPERTY  bz_kamernr  \* MERGEFORMAT </w:instrText>
          </w:r>
          <w:r w:rsidR="006F10A1">
            <w:fldChar w:fldCharType="separate"/>
          </w:r>
          <w:r w:rsidR="009A14D2" w:rsidRPr="009A14D2">
            <w:rPr>
              <w:bCs/>
            </w:rPr>
            <w:t>Tweede</w:t>
          </w:r>
          <w:r w:rsidR="006F10A1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38EB72BE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6F10A1">
            <w:fldChar w:fldCharType="begin"/>
          </w:r>
          <w:r w:rsidR="006F10A1">
            <w:instrText xml:space="preserve"> DOCPROPERTY  bz_adres_huisnummer  \* MERGEFORMAT </w:instrText>
          </w:r>
          <w:r w:rsidR="006F10A1">
            <w:fldChar w:fldCharType="separate"/>
          </w:r>
          <w:r w:rsidR="009A14D2" w:rsidRPr="009A14D2">
            <w:rPr>
              <w:bCs/>
              <w:lang w:val="en-US"/>
            </w:rPr>
            <w:t>4</w:t>
          </w:r>
          <w:r w:rsidR="006F10A1">
            <w:rPr>
              <w:bCs/>
              <w:lang w:val="en-US"/>
            </w:rPr>
            <w:fldChar w:fldCharType="end"/>
          </w:r>
        </w:p>
        <w:p w14:paraId="3B9DC182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2E1573F1" w14:textId="77777777" w:rsidR="0014093E" w:rsidRPr="008C5110" w:rsidRDefault="0014093E" w:rsidP="008C5110">
          <w:pPr>
            <w:jc w:val="center"/>
          </w:pPr>
        </w:p>
      </w:tc>
    </w:tr>
    <w:tr w:rsidR="0014093E" w14:paraId="202C9301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0E71007E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31859368" w14:textId="77777777">
      <w:trPr>
        <w:trHeight w:val="240"/>
      </w:trPr>
      <w:tc>
        <w:tcPr>
          <w:tcW w:w="7520" w:type="dxa"/>
          <w:shd w:val="clear" w:color="auto" w:fill="auto"/>
        </w:tcPr>
        <w:p w14:paraId="69104DCD" w14:textId="6DC5CD41" w:rsidR="0014093E" w:rsidRPr="00035E67" w:rsidRDefault="0014093E" w:rsidP="00554E0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9A14D2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bookmarkStart w:id="35" w:name="bm_date"/>
          <w:r w:rsidR="009A14D2">
            <w:rPr>
              <w:rFonts w:cs="Verdana"/>
              <w:szCs w:val="18"/>
            </w:rPr>
            <w:t xml:space="preserve">  </w:t>
          </w:r>
          <w:r w:rsidR="00554E05">
            <w:rPr>
              <w:rFonts w:cs="Verdana"/>
              <w:szCs w:val="18"/>
            </w:rPr>
            <w:t xml:space="preserve">23 december </w:t>
          </w:r>
          <w:r w:rsidR="009A14D2">
            <w:rPr>
              <w:rFonts w:cs="Verdana"/>
              <w:szCs w:val="18"/>
            </w:rPr>
            <w:t>201</w:t>
          </w:r>
          <w:r w:rsidR="00554E05">
            <w:rPr>
              <w:rFonts w:cs="Verdana"/>
              <w:szCs w:val="18"/>
            </w:rPr>
            <w:t>6</w:t>
          </w:r>
          <w:bookmarkEnd w:id="35"/>
        </w:p>
      </w:tc>
    </w:tr>
    <w:tr w:rsidR="0014093E" w:rsidRPr="001F182C" w14:paraId="55EDAAE0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C74BFC4" w14:textId="1B5FCDB5" w:rsidR="0014093E" w:rsidRPr="001F182C" w:rsidRDefault="0014093E" w:rsidP="00554E0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9A14D2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6" w:name="bm_subject"/>
          <w:r w:rsidR="009A14D2">
            <w:t xml:space="preserve">Aanbieding Staat van de </w:t>
          </w:r>
          <w:r w:rsidR="00554E05">
            <w:t xml:space="preserve">Europese </w:t>
          </w:r>
          <w:r w:rsidR="009A14D2">
            <w:t>Unie</w:t>
          </w:r>
          <w:bookmarkEnd w:id="36"/>
          <w:r w:rsidR="00554E05">
            <w:t xml:space="preserve"> 2017</w:t>
          </w:r>
        </w:p>
      </w:tc>
    </w:tr>
  </w:tbl>
  <w:p w14:paraId="19C14A24" w14:textId="77777777" w:rsidR="0014093E" w:rsidRDefault="0014093E" w:rsidP="00BC4AE3">
    <w:pPr>
      <w:pStyle w:val="Header"/>
    </w:pPr>
  </w:p>
  <w:p w14:paraId="2745F6BC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D2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4E05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10A1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D7458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14D2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3DA3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1A8E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D574B3"/>
  <w15:docId w15:val="{5E804C2D-9E36-4400-9DD4-5814DD37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haredContentType xmlns="Microsoft.SharePoint.Taxonomy.ContentTypeSync" SourceId="8805c4df-c498-47b2-b08d-81a6414440b6" ContentTypeId="0x01010029D5D76CB554194C92B258F896592ADC" PreviousValue="false"/>
</file>

<file path=customXml/itemProps4.xml><?xml version="1.0" encoding="utf-8"?>
<ds:datastoreItem xmlns:ds="http://schemas.openxmlformats.org/officeDocument/2006/customXml" ds:itemID="{43DD893B-BBBD-4BA3-B133-CA5DF8BE4E2E}">
  <ds:schemaRefs>
    <ds:schemaRef ds:uri="Microsoft.SharePoint.Taxonomy.ContentTypeSyn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2016-12-23T13:04:00.0000000Z</dcterms:created>
  <dcterms:modified xsi:type="dcterms:W3CDTF">2016-12-23T15:02:00.0000000Z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DIE</vt:lpwstr>
  </property>
  <property fmtid="{D5CDD505-2E9C-101B-9397-08002B2CF9AE}" pid="19" name="SIG_FUNCTION">
    <vt:lpwstr>Beleidsmedewerker</vt:lpwstr>
  </property>
  <property fmtid="{D5CDD505-2E9C-101B-9397-08002B2CF9AE}" pid="20" name="SIG_DEP">
    <vt:lpwstr>DIE-IN</vt:lpwstr>
  </property>
  <property fmtid="{D5CDD505-2E9C-101B-9397-08002B2CF9AE}" pid="21" name="SIG_DIR">
    <vt:lpwstr>Directie Integratie Europa (DIE)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Aanbieding Voorzitterschapseditie Staat van de Unie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november 2015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DIE</vt:lpwstr>
  </property>
  <property fmtid="{D5CDD505-2E9C-101B-9397-08002B2CF9AE}" pid="50" name="SIG_PHONE">
    <vt:lpwstr>070-3486799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>1</vt:lpwstr>
  </property>
  <property fmtid="{D5CDD505-2E9C-101B-9397-08002B2CF9AE}" pid="54" name="bz_nummerbz">
    <vt:lpwstr>PM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0x010100016AE5DCA6D03B419F2CCF34D0A6E262</vt:lpwstr>
  </property>
  <property fmtid="{D5CDD505-2E9C-101B-9397-08002B2CF9AE}" pid="58" name="Land0">
    <vt:lpwstr/>
  </property>
  <property fmtid="{D5CDD505-2E9C-101B-9397-08002B2CF9AE}" pid="59" name="Forum">
    <vt:lpwstr/>
  </property>
</Properties>
</file>