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06" w:rsidRDefault="005A3E90">
      <w:pPr>
        <w:pStyle w:val="in-tab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rma DocSys~brief" style="position:absolute;margin-left:0;margin-top:0;width:0;height:0;z-index:251659776;visibility:hidden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<v:textbox style="layout-flow:vertical;mso-layout-flow-alt:bottom-to-top">
              <w:txbxContent>
                <w:p w:rsidR="00060309" w:rsidRDefault="00060309"/>
              </w:txbxContent>
            </v:textbox>
            <w10:wrap anchorx="page" anchory="page"/>
          </v:shape>
        </w:pict>
      </w:r>
    </w:p>
    <w:tbl>
      <w:tblPr>
        <w:tblpPr w:leftFromText="181" w:rightFromText="181" w:vertAnchor="page" w:horzAnchor="page" w:tblpX="6340" w:tblpY="1"/>
        <w:tblW w:w="0" w:type="auto"/>
        <w:tblLook w:val="0000"/>
      </w:tblPr>
      <w:tblGrid>
        <w:gridCol w:w="3903"/>
      </w:tblGrid>
      <w:tr w:rsidR="00F75106">
        <w:tc>
          <w:tcPr>
            <w:tcW w:w="0" w:type="auto"/>
          </w:tcPr>
          <w:p w:rsidR="00F75106" w:rsidRDefault="00C2551C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5A3E90">
              <w:fldChar w:fldCharType="begin"/>
            </w:r>
            <w:r w:rsidR="00F75106">
              <w:instrText xml:space="preserve"> DOCPROPERTY woordmerk </w:instrText>
            </w:r>
            <w:r w:rsidR="005A3E90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5A3E90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2551C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5A3E90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5A3E90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C2551C">
              <w:t xml:space="preserve"> </w:t>
            </w:r>
            <w:r>
              <w:fldChar w:fldCharType="end"/>
            </w:r>
          </w:p>
          <w:p w:rsidR="00826FFC" w:rsidP="00826FFC" w:rsidRDefault="00826FFC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  <w:lang w:eastAsia="en-US"/>
              </w:rPr>
            </w:pPr>
            <w:r>
              <w:rPr>
                <w:rFonts w:cs="Verdana"/>
                <w:szCs w:val="18"/>
                <w:lang w:eastAsia="en-US"/>
              </w:rPr>
              <w:t xml:space="preserve">Aan de Voorzitter van de </w:t>
            </w:r>
            <w:r w:rsidR="00356A27">
              <w:rPr>
                <w:rFonts w:cs="Verdana"/>
                <w:szCs w:val="18"/>
                <w:lang w:eastAsia="en-US"/>
              </w:rPr>
              <w:t>Tweede</w:t>
            </w:r>
            <w:r>
              <w:rPr>
                <w:rFonts w:cs="Verdana"/>
                <w:szCs w:val="18"/>
                <w:lang w:eastAsia="en-US"/>
              </w:rPr>
              <w:t xml:space="preserve"> Kamer</w:t>
            </w:r>
          </w:p>
          <w:p w:rsidR="00826FFC" w:rsidP="00826FFC" w:rsidRDefault="00826FFC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  <w:lang w:eastAsia="en-US"/>
              </w:rPr>
            </w:pPr>
            <w:r>
              <w:rPr>
                <w:rFonts w:cs="Verdana"/>
                <w:szCs w:val="18"/>
                <w:lang w:eastAsia="en-US"/>
              </w:rPr>
              <w:t>der Staten-Generaal</w:t>
            </w:r>
          </w:p>
          <w:p w:rsidR="00826FFC" w:rsidP="00826FFC" w:rsidRDefault="00826FFC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  <w:lang w:eastAsia="en-US"/>
              </w:rPr>
            </w:pPr>
            <w:r>
              <w:rPr>
                <w:rFonts w:cs="Verdana"/>
                <w:szCs w:val="18"/>
                <w:lang w:eastAsia="en-US"/>
              </w:rPr>
              <w:t>Postbus 2001</w:t>
            </w:r>
            <w:r w:rsidR="00F7241A">
              <w:rPr>
                <w:rFonts w:cs="Verdana"/>
                <w:szCs w:val="18"/>
                <w:lang w:eastAsia="en-US"/>
              </w:rPr>
              <w:t>8</w:t>
            </w:r>
          </w:p>
          <w:p w:rsidR="00826FFC" w:rsidP="00826FFC" w:rsidRDefault="00826FFC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  <w:lang w:eastAsia="en-US"/>
              </w:rPr>
            </w:pPr>
            <w:r>
              <w:rPr>
                <w:rFonts w:cs="Verdana"/>
                <w:szCs w:val="18"/>
                <w:lang w:eastAsia="en-US"/>
              </w:rPr>
              <w:t>2500 EA Den Haag</w:t>
            </w:r>
          </w:p>
          <w:p w:rsidR="00F75106" w:rsidP="00826FFC" w:rsidRDefault="005A3E90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5A3E9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2551C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56A27" w:rsidRDefault="005A3E9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C2551C">
              <w:t>24 november 2016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5A3E90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2551C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56A27" w:rsidRDefault="005A3E90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C2551C">
              <w:t>Nota van Wijziging begroting 2017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3"/>
      </w:tblGrid>
      <w:tr w:rsidR="00F75106">
        <w:tc>
          <w:tcPr>
            <w:tcW w:w="2013" w:type="dxa"/>
          </w:tcPr>
          <w:p w:rsidR="00C2551C" w:rsidP="00C2551C" w:rsidRDefault="00C2551C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>Directie Financieel-Economische Zaken</w:t>
            </w:r>
          </w:p>
          <w:p w:rsidR="00C2551C" w:rsidP="00C2551C" w:rsidRDefault="00C2551C">
            <w:pPr>
              <w:pStyle w:val="witregel1"/>
            </w:pPr>
            <w:r>
              <w:t> </w:t>
            </w:r>
          </w:p>
          <w:p w:rsidR="00C2551C" w:rsidP="00C2551C" w:rsidRDefault="00C2551C">
            <w:pPr>
              <w:pStyle w:val="afzendgegevens"/>
            </w:pPr>
            <w:r>
              <w:t>Turfmarkt 147</w:t>
            </w:r>
          </w:p>
          <w:p w:rsidRPr="00222503" w:rsidR="00C2551C" w:rsidP="00C2551C" w:rsidRDefault="00C2551C">
            <w:pPr>
              <w:pStyle w:val="afzendgegevens"/>
              <w:rPr>
                <w:lang w:val="de-DE"/>
              </w:rPr>
            </w:pPr>
            <w:r w:rsidRPr="00222503">
              <w:rPr>
                <w:lang w:val="de-DE"/>
              </w:rPr>
              <w:t>2511 EX  Den Haag</w:t>
            </w:r>
          </w:p>
          <w:p w:rsidRPr="00222503" w:rsidR="00C2551C" w:rsidP="00C2551C" w:rsidRDefault="00C2551C">
            <w:pPr>
              <w:pStyle w:val="afzendgegevens"/>
              <w:rPr>
                <w:lang w:val="de-DE"/>
              </w:rPr>
            </w:pPr>
            <w:r w:rsidRPr="00222503">
              <w:rPr>
                <w:lang w:val="de-DE"/>
              </w:rPr>
              <w:t>Postbus 20301</w:t>
            </w:r>
          </w:p>
          <w:p w:rsidRPr="00222503" w:rsidR="00C2551C" w:rsidP="00C2551C" w:rsidRDefault="00C2551C">
            <w:pPr>
              <w:pStyle w:val="afzendgegevens"/>
              <w:rPr>
                <w:lang w:val="de-DE"/>
              </w:rPr>
            </w:pPr>
            <w:r w:rsidRPr="00222503">
              <w:rPr>
                <w:lang w:val="de-DE"/>
              </w:rPr>
              <w:t>2500 EH  Den Haag</w:t>
            </w:r>
          </w:p>
          <w:p w:rsidRPr="00222503" w:rsidR="00C2551C" w:rsidP="00C2551C" w:rsidRDefault="00C2551C">
            <w:pPr>
              <w:pStyle w:val="afzendgegevens"/>
              <w:rPr>
                <w:lang w:val="de-DE"/>
              </w:rPr>
            </w:pPr>
            <w:r w:rsidRPr="00222503">
              <w:rPr>
                <w:lang w:val="de-DE"/>
              </w:rPr>
              <w:t>www.rijksoverheid.nl/venj</w:t>
            </w:r>
          </w:p>
          <w:p w:rsidRPr="00222503" w:rsidR="00C2551C" w:rsidP="00C2551C" w:rsidRDefault="00C2551C">
            <w:pPr>
              <w:pStyle w:val="witregel1"/>
              <w:rPr>
                <w:lang w:val="de-DE"/>
              </w:rPr>
            </w:pPr>
            <w:r w:rsidRPr="00222503">
              <w:rPr>
                <w:lang w:val="de-DE"/>
              </w:rPr>
              <w:t> </w:t>
            </w:r>
          </w:p>
          <w:p w:rsidRPr="00222503" w:rsidR="00C2551C" w:rsidP="00C2551C" w:rsidRDefault="00C2551C">
            <w:pPr>
              <w:pStyle w:val="afzendkopje"/>
              <w:rPr>
                <w:lang w:val="de-DE"/>
              </w:rPr>
            </w:pPr>
            <w:r w:rsidRPr="00222503">
              <w:rPr>
                <w:lang w:val="de-DE"/>
              </w:rPr>
              <w:t>Contactpersoon</w:t>
            </w:r>
          </w:p>
          <w:p w:rsidRPr="00222503" w:rsidR="00C2551C" w:rsidP="00C2551C" w:rsidRDefault="00C2551C">
            <w:pPr>
              <w:pStyle w:val="afzendgegevens"/>
              <w:rPr>
                <w:lang w:val="de-DE"/>
              </w:rPr>
            </w:pPr>
            <w:r w:rsidRPr="00222503">
              <w:rPr>
                <w:lang w:val="de-DE"/>
              </w:rPr>
              <w:t>Jerien den Blanken</w:t>
            </w:r>
          </w:p>
          <w:p w:rsidRPr="00222503" w:rsidR="00C2551C" w:rsidP="00C2551C" w:rsidRDefault="00C2551C">
            <w:pPr>
              <w:pStyle w:val="afzendgegevens-italic"/>
              <w:rPr>
                <w:lang w:val="de-DE"/>
              </w:rPr>
            </w:pPr>
          </w:p>
          <w:p w:rsidRPr="00222503" w:rsidR="00C2551C" w:rsidP="00C2551C" w:rsidRDefault="00C2551C">
            <w:pPr>
              <w:pStyle w:val="witregel1"/>
              <w:rPr>
                <w:lang w:val="de-DE"/>
              </w:rPr>
            </w:pPr>
            <w:r w:rsidRPr="00222503">
              <w:rPr>
                <w:lang w:val="de-DE"/>
              </w:rPr>
              <w:t> </w:t>
            </w:r>
          </w:p>
          <w:p w:rsidRPr="00222503" w:rsidR="00C2551C" w:rsidP="00C2551C" w:rsidRDefault="00C2551C">
            <w:pPr>
              <w:pStyle w:val="afzendgegevens"/>
              <w:rPr>
                <w:lang w:val="de-DE"/>
              </w:rPr>
            </w:pPr>
            <w:r w:rsidRPr="00222503">
              <w:rPr>
                <w:lang w:val="de-DE"/>
              </w:rPr>
              <w:t>T  070 370 79 11</w:t>
            </w:r>
          </w:p>
          <w:p w:rsidR="00C2551C" w:rsidP="00C2551C" w:rsidRDefault="00C2551C">
            <w:pPr>
              <w:pStyle w:val="afzendgegevens"/>
            </w:pPr>
            <w:r>
              <w:t>F  070 370 79 04</w:t>
            </w:r>
          </w:p>
          <w:p w:rsidR="00C2551C" w:rsidP="00C2551C" w:rsidRDefault="00C2551C">
            <w:pPr>
              <w:pStyle w:val="witregel2"/>
            </w:pPr>
            <w:r>
              <w:t> </w:t>
            </w:r>
          </w:p>
          <w:p w:rsidR="00C2551C" w:rsidP="00C2551C" w:rsidRDefault="00C2551C">
            <w:pPr>
              <w:pStyle w:val="referentiekopjes"/>
            </w:pPr>
            <w:r>
              <w:t>Ons kenmerk</w:t>
            </w:r>
          </w:p>
          <w:p w:rsidR="00C2551C" w:rsidP="00C2551C" w:rsidRDefault="00222503">
            <w:pPr>
              <w:pStyle w:val="referentiegegevens"/>
            </w:pPr>
            <w:r>
              <w:t>2019744</w:t>
            </w:r>
          </w:p>
          <w:p w:rsidR="00C2551C" w:rsidP="00C2551C" w:rsidRDefault="00C2551C">
            <w:pPr>
              <w:pStyle w:val="witregel1"/>
            </w:pPr>
            <w:r>
              <w:t> </w:t>
            </w:r>
          </w:p>
          <w:p w:rsidR="00C2551C" w:rsidP="00C2551C" w:rsidRDefault="00C2551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2551C" w:rsidP="00C2551C" w:rsidRDefault="00C2551C">
            <w:pPr>
              <w:pStyle w:val="referentiegegevens"/>
            </w:pPr>
          </w:p>
          <w:bookmarkEnd w:id="3"/>
          <w:p w:rsidR="00F75106" w:rsidP="00C2551C" w:rsidRDefault="005A3E90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2225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16"/>
      </w:tblGrid>
      <w:tr w:rsidRPr="00C22108" w:rsidR="00C22108" w:rsidTr="00826FFC">
        <w:tc>
          <w:tcPr>
            <w:tcW w:w="7716" w:type="dxa"/>
          </w:tcPr>
          <w:p w:rsidR="00C2551C" w:rsidP="003A5A68" w:rsidRDefault="005A3E90">
            <w:pPr>
              <w:pStyle w:val="broodtekst"/>
            </w:pPr>
            <w:r w:rsidRPr="005A3E90">
              <w:rPr>
                <w:noProof/>
                <w:sz w:val="20"/>
              </w:rPr>
              <w:lastRenderedPageBreak/>
              <w:pict>
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<v:textbox inset="0,0,0,0">
                    <w:txbxContent>
                      <w:p w:rsidR="00060309" w:rsidP="00B2078A" w:rsidRDefault="005A3E90">
                        <w:pPr>
                          <w:pStyle w:val="Huisstijl-Paginanummering"/>
                        </w:pPr>
                        <w:r>
                          <w:fldChar w:fldCharType="begin"/>
                        </w:r>
                        <w:r w:rsidR="00060309">
                          <w:instrText xml:space="preserve"> if </w:instrText>
                        </w:r>
                        <w:r>
                          <w:fldChar w:fldCharType="begin"/>
                        </w:r>
                        <w:r w:rsidR="00060309">
                          <w:instrText xml:space="preserve"> DOCPROPERTY mailing-aan  </w:instrText>
                        </w:r>
                        <w:r>
                          <w:fldChar w:fldCharType="end"/>
                        </w:r>
                        <w:r w:rsidR="00060309">
                          <w:instrText xml:space="preserve"> = "1" "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if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SECTIONPAGES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060309">
                          <w:rPr>
                            <w:rStyle w:val="Huisstijl-GegevenCharChar"/>
                          </w:rPr>
                          <w:instrText>1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= "1" "" "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DOCPROPERTY _pagina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060309">
                          <w:rPr>
                            <w:rStyle w:val="Huisstijl-GegevenCharChar"/>
                          </w:rPr>
                          <w:instrText>Pagina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PAGE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060309">
                          <w:rPr>
                            <w:rStyle w:val="Huisstijl-GegevenCharChar"/>
                          </w:rPr>
                          <w:instrText>1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DOCPROPERTY _van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060309">
                          <w:rPr>
                            <w:rStyle w:val="Huisstijl-GegevenCharChar"/>
                          </w:rPr>
                          <w:instrText>van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SECTIONPAGES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060309">
                          <w:rPr>
                            <w:rStyle w:val="Huisstijl-GegevenCharChar"/>
                          </w:rPr>
                          <w:instrText>2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rPr>
                            <w:rStyle w:val="Huisstijl-GegevenCharChar"/>
                          </w:rPr>
                          <w:instrText>"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instrText>" ""</w:instrTex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Pr="005A3E90">
              <w:rPr>
                <w:noProof/>
                <w:sz w:val="20"/>
              </w:rPr>
              <w:pict>
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<v:textbox inset="0,0,0,0">
                    <w:txbxContent>
                      <w:p w:rsidR="00060309" w:rsidRDefault="005A3E90">
                        <w:pPr>
                          <w:pStyle w:val="Huisstijl-Paginanummering"/>
                        </w:pPr>
                        <w:r>
                          <w:fldChar w:fldCharType="begin"/>
                        </w:r>
                        <w:r w:rsidR="00060309">
                          <w:instrText xml:space="preserve"> if </w:instrText>
                        </w:r>
                        <w:r>
                          <w:fldChar w:fldCharType="begin"/>
                        </w:r>
                        <w:r w:rsidR="00060309">
                          <w:instrText xml:space="preserve"> DOCPROPERTY mailing-aan  </w:instrText>
                        </w:r>
                        <w:r>
                          <w:fldChar w:fldCharType="end"/>
                        </w:r>
                        <w:r w:rsidR="00060309">
                          <w:instrText xml:space="preserve"> = "1" "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if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SECTIONPAGES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060309">
                          <w:rPr>
                            <w:rStyle w:val="Huisstijl-GegevenCharChar"/>
                          </w:rPr>
                          <w:instrText>1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= "1" "" "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DOCPROPERTY _pagina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060309">
                          <w:rPr>
                            <w:rStyle w:val="Huisstijl-GegevenCharChar"/>
                          </w:rPr>
                          <w:instrText>Pagina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PAGE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060309">
                          <w:rPr>
                            <w:rStyle w:val="Huisstijl-GegevenCharChar"/>
                          </w:rPr>
                          <w:instrText>1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DOCPROPERTY _van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060309">
                          <w:rPr>
                            <w:rStyle w:val="Huisstijl-GegevenCharChar"/>
                          </w:rPr>
                          <w:instrText>van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060309">
                          <w:rPr>
                            <w:rStyle w:val="Huisstijl-GegevenCharChar"/>
                          </w:rPr>
                          <w:instrText xml:space="preserve"> SECTIONPAGES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060309">
                          <w:rPr>
                            <w:rStyle w:val="Huisstijl-GegevenCharChar"/>
                          </w:rPr>
                          <w:instrText>2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rPr>
                            <w:rStyle w:val="Huisstijl-GegevenCharChar"/>
                          </w:rPr>
                          <w:instrText>"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060309">
                          <w:instrText>" ""</w:instrTex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bookmarkStart w:name="aanhef" w:id="6"/>
            <w:bookmarkEnd w:id="6"/>
            <w:r w:rsidRPr="00C22108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>
              <w:fldChar w:fldCharType="separate"/>
            </w:r>
          </w:p>
          <w:p w:rsidR="00C2551C" w:rsidP="003A5A68" w:rsidRDefault="00C2551C">
            <w:pPr>
              <w:pStyle w:val="broodtekst"/>
            </w:pPr>
            <w:r>
              <w:t>Geachte heer/mevrouw,</w:t>
            </w:r>
          </w:p>
          <w:p w:rsidRPr="00C22108" w:rsidR="00C22108" w:rsidP="003A5A68" w:rsidRDefault="005A3E90">
            <w:pPr>
              <w:pStyle w:val="broodtekst"/>
            </w:pPr>
            <w:r w:rsidRPr="00C22108">
              <w:fldChar w:fldCharType="end"/>
            </w:r>
          </w:p>
        </w:tc>
      </w:tr>
    </w:tbl>
    <w:p w:rsidR="00142C4F" w:rsidP="00A81F61" w:rsidRDefault="00142C4F">
      <w:pPr>
        <w:rPr>
          <w:szCs w:val="18"/>
        </w:rPr>
      </w:pPr>
      <w:bookmarkStart w:name="cursor" w:id="7"/>
      <w:bookmarkEnd w:id="7"/>
    </w:p>
    <w:p w:rsidR="00142C4F" w:rsidP="00A81F61" w:rsidRDefault="00142C4F">
      <w:pPr>
        <w:rPr>
          <w:szCs w:val="18"/>
        </w:rPr>
      </w:pPr>
    </w:p>
    <w:p w:rsidR="00F7241A" w:rsidP="00F7241A" w:rsidRDefault="00F7241A">
      <w:pPr>
        <w:pStyle w:val="Default"/>
      </w:pPr>
    </w:p>
    <w:p w:rsidR="00F7241A" w:rsidP="00F7241A" w:rsidRDefault="00FD5E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Hierbij bied ik u een Nota van W</w:t>
      </w:r>
      <w:r w:rsidR="00F7241A">
        <w:rPr>
          <w:sz w:val="18"/>
          <w:szCs w:val="18"/>
        </w:rPr>
        <w:t xml:space="preserve">ijziging aan inzake bovengenoemd wetsvoorstel. </w:t>
      </w:r>
    </w:p>
    <w:p w:rsidR="00F7241A" w:rsidP="00F7241A" w:rsidRDefault="00F7241A">
      <w:pPr>
        <w:rPr>
          <w:szCs w:val="18"/>
        </w:rPr>
      </w:pPr>
    </w:p>
    <w:p w:rsidR="00F7241A" w:rsidP="00F7241A" w:rsidRDefault="00F7241A">
      <w:pPr>
        <w:rPr>
          <w:szCs w:val="18"/>
        </w:rPr>
      </w:pPr>
    </w:p>
    <w:p w:rsidRPr="00FC38AD" w:rsidR="00A81F61" w:rsidP="00A81F61" w:rsidRDefault="00F7241A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FC38AD" w:rsidR="00A81F61">
        <w:rPr>
          <w:rFonts w:ascii="Verdana" w:hAnsi="Verdana"/>
          <w:sz w:val="18"/>
          <w:szCs w:val="18"/>
        </w:rPr>
        <w:t>e</w:t>
      </w:r>
      <w:r w:rsidR="00A81F61">
        <w:rPr>
          <w:rFonts w:ascii="Verdana" w:hAnsi="Verdana"/>
          <w:sz w:val="18"/>
          <w:szCs w:val="18"/>
        </w:rPr>
        <w:t xml:space="preserve"> </w:t>
      </w:r>
      <w:r w:rsidR="00195B58">
        <w:rPr>
          <w:rFonts w:ascii="Verdana" w:hAnsi="Verdana"/>
          <w:sz w:val="18"/>
          <w:szCs w:val="18"/>
        </w:rPr>
        <w:t>M</w:t>
      </w:r>
      <w:r w:rsidRPr="00FC38AD" w:rsidR="00A81F61">
        <w:rPr>
          <w:rFonts w:ascii="Verdana" w:hAnsi="Verdana"/>
          <w:sz w:val="18"/>
          <w:szCs w:val="18"/>
        </w:rPr>
        <w:t xml:space="preserve">inister van </w:t>
      </w:r>
      <w:r w:rsidR="00A81F61">
        <w:rPr>
          <w:rFonts w:ascii="Verdana" w:hAnsi="Verdana" w:cstheme="minorHAnsi"/>
          <w:color w:val="000000"/>
          <w:sz w:val="18"/>
          <w:szCs w:val="18"/>
        </w:rPr>
        <w:t>Veiligheid en Justitie,</w:t>
      </w:r>
      <w:r w:rsidRPr="00FC38AD" w:rsidR="00A81F61">
        <w:rPr>
          <w:rFonts w:ascii="Verdana" w:hAnsi="Verdana"/>
          <w:sz w:val="18"/>
          <w:szCs w:val="18"/>
        </w:rPr>
        <w:t xml:space="preserve">                                      </w:t>
      </w:r>
    </w:p>
    <w:p w:rsidRPr="00FC38AD" w:rsidR="00A81F61" w:rsidP="00A81F61" w:rsidRDefault="00A81F61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A81F61" w:rsidP="00A81F61" w:rsidRDefault="00A81F61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A81F61" w:rsidP="00A81F61" w:rsidRDefault="00A81F61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F7241A" w:rsidP="00A81F61" w:rsidRDefault="00F7241A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F7241A" w:rsidP="00A81F61" w:rsidRDefault="00F7241A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A81F61" w:rsidP="00A81F61" w:rsidRDefault="00A81F61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G.A. van der Steur</w:t>
      </w:r>
    </w:p>
    <w:p w:rsidR="00A81F61" w:rsidP="00A81F61" w:rsidRDefault="00A81F61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A81F61" w:rsidP="00A81F61" w:rsidRDefault="00A81F61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sectPr w:rsidR="00A81F61" w:rsidSect="00222503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D9" w:rsidRDefault="006042D9">
      <w:r>
        <w:separator/>
      </w:r>
    </w:p>
    <w:p w:rsidR="006042D9" w:rsidRDefault="006042D9"/>
    <w:p w:rsidR="006042D9" w:rsidRDefault="006042D9"/>
    <w:p w:rsidR="006042D9" w:rsidRDefault="006042D9"/>
  </w:endnote>
  <w:endnote w:type="continuationSeparator" w:id="0">
    <w:p w:rsidR="006042D9" w:rsidRDefault="006042D9">
      <w:r>
        <w:continuationSeparator/>
      </w:r>
    </w:p>
    <w:p w:rsidR="006042D9" w:rsidRDefault="006042D9"/>
    <w:p w:rsidR="006042D9" w:rsidRDefault="006042D9"/>
    <w:p w:rsidR="006042D9" w:rsidRDefault="006042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9" w:rsidRDefault="005A3E9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6030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E545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60309" w:rsidRDefault="00060309">
    <w:pPr>
      <w:pStyle w:val="Voettekst"/>
    </w:pPr>
  </w:p>
  <w:p w:rsidR="00060309" w:rsidRDefault="00060309"/>
  <w:tbl>
    <w:tblPr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060309">
      <w:trPr>
        <w:trHeight w:hRule="exact" w:val="240"/>
      </w:trPr>
      <w:tc>
        <w:tcPr>
          <w:tcW w:w="7752" w:type="dxa"/>
        </w:tcPr>
        <w:p w:rsidR="00060309" w:rsidRDefault="00060309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60309" w:rsidRDefault="00060309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FE5454"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060309">
      <w:trPr>
        <w:trHeight w:hRule="exact" w:val="240"/>
      </w:trPr>
      <w:tc>
        <w:tcPr>
          <w:tcW w:w="7752" w:type="dxa"/>
        </w:tcPr>
        <w:bookmarkStart w:id="4" w:name="bmVoettekst1"/>
        <w:p w:rsidR="00060309" w:rsidRDefault="005A3E90">
          <w:pPr>
            <w:pStyle w:val="Huisstijl-Rubricering"/>
          </w:pPr>
          <w:r>
            <w:fldChar w:fldCharType="begin"/>
          </w:r>
          <w:r w:rsidR="00060309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060309" w:rsidRDefault="005A3E9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E545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060309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FE5454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060309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E545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060309">
            <w:t xml:space="preserve"> </w:t>
          </w:r>
          <w:fldSimple w:instr=" SECTIONPAGES   \* MERGEFORMAT ">
            <w:r w:rsidR="00FE5454">
              <w:t>1</w:t>
            </w:r>
          </w:fldSimple>
        </w:p>
      </w:tc>
    </w:tr>
    <w:bookmarkEnd w:id="4"/>
  </w:tbl>
  <w:p w:rsidR="00060309" w:rsidRDefault="00060309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/>
    </w:tblPr>
    <w:tblGrid>
      <w:gridCol w:w="7771"/>
      <w:gridCol w:w="2123"/>
    </w:tblGrid>
    <w:tr w:rsidR="00060309">
      <w:trPr>
        <w:cantSplit/>
        <w:trHeight w:hRule="exact" w:val="23"/>
      </w:trPr>
      <w:tc>
        <w:tcPr>
          <w:tcW w:w="7771" w:type="dxa"/>
        </w:tcPr>
        <w:p w:rsidR="00060309" w:rsidRDefault="00060309">
          <w:pPr>
            <w:pStyle w:val="Huisstijl-Rubricering"/>
          </w:pPr>
        </w:p>
      </w:tc>
      <w:tc>
        <w:tcPr>
          <w:tcW w:w="2123" w:type="dxa"/>
        </w:tcPr>
        <w:p w:rsidR="00060309" w:rsidRDefault="00060309">
          <w:pPr>
            <w:pStyle w:val="Huisstijl-Paginanummering"/>
          </w:pPr>
        </w:p>
      </w:tc>
    </w:tr>
    <w:tr w:rsidR="00060309">
      <w:trPr>
        <w:cantSplit/>
        <w:trHeight w:hRule="exact" w:val="216"/>
      </w:trPr>
      <w:tc>
        <w:tcPr>
          <w:tcW w:w="7771" w:type="dxa"/>
        </w:tcPr>
        <w:p w:rsidR="00060309" w:rsidRDefault="005A3E90">
          <w:pPr>
            <w:pStyle w:val="Huisstijl-Rubricering"/>
          </w:pPr>
          <w:r>
            <w:fldChar w:fldCharType="begin"/>
          </w:r>
          <w:r w:rsidR="00060309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60309" w:rsidRDefault="005A3E90">
          <w:pPr>
            <w:pStyle w:val="Huisstijl-Paginanummering"/>
          </w:pPr>
          <w:r>
            <w:fldChar w:fldCharType="begin"/>
          </w:r>
          <w:r w:rsidR="00060309">
            <w:instrText xml:space="preserve"> if </w:instrText>
          </w:r>
          <w:r>
            <w:fldChar w:fldCharType="begin"/>
          </w:r>
          <w:r w:rsidR="00060309">
            <w:instrText xml:space="preserve"> DOCPROPERTY mailing-aan </w:instrText>
          </w:r>
          <w:r>
            <w:fldChar w:fldCharType="end"/>
          </w:r>
          <w:r w:rsidR="00060309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E545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060309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60309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060309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A81F6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060309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60309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060309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81F61">
            <w:rPr>
              <w:rStyle w:val="Huisstijl-GegevenCharChar"/>
            </w:rPr>
            <w:instrText>10</w:instrText>
          </w:r>
          <w:r>
            <w:rPr>
              <w:rStyle w:val="Huisstijl-GegevenCharChar"/>
            </w:rPr>
            <w:fldChar w:fldCharType="end"/>
          </w:r>
          <w:r w:rsidR="00060309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060309">
            <w:instrText xml:space="preserve">" </w:instrText>
          </w:r>
          <w:r>
            <w:fldChar w:fldCharType="end"/>
          </w:r>
        </w:p>
      </w:tc>
    </w:tr>
  </w:tbl>
  <w:p w:rsidR="00060309" w:rsidRDefault="00060309">
    <w:pPr>
      <w:pStyle w:val="broodteks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7769"/>
      <w:gridCol w:w="2123"/>
    </w:tblGrid>
    <w:tr w:rsidR="00060309">
      <w:trPr>
        <w:cantSplit/>
        <w:trHeight w:hRule="exact" w:val="170"/>
      </w:trPr>
      <w:tc>
        <w:tcPr>
          <w:tcW w:w="7769" w:type="dxa"/>
        </w:tcPr>
        <w:p w:rsidR="00060309" w:rsidRDefault="00060309">
          <w:pPr>
            <w:pStyle w:val="Huisstijl-Rubricering"/>
          </w:pPr>
        </w:p>
      </w:tc>
      <w:tc>
        <w:tcPr>
          <w:tcW w:w="2123" w:type="dxa"/>
        </w:tcPr>
        <w:p w:rsidR="00060309" w:rsidRDefault="00060309">
          <w:pPr>
            <w:pStyle w:val="Huisstijl-Paginanummering"/>
          </w:pPr>
        </w:p>
      </w:tc>
    </w:tr>
    <w:tr w:rsidR="00060309">
      <w:trPr>
        <w:cantSplit/>
        <w:trHeight w:hRule="exact" w:val="289"/>
      </w:trPr>
      <w:tc>
        <w:tcPr>
          <w:tcW w:w="7769" w:type="dxa"/>
        </w:tcPr>
        <w:p w:rsidR="00060309" w:rsidRDefault="005A3E90">
          <w:pPr>
            <w:pStyle w:val="Huisstijl-Rubricering"/>
          </w:pPr>
          <w:r>
            <w:fldChar w:fldCharType="begin"/>
          </w:r>
          <w:r w:rsidR="00060309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60309" w:rsidRDefault="005A3E9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E545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060309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060309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FE5454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060309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060309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E545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060309">
            <w:t xml:space="preserve"> </w:t>
          </w:r>
          <w:fldSimple w:instr=" SECTIONPAGES   \* MERGEFORMAT ">
            <w:r w:rsidR="00FE5454">
              <w:t>1</w:t>
            </w:r>
          </w:fldSimple>
        </w:p>
      </w:tc>
    </w:tr>
    <w:tr w:rsidR="00060309">
      <w:trPr>
        <w:cantSplit/>
        <w:trHeight w:hRule="exact" w:val="23"/>
      </w:trPr>
      <w:tc>
        <w:tcPr>
          <w:tcW w:w="7769" w:type="dxa"/>
        </w:tcPr>
        <w:p w:rsidR="00060309" w:rsidRDefault="00060309">
          <w:pPr>
            <w:pStyle w:val="Huisstijl-Rubricering"/>
          </w:pPr>
        </w:p>
      </w:tc>
      <w:tc>
        <w:tcPr>
          <w:tcW w:w="2123" w:type="dxa"/>
        </w:tcPr>
        <w:p w:rsidR="00060309" w:rsidRDefault="00060309">
          <w:pPr>
            <w:pStyle w:val="Huisstijl-Paginanummering"/>
            <w:rPr>
              <w:rStyle w:val="Huisstijl-GegevenCharChar"/>
            </w:rPr>
          </w:pPr>
        </w:p>
      </w:tc>
    </w:tr>
  </w:tbl>
  <w:p w:rsidR="00060309" w:rsidRDefault="00060309">
    <w:pPr>
      <w:pStyle w:val="brood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D9" w:rsidRDefault="006042D9">
      <w:r>
        <w:separator/>
      </w:r>
    </w:p>
  </w:footnote>
  <w:footnote w:type="continuationSeparator" w:id="0">
    <w:p w:rsidR="006042D9" w:rsidRDefault="00604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9" w:rsidRDefault="00060309">
    <w:pPr>
      <w:pStyle w:val="Koptekst"/>
    </w:pPr>
  </w:p>
  <w:p w:rsidR="00060309" w:rsidRDefault="000603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9" w:rsidRDefault="005A3E90">
    <w:pPr>
      <w:pStyle w:val="Koptekst"/>
      <w:rPr>
        <w:rFonts w:cs="Verdana-Bold"/>
        <w:b/>
        <w:bCs/>
        <w:smallCaps/>
      </w:rPr>
    </w:pPr>
    <w:r w:rsidRPr="005A3E90">
      <w:rPr>
        <w:rFonts w:cs="Verdana-Bold"/>
        <w:b/>
        <w:bCs/>
        <w:smallCap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3" o:spid="_x0000_s409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<v:textbox>
            <w:txbxContent>
              <w:tbl>
                <w:tblPr>
                  <w:tblW w:w="2007" w:type="dxa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007"/>
                </w:tblGrid>
                <w:tr w:rsidR="00060309">
                  <w:trPr>
                    <w:cantSplit/>
                  </w:trPr>
                  <w:tc>
                    <w:tcPr>
                      <w:tcW w:w="2007" w:type="dxa"/>
                    </w:tcPr>
                    <w:p w:rsidR="00222503" w:rsidRDefault="005A3E90">
                      <w:pPr>
                        <w:pStyle w:val="referentiegegevparagraaf"/>
                        <w:rPr>
                          <w:rStyle w:val="directieregel"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 w:rsidR="00060309" w:rsidRPr="009930B9">
                        <w:rPr>
                          <w:b/>
                        </w:rPr>
                        <w:instrText xml:space="preserve"> DOCPROPERTY directoraatvolg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222503">
                        <w:rPr>
                          <w:b/>
                        </w:rPr>
                        <w:t>Directie Financieel-Economische Zaken</w:t>
                      </w:r>
                      <w:r>
                        <w:rPr>
                          <w:b/>
                        </w:rPr>
                        <w:fldChar w:fldCharType="end"/>
                      </w:r>
                      <w:r>
                        <w:fldChar w:fldCharType="begin"/>
                      </w:r>
                      <w:r w:rsidR="00060309" w:rsidRPr="009930B9">
                        <w:instrText xml:space="preserve"> DOCPROPERTY directoraatnaamvolg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060309">
                        <w:instrText xml:space="preserve"> DOCPROPERTY onderdeelvolg </w:instrText>
                      </w:r>
                      <w:r>
                        <w:fldChar w:fldCharType="end"/>
                      </w:r>
                      <w:r>
                        <w:rPr>
                          <w:rStyle w:val="directieregel"/>
                        </w:rPr>
                        <w:fldChar w:fldCharType="begin"/>
                      </w:r>
                      <w:r w:rsidR="00060309">
                        <w:rPr>
                          <w:rStyle w:val="directieregel"/>
                        </w:rPr>
                        <w:instrText xml:space="preserve"> DOCPROPERTY directieregel </w:instrText>
                      </w:r>
                      <w:r>
                        <w:rPr>
                          <w:rStyle w:val="directieregel"/>
                        </w:rPr>
                        <w:fldChar w:fldCharType="separate"/>
                      </w:r>
                      <w:r w:rsidR="00222503">
                        <w:rPr>
                          <w:rStyle w:val="directieregel"/>
                        </w:rPr>
                        <w:t> </w:t>
                      </w:r>
                    </w:p>
                    <w:p w:rsidR="00060309" w:rsidRPr="009930B9" w:rsidRDefault="005A3E90">
                      <w:pPr>
                        <w:pStyle w:val="referentiegegevparagraaf"/>
                      </w:pPr>
                      <w:r>
                        <w:rPr>
                          <w:rStyle w:val="directieregel"/>
                        </w:rPr>
                        <w:fldChar w:fldCharType="end"/>
                      </w:r>
                    </w:p>
                    <w:p w:rsidR="00060309" w:rsidRDefault="005A3E90">
                      <w:pPr>
                        <w:pStyle w:val="referentiegegeven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 w:rsidR="00060309" w:rsidRPr="009930B9">
                        <w:rPr>
                          <w:b/>
                        </w:rPr>
                        <w:instrText xml:space="preserve"> DOCPROPERTY _datum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222503">
                        <w:rPr>
                          <w:b/>
                        </w:rPr>
                        <w:t>Datum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:rsidR="00060309" w:rsidRDefault="00060309">
                      <w:pPr>
                        <w:pStyle w:val="referentiegegevens"/>
                      </w:pPr>
                      <w:r>
                        <w:t>20 november 2015</w:t>
                      </w:r>
                    </w:p>
                    <w:p w:rsidR="00060309" w:rsidRDefault="00060309">
                      <w:pPr>
                        <w:pStyle w:val="witregel1"/>
                      </w:pPr>
                    </w:p>
                    <w:p w:rsidR="00222503" w:rsidRDefault="005A3E90">
                      <w:pPr>
                        <w:pStyle w:val="referentiegegeven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 w:rsidR="00060309">
                        <w:rPr>
                          <w:b/>
                        </w:rPr>
                        <w:instrText xml:space="preserve"> DOCPROPERTY _onskenmerk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222503">
                        <w:rPr>
                          <w:b/>
                        </w:rPr>
                        <w:t>Ons kenmerk</w:t>
                      </w:r>
                    </w:p>
                    <w:p w:rsidR="00060309" w:rsidRDefault="005A3E90">
                      <w:pPr>
                        <w:pStyle w:val="referentiegegevens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fldChar w:fldCharType="end"/>
                      </w:r>
                      <w:r>
                        <w:fldChar w:fldCharType="begin"/>
                      </w:r>
                      <w:r w:rsidR="00060309">
                        <w:instrText xml:space="preserve"> DOCPROPERTY onskenmerk </w:instrText>
                      </w:r>
                      <w:r>
                        <w:fldChar w:fldCharType="separate"/>
                      </w:r>
                      <w:r w:rsidR="00222503">
                        <w:t>2018920</w:t>
                      </w:r>
                      <w:r>
                        <w:fldChar w:fldCharType="end"/>
                      </w:r>
                    </w:p>
                  </w:tc>
                </w:tr>
                <w:tr w:rsidR="00060309">
                  <w:trPr>
                    <w:cantSplit/>
                  </w:trPr>
                  <w:tc>
                    <w:tcPr>
                      <w:tcW w:w="2007" w:type="dxa"/>
                    </w:tcPr>
                    <w:p w:rsidR="00060309" w:rsidRDefault="00060309">
                      <w:pPr>
                        <w:pStyle w:val="clausule"/>
                      </w:pPr>
                    </w:p>
                  </w:tc>
                </w:tr>
              </w:tbl>
              <w:p w:rsidR="00060309" w:rsidRDefault="00060309"/>
              <w:p w:rsidR="00060309" w:rsidRDefault="00060309"/>
            </w:txbxContent>
          </v:textbox>
          <w10:wrap anchorx="page" anchory="page"/>
          <w10:anchorlock/>
        </v:shape>
      </w:pict>
    </w:r>
    <w:r w:rsidRPr="005A3E90">
      <w:rPr>
        <w:rFonts w:cs="Verdana-Bold"/>
        <w:b/>
        <w:bCs/>
        <w:smallCaps/>
        <w:noProof/>
        <w:sz w:val="20"/>
      </w:rPr>
      <w:pict>
        <v:shape id="Text Box 97" o:spid="_x0000_s409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<v:textbox inset="0,0,0,0">
            <w:txbxContent>
              <w:p w:rsidR="00060309" w:rsidRDefault="005A3E90">
                <w:pPr>
                  <w:pStyle w:val="Huisstijl-Rubricering"/>
                </w:pPr>
                <w:r>
                  <w:fldChar w:fldCharType="begin"/>
                </w:r>
                <w:r w:rsidR="00060309">
                  <w:instrText xml:space="preserve"> DOCPROPERTY rubricering </w:instrText>
                </w:r>
                <w:r>
                  <w:fldChar w:fldCharType="end"/>
                </w:r>
              </w:p>
              <w:p w:rsidR="00060309" w:rsidRDefault="00060309"/>
            </w:txbxContent>
          </v:textbox>
          <w10:wrap anchorx="page" anchory="page"/>
          <w10:anchorlock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060309">
      <w:trPr>
        <w:trHeight w:hRule="exact" w:val="136"/>
      </w:trPr>
      <w:tc>
        <w:tcPr>
          <w:tcW w:w="7520" w:type="dxa"/>
        </w:tcPr>
        <w:p w:rsidR="00060309" w:rsidRDefault="00060309">
          <w:pPr>
            <w:spacing w:line="240" w:lineRule="auto"/>
            <w:rPr>
              <w:sz w:val="12"/>
              <w:szCs w:val="12"/>
            </w:rPr>
          </w:pPr>
        </w:p>
      </w:tc>
    </w:tr>
  </w:tbl>
  <w:p w:rsidR="00060309" w:rsidRDefault="005A3E90">
    <w:pPr>
      <w:pStyle w:val="Koptekst"/>
      <w:spacing w:line="242" w:lineRule="exact"/>
    </w:pPr>
    <w:r>
      <w:fldChar w:fldCharType="begin"/>
    </w:r>
    <w:r w:rsidR="00060309">
      <w:instrText xml:space="preserve"> DOCPROPERTY RUBRICERINGVOLG </w:instrTex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9" w:rsidRDefault="00060309">
    <w:pPr>
      <w:pStyle w:val="Koptekst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3E90" w:rsidRPr="005A3E90">
      <w:rPr>
        <w:noProof/>
        <w:color w:val="FFFFFF"/>
        <w:sz w:val="20"/>
      </w:rPr>
      <w:pict>
        <v:rect id="Rectangle 47" o:spid="_x0000_s4097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<w10:wrap anchorx="page" anchory="page"/>
          <w10:anchorlock/>
        </v:rect>
      </w:pict>
    </w:r>
    <w:r w:rsidR="005A3E90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5A3E90">
      <w:rPr>
        <w:color w:val="FFFFFF"/>
      </w:rPr>
      <w:fldChar w:fldCharType="separate"/>
    </w:r>
    <w:r w:rsidR="00FE5454">
      <w:rPr>
        <w:noProof/>
        <w:color w:val="FFFFFF"/>
      </w:rPr>
      <w:t>1</w:t>
    </w:r>
    <w:r w:rsidR="005A3E90">
      <w:rPr>
        <w:color w:val="FFFFFF"/>
      </w:rPr>
      <w:fldChar w:fldCharType="end"/>
    </w:r>
    <w:bookmarkEnd w:id="5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9" w:rsidRDefault="000603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BB9"/>
    <w:multiLevelType w:val="hybridMultilevel"/>
    <w:tmpl w:val="C1D6B2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54D06"/>
    <w:multiLevelType w:val="hybridMultilevel"/>
    <w:tmpl w:val="65EA41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6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7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>
    <w:nsid w:val="24546987"/>
    <w:multiLevelType w:val="multilevel"/>
    <w:tmpl w:val="0486E16A"/>
    <w:numStyleLink w:val="list-bolletjes"/>
  </w:abstractNum>
  <w:abstractNum w:abstractNumId="10">
    <w:nsid w:val="360B10BF"/>
    <w:multiLevelType w:val="hybridMultilevel"/>
    <w:tmpl w:val="58900F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A7AB2"/>
    <w:multiLevelType w:val="multilevel"/>
    <w:tmpl w:val="565CA006"/>
    <w:numStyleLink w:val="list-streepjes"/>
  </w:abstractNum>
  <w:abstractNum w:abstractNumId="12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24C76"/>
    <w:multiLevelType w:val="hybridMultilevel"/>
    <w:tmpl w:val="055E67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8833CF"/>
    <w:multiLevelType w:val="hybridMultilevel"/>
    <w:tmpl w:val="25E40C24"/>
    <w:lvl w:ilvl="0" w:tplc="26AE5C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17">
    <w:nsid w:val="60903E3F"/>
    <w:multiLevelType w:val="hybridMultilevel"/>
    <w:tmpl w:val="834C99F0"/>
    <w:lvl w:ilvl="0" w:tplc="7E285C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77F19"/>
    <w:multiLevelType w:val="multilevel"/>
    <w:tmpl w:val="2AECF202"/>
    <w:numStyleLink w:val="list-vinkaan"/>
  </w:abstractNum>
  <w:abstractNum w:abstractNumId="19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20">
    <w:nsid w:val="7338741E"/>
    <w:multiLevelType w:val="multilevel"/>
    <w:tmpl w:val="C340002C"/>
    <w:numStyleLink w:val="list-vinkuit"/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6"/>
  </w:num>
  <w:num w:numId="7">
    <w:abstractNumId w:val="1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5"/>
  </w:num>
  <w:num w:numId="13">
    <w:abstractNumId w:val="9"/>
  </w:num>
  <w:num w:numId="14">
    <w:abstractNumId w:val="1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0"/>
  </w:num>
  <w:num w:numId="20">
    <w:abstractNumId w:val="13"/>
  </w:num>
  <w:num w:numId="21">
    <w:abstractNumId w:val="4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proofState w:spelling="clean"/>
  <w:attachedTemplate r:id="rId1"/>
  <w:stylePaneFormatFilter w:val="3F01"/>
  <w:stylePaneSortMethod w:val="0000"/>
  <w:defaultTabStop w:val="227"/>
  <w:hyphenationZone w:val="425"/>
  <w:characterSpacingControl w:val="doNotCompress"/>
  <w:hdrShapeDefaults>
    <o:shapedefaults v:ext="edit" spidmax="4101" style="mso-position-horizontal-relative:page;mso-position-vertical-relative:page" strokecolor="fuchsia">
      <v:stroke color="fuchsi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adres" w:val=" 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170&quot; engine-version=&quot;3.4.8&quot; lastuser-initials=&quot;BJd-B&quot; lastuser-name=&quot;Blanken, J. den - BD/DFEZ/B&amp;amp;K&quot; existing=&quot;K%3A%5CB%26K%5CBegrotingsuitvoering%5C2016%5Cbestedingsplannen%5Cseptember%202016%5CAfstemming%20NvW%20minister%2023-11%5Caanbiedingsbrief%20NvW%20TK.docx#Document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Jerien den Blanken&lt;/p&gt;&lt;p style=&quot;afzendgegevens-italic&quot;&gt;&lt;/p&gt;&lt;p style=&quot;witregel1&quot;&gt; &lt;/p&gt;&lt;p style=&quot;afzendgegevens&quot;&gt;T  070 370 79 11&lt;/p&gt;&lt;p style=&quot;afzendgegevens&quot;&gt;F  070 370 79 04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Jerien den Blank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2&quot; formatted-value=&quot;BLANKEN&quot;&gt;&lt;afzender taal=&quot;1043&quot; aanhef=&quot;1&quot; groetregel=&quot;1&quot; name=&quot;BLANKEN&quot; country-id=&quot;NLD&quot; country-code=&quot;31&quot; organisatie=&quot;13&quot; naam=&quot;Jerien den Blanken&quot; email=&quot;j.den.blanken@minvenj.nl&quot; mobiel=&quot;&quot; gender=&quot;M&quot; telefoon=&quot;0625684415&quot;&gt;&lt;taal id=&quot;1043&quot; functie=&quot;&quot;/&gt;&lt;taal id=&quot;2057&quot; functie=&quot;Rijkstrainee&quot;/&gt;&lt;taal id=&quot;1031&quot; functie=&quot;Rijkstrainee&quot;/&gt;&lt;taal id=&quot;1036&quot; functie=&quot;Rijkstrainee&quot;/&gt;&lt;taal id=&quot;1034&quot; functie=&quot;Rijkstrainee&quot;/&gt;&lt;/afzender&gt;_x000D__x000A__x0009__x0009_&lt;/ondertekenaar-item&gt;&lt;tweedeondertekenaar-item/&gt;&lt;behandelddoor-item value=&quot;2&quot; formatted-value=&quot;BLANKEN&quot;&gt;&lt;afzender taal=&quot;1043&quot; aanhef=&quot;1&quot; groetregel=&quot;1&quot; name=&quot;BLANKEN&quot; country-id=&quot;NLD&quot; country-code=&quot;31&quot; organisatie=&quot;13&quot; naam=&quot;Jerien den Blanken&quot; email=&quot;j.den.blanken@minvenj.nl&quot; mobiel=&quot;&quot; gender=&quot;M&quot; telefoon=&quot;0625684415&quot;&gt;&lt;taal id=&quot;1043&quot; functie=&quot;&quot;/&gt;&lt;taal id=&quot;2057&quot; functie=&quot;Rijkstrainee&quot;/&gt;&lt;taal id=&quot;1031&quot; functie=&quot;Rijkstrainee&quot;/&gt;&lt;taal id=&quot;1036&quot; functie=&quot;Rijkstrainee&quot;/&gt;&lt;taal id=&quot;1034&quot; functie=&quot;Rijkstrainee&quot;/&gt;&lt;/afzender&gt;_x000D__x000A__x0009__x0009_&lt;/behandelddoor-item&gt;&lt;organisatie-item value=&quot;13&quot; formatted-value=&quot;DFEZ&quot;&gt;&lt;organisatie zoekveld=&quot;DFEZ&quot; facebook=&quot;&quot; linkedin=&quot;&quot; twitter=&quot;&quot; youtube=&quot;&quot; id=&quot;13&quot;&gt;_x000D__x000A__x0009__x0009__x0009__x0009_&lt;taal id=&quot;1036&quot; zoekveld=&quot;DFEZ&quot; taal=&quot;1036&quot; omschrijving=&quot;DFEZ&quot; naamdirectoraatgeneraal=&quot;Direction des Afiaires économiques et financièr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iaires économiques et financières\n&quot; bezoekadres=&quot;Bezoekadres\nTurfmarkt 147\n2511 DP La Haye\nTelefoon +31 70 370 79 11\nFax +31 70 370 79 04\nwww.rijksoverheid.nl/venj&quot; postadres=&quot;Postadres:\nPostbus 20301,\n2500 EH La Haye&quot;/&gt;_x000D__x000A__x0009__x0009__x0009__x0009_&lt;taal id=&quot;1034&quot; zoekveld=&quot;DFEZ&quot; taal=&quot;1034&quot; omschrijving=&quot;DFEZ&quot; naamdirectoraatgeneraal=&quot;Dirección de Asuntos Económicos y Financier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3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conómicos y Financieros\n&quot; bezoekadres=&quot;Bezoekadres\nTurfmarkt 147\n2511 DP La Haya\nTelefoon +31 70 370 39 11\nFax +31 70 370 79 04\nwww.rijksoverheid.nl/venj&quot; postadres=&quot;Postadres:\nPostbus 20301,\n2500 EH La Haya&quot;/&gt;_x000D__x000A__x0009__x0009__x0009__x0009_&lt;taal id=&quot;2057&quot; zoekveld=&quot;DFEZ&quot; taal=&quot;2057&quot; omschrijving=&quot;DFEZ&quot; naamdirectoraatgeneraal=&quot;Financial and Economic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Financial and Economic Affairs Department\n&quot; bezoekadres=&quot;Bezoekadres\nTurfmarkt 147\n2511 DP The Hague\nTelefoon +31 70 370 79 11\nFax +31 70 370 79 04\nwww.rijksoverheid.nl/venj&quot; postadres=&quot;Postadres:\nPostbus 20301,\n2500 EH The Hague&quot;/&gt;_x000D__x000A__x0009__x0009__x0009__x0009_&lt;taal id=&quot;1043&quot; zoekveld=&quot;DFEZ&quot; taal=&quot;1043&quot; omschrijving=&quot;DFEZ&quot; naamdirectoraatgeneraal=&quot;Directie Financieel-Economische Zaken&quot; naamdirectie=&quot;&quot; naamgebouw=&quot;&quot; baadres=&quot;Turfmarkt 147&quot; bapostcode=&quot;2511 EX&quot; baplaats=&quot;Den Haag&quot; paadres=&quot;20301&quot; papostcode=&quot;2500 EH&quot; paplaats=&quot;Den Haag&quot; land=&quot;Nederland&quot; telefoonnummer=&quot;070 370 79 11&quot; faxnummer=&quot;0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Financieel-Economische Zaken\n&quot; bezoekadres=&quot;Bezoekadres\nTurfmarkt 147\n2511 EX Den Haag\nTelefoon 070 370 79 11\nFax 070 370 79 04\nwww.rijksoverheid.nl/venj&quot; postadres=&quot;Postadres:\nPostbus 20301,\n2500 EH Den Haag&quot;/&gt;_x000D__x000A__x0009__x0009__x0009__x0009_&lt;taal id=&quot;1031&quot; zoekveld=&quot;DFEZ&quot; taal=&quot;1031&quot; omschrijving=&quot;DFEZ&quot; naamdirectoraatgeneraal=&quot;Direktion Finanz- und Witschaf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3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Finanz- und Witschaftsangelegenheiten\n&quot; bezoekadres=&quot;Bezoekadres\nTurfmarkt 147\n2511 DP Den Haag\nTelefoon +31 70 370 39 11\nFax +31 70 370 79 04\nwww.rijksoverheid.nl/venj&quot; postadres=&quot;Postadres:\nPostbus 20301,\n2500 EH Den Haag&quot;/&gt;_x000D__x000A__x0009__x0009__x0009_&lt;/organisatie&gt;_x000D__x000A__x0009__x0009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Nota van Wijziging begroting 2017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EX&quot; formatted-value=&quot;2511 EX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9 04&quot; formatted-value=&quot;070 370 79 04&quot;&gt;&lt;phonenumber country-code=&quot;31&quot; number=&quot;070 370 79 04&quot;/&gt;&lt;/faxorganisatie&gt;&lt;telorganisatie value=&quot;070 370 79 11&quot; formatted-value=&quot;070 370 79 11&quot;&gt;&lt;phonenumber country-code=&quot;31&quot; number=&quot;070 370 79 11&quot;/&gt;&lt;/telorganisatie&gt;&lt;doorkiesnummer value=&quot;0625684415&quot; formatted-value=&quot;06 256 844 15&quot;&gt;&lt;phonenumber country-code=&quot;31&quot; number=&quot;0625684415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Jerien den Blanken&quot;/&gt;&lt;email formatted-value=&quot;j.den.blanken@minvenj.nl&quot;/&gt;&lt;functie formatted-value=&quot;&quot;/&gt;&lt;retouradres formatted-value=&quot;&amp;gt; Retouradres Postbus 20301 2500 EH  Den Haag&quot;/&gt;&lt;directoraat value=&quot;Directie Financieel-Economische Zaken&quot; formatted-value=&quot;Directie Financieel-Economische Zaken&quot;/&gt;&lt;directoraatvolg formatted-value=&quot;Directie Financieel-Economische Zak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6-11-24T00:00:00&quot; formatted-value=&quot;24 november 2016&quot;/&gt;&lt;onskenmerk value=&quot;2018920&quot; formatted-value=&quot;2018920&quot; format-disabled=&quot;true&quot;/&gt;&lt;uwkenmerk formatted-value=&quot;&quot; value=&quot;&quot;/&gt;&lt;onderwerp formatted-value=&quot;Nota van Wijziging begroting 2017&quot; value=&quot;Nota van Wijziging begroting 2017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 formatted-value=&quot;1&quot; format-disabled=&quot;true&quot;/&gt;&lt;radtelefoon value=&quot;1&quot;/&gt;&lt;chkfunctie1 value=&quot;0&quot; formatted-value=&quot;0&quot; format-disabled=&quot;true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826FFC"/>
    <w:rsid w:val="00004E2A"/>
    <w:rsid w:val="000129A4"/>
    <w:rsid w:val="00020BF1"/>
    <w:rsid w:val="00027FDB"/>
    <w:rsid w:val="000559D0"/>
    <w:rsid w:val="00056F6B"/>
    <w:rsid w:val="00060309"/>
    <w:rsid w:val="00066E3D"/>
    <w:rsid w:val="0007334D"/>
    <w:rsid w:val="00077BD3"/>
    <w:rsid w:val="00084A12"/>
    <w:rsid w:val="000B1203"/>
    <w:rsid w:val="000B3060"/>
    <w:rsid w:val="000C0E13"/>
    <w:rsid w:val="000D6AA9"/>
    <w:rsid w:val="000E4FC7"/>
    <w:rsid w:val="000F5648"/>
    <w:rsid w:val="0011047E"/>
    <w:rsid w:val="001212CC"/>
    <w:rsid w:val="0013483D"/>
    <w:rsid w:val="00142C4F"/>
    <w:rsid w:val="0014578C"/>
    <w:rsid w:val="001474B9"/>
    <w:rsid w:val="00157964"/>
    <w:rsid w:val="00185ED5"/>
    <w:rsid w:val="0019388D"/>
    <w:rsid w:val="00195B58"/>
    <w:rsid w:val="001A0EE7"/>
    <w:rsid w:val="001A39B7"/>
    <w:rsid w:val="001A45AD"/>
    <w:rsid w:val="001B5B02"/>
    <w:rsid w:val="001B5D04"/>
    <w:rsid w:val="001C4236"/>
    <w:rsid w:val="001C6811"/>
    <w:rsid w:val="001E27B6"/>
    <w:rsid w:val="001E2ADB"/>
    <w:rsid w:val="001E7BB3"/>
    <w:rsid w:val="00217404"/>
    <w:rsid w:val="00222503"/>
    <w:rsid w:val="00222785"/>
    <w:rsid w:val="002251AD"/>
    <w:rsid w:val="00244494"/>
    <w:rsid w:val="00251D44"/>
    <w:rsid w:val="00270D4C"/>
    <w:rsid w:val="00273DDF"/>
    <w:rsid w:val="002901C1"/>
    <w:rsid w:val="00290B02"/>
    <w:rsid w:val="0029323B"/>
    <w:rsid w:val="00295CAB"/>
    <w:rsid w:val="002A1146"/>
    <w:rsid w:val="002B33C1"/>
    <w:rsid w:val="002B5D02"/>
    <w:rsid w:val="002C36D1"/>
    <w:rsid w:val="002C3F8D"/>
    <w:rsid w:val="002C4929"/>
    <w:rsid w:val="002D6E99"/>
    <w:rsid w:val="002E2797"/>
    <w:rsid w:val="003170A7"/>
    <w:rsid w:val="0032126E"/>
    <w:rsid w:val="0032180D"/>
    <w:rsid w:val="00323A24"/>
    <w:rsid w:val="003304BD"/>
    <w:rsid w:val="0033306D"/>
    <w:rsid w:val="00343B98"/>
    <w:rsid w:val="00344BF9"/>
    <w:rsid w:val="00350C56"/>
    <w:rsid w:val="00356A27"/>
    <w:rsid w:val="00357530"/>
    <w:rsid w:val="00362E53"/>
    <w:rsid w:val="00371398"/>
    <w:rsid w:val="00381A29"/>
    <w:rsid w:val="003A5622"/>
    <w:rsid w:val="003A5A68"/>
    <w:rsid w:val="003B4317"/>
    <w:rsid w:val="003D4FDC"/>
    <w:rsid w:val="003F6827"/>
    <w:rsid w:val="003F76BD"/>
    <w:rsid w:val="00406BCE"/>
    <w:rsid w:val="0040796D"/>
    <w:rsid w:val="00416957"/>
    <w:rsid w:val="00436ADF"/>
    <w:rsid w:val="004462BE"/>
    <w:rsid w:val="00463FB7"/>
    <w:rsid w:val="00464EC4"/>
    <w:rsid w:val="004705A7"/>
    <w:rsid w:val="00470B99"/>
    <w:rsid w:val="00472CF8"/>
    <w:rsid w:val="004766F8"/>
    <w:rsid w:val="004840C2"/>
    <w:rsid w:val="00487BFC"/>
    <w:rsid w:val="004A1A7D"/>
    <w:rsid w:val="004A413F"/>
    <w:rsid w:val="004A5BD5"/>
    <w:rsid w:val="004C7223"/>
    <w:rsid w:val="004C72E6"/>
    <w:rsid w:val="004D5589"/>
    <w:rsid w:val="004F4F34"/>
    <w:rsid w:val="004F73EF"/>
    <w:rsid w:val="0050529D"/>
    <w:rsid w:val="0050660B"/>
    <w:rsid w:val="00511B93"/>
    <w:rsid w:val="005142FC"/>
    <w:rsid w:val="0053501C"/>
    <w:rsid w:val="005444F2"/>
    <w:rsid w:val="005708F4"/>
    <w:rsid w:val="00573851"/>
    <w:rsid w:val="00591259"/>
    <w:rsid w:val="00594806"/>
    <w:rsid w:val="00595687"/>
    <w:rsid w:val="005A3DF0"/>
    <w:rsid w:val="005A3E90"/>
    <w:rsid w:val="005B585C"/>
    <w:rsid w:val="005B7FB3"/>
    <w:rsid w:val="005D0F86"/>
    <w:rsid w:val="005E50CC"/>
    <w:rsid w:val="005F79A6"/>
    <w:rsid w:val="006042D9"/>
    <w:rsid w:val="006231B3"/>
    <w:rsid w:val="00625ADF"/>
    <w:rsid w:val="00634484"/>
    <w:rsid w:val="006424CD"/>
    <w:rsid w:val="00644404"/>
    <w:rsid w:val="00652887"/>
    <w:rsid w:val="0065774D"/>
    <w:rsid w:val="00666B4A"/>
    <w:rsid w:val="00683E49"/>
    <w:rsid w:val="00690E82"/>
    <w:rsid w:val="006928B2"/>
    <w:rsid w:val="006A2CAE"/>
    <w:rsid w:val="006C457C"/>
    <w:rsid w:val="006D05C6"/>
    <w:rsid w:val="006E49EF"/>
    <w:rsid w:val="006F43C1"/>
    <w:rsid w:val="00712B03"/>
    <w:rsid w:val="00715082"/>
    <w:rsid w:val="0072481C"/>
    <w:rsid w:val="0074153B"/>
    <w:rsid w:val="007421C4"/>
    <w:rsid w:val="0075147F"/>
    <w:rsid w:val="00761B22"/>
    <w:rsid w:val="0078285E"/>
    <w:rsid w:val="00783C6D"/>
    <w:rsid w:val="00787860"/>
    <w:rsid w:val="00791F34"/>
    <w:rsid w:val="007937A7"/>
    <w:rsid w:val="00794445"/>
    <w:rsid w:val="007A3015"/>
    <w:rsid w:val="007B0B76"/>
    <w:rsid w:val="007B26B1"/>
    <w:rsid w:val="007B727F"/>
    <w:rsid w:val="007C4848"/>
    <w:rsid w:val="007E4210"/>
    <w:rsid w:val="007F53B2"/>
    <w:rsid w:val="007F7228"/>
    <w:rsid w:val="00801339"/>
    <w:rsid w:val="00823042"/>
    <w:rsid w:val="00826FFC"/>
    <w:rsid w:val="00862F33"/>
    <w:rsid w:val="00870C52"/>
    <w:rsid w:val="00882305"/>
    <w:rsid w:val="0089073C"/>
    <w:rsid w:val="008943F7"/>
    <w:rsid w:val="00895D3F"/>
    <w:rsid w:val="008A7B34"/>
    <w:rsid w:val="008E32AA"/>
    <w:rsid w:val="008E3B8C"/>
    <w:rsid w:val="008F1B91"/>
    <w:rsid w:val="008F3C59"/>
    <w:rsid w:val="00903541"/>
    <w:rsid w:val="00903AE7"/>
    <w:rsid w:val="0090651A"/>
    <w:rsid w:val="00913E99"/>
    <w:rsid w:val="00913FE5"/>
    <w:rsid w:val="0093451F"/>
    <w:rsid w:val="00945297"/>
    <w:rsid w:val="0094726E"/>
    <w:rsid w:val="00952C66"/>
    <w:rsid w:val="0096056D"/>
    <w:rsid w:val="00967DB6"/>
    <w:rsid w:val="00972EA5"/>
    <w:rsid w:val="00976126"/>
    <w:rsid w:val="0098082D"/>
    <w:rsid w:val="0098087B"/>
    <w:rsid w:val="00992692"/>
    <w:rsid w:val="00992873"/>
    <w:rsid w:val="009930B9"/>
    <w:rsid w:val="009A3BD3"/>
    <w:rsid w:val="009B09F2"/>
    <w:rsid w:val="00A063B7"/>
    <w:rsid w:val="00A1505B"/>
    <w:rsid w:val="00A266B2"/>
    <w:rsid w:val="00A26D21"/>
    <w:rsid w:val="00A275A1"/>
    <w:rsid w:val="00A4035E"/>
    <w:rsid w:val="00A44457"/>
    <w:rsid w:val="00A51418"/>
    <w:rsid w:val="00A54FB5"/>
    <w:rsid w:val="00A614EE"/>
    <w:rsid w:val="00A66C06"/>
    <w:rsid w:val="00A81F61"/>
    <w:rsid w:val="00A933A2"/>
    <w:rsid w:val="00A96693"/>
    <w:rsid w:val="00AA50ED"/>
    <w:rsid w:val="00AA6F38"/>
    <w:rsid w:val="00AA7584"/>
    <w:rsid w:val="00AB0A1E"/>
    <w:rsid w:val="00AB7091"/>
    <w:rsid w:val="00AC5353"/>
    <w:rsid w:val="00AC6193"/>
    <w:rsid w:val="00AE2A4B"/>
    <w:rsid w:val="00AE4AC4"/>
    <w:rsid w:val="00AF2593"/>
    <w:rsid w:val="00AF5B2C"/>
    <w:rsid w:val="00AF6410"/>
    <w:rsid w:val="00B07A5A"/>
    <w:rsid w:val="00B2078A"/>
    <w:rsid w:val="00B21EF4"/>
    <w:rsid w:val="00B258CB"/>
    <w:rsid w:val="00B33E92"/>
    <w:rsid w:val="00B4492C"/>
    <w:rsid w:val="00B46C81"/>
    <w:rsid w:val="00B526B7"/>
    <w:rsid w:val="00B70992"/>
    <w:rsid w:val="00B81EFE"/>
    <w:rsid w:val="00B8772D"/>
    <w:rsid w:val="00BA6003"/>
    <w:rsid w:val="00BC2676"/>
    <w:rsid w:val="00BC507E"/>
    <w:rsid w:val="00BD0717"/>
    <w:rsid w:val="00BE2F55"/>
    <w:rsid w:val="00BE6B6D"/>
    <w:rsid w:val="00C10DA8"/>
    <w:rsid w:val="00C12447"/>
    <w:rsid w:val="00C129DC"/>
    <w:rsid w:val="00C20CF3"/>
    <w:rsid w:val="00C22108"/>
    <w:rsid w:val="00C2551C"/>
    <w:rsid w:val="00C2592B"/>
    <w:rsid w:val="00C32F06"/>
    <w:rsid w:val="00C377BA"/>
    <w:rsid w:val="00C42080"/>
    <w:rsid w:val="00C43EE4"/>
    <w:rsid w:val="00C461BA"/>
    <w:rsid w:val="00C546C6"/>
    <w:rsid w:val="00C551F9"/>
    <w:rsid w:val="00C76ED9"/>
    <w:rsid w:val="00C93144"/>
    <w:rsid w:val="00CA2BC3"/>
    <w:rsid w:val="00CB1AE0"/>
    <w:rsid w:val="00CC3E4D"/>
    <w:rsid w:val="00CC7D29"/>
    <w:rsid w:val="00CC7F81"/>
    <w:rsid w:val="00CD33F2"/>
    <w:rsid w:val="00D2034F"/>
    <w:rsid w:val="00D205A6"/>
    <w:rsid w:val="00D277A6"/>
    <w:rsid w:val="00D353E9"/>
    <w:rsid w:val="00D506CC"/>
    <w:rsid w:val="00D61C94"/>
    <w:rsid w:val="00D9338A"/>
    <w:rsid w:val="00DA1C47"/>
    <w:rsid w:val="00DA477C"/>
    <w:rsid w:val="00DA717A"/>
    <w:rsid w:val="00DB4732"/>
    <w:rsid w:val="00DC2310"/>
    <w:rsid w:val="00DD1C86"/>
    <w:rsid w:val="00DE5083"/>
    <w:rsid w:val="00DE7162"/>
    <w:rsid w:val="00DF0232"/>
    <w:rsid w:val="00DF46CE"/>
    <w:rsid w:val="00DF7257"/>
    <w:rsid w:val="00E46F34"/>
    <w:rsid w:val="00E50678"/>
    <w:rsid w:val="00E809F3"/>
    <w:rsid w:val="00E82813"/>
    <w:rsid w:val="00EB1B35"/>
    <w:rsid w:val="00EB4146"/>
    <w:rsid w:val="00EB7A5A"/>
    <w:rsid w:val="00EC71C3"/>
    <w:rsid w:val="00ED581B"/>
    <w:rsid w:val="00EE29CF"/>
    <w:rsid w:val="00EE5709"/>
    <w:rsid w:val="00F006C9"/>
    <w:rsid w:val="00F24F3D"/>
    <w:rsid w:val="00F26959"/>
    <w:rsid w:val="00F45C5C"/>
    <w:rsid w:val="00F60DEA"/>
    <w:rsid w:val="00F636E7"/>
    <w:rsid w:val="00F70685"/>
    <w:rsid w:val="00F7241A"/>
    <w:rsid w:val="00F72A24"/>
    <w:rsid w:val="00F734D2"/>
    <w:rsid w:val="00F75106"/>
    <w:rsid w:val="00F81A5B"/>
    <w:rsid w:val="00F91862"/>
    <w:rsid w:val="00FD058C"/>
    <w:rsid w:val="00FD5E17"/>
    <w:rsid w:val="00FE5454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annotation referenc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3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6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7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5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4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9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10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11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link w:val="VoetnoottekstChar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12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13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14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15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1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17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18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826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6FFC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826FFC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rsid w:val="005D0F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D0F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D0F86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D0F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D0F86"/>
    <w:rPr>
      <w:rFonts w:ascii="Verdana" w:hAnsi="Verdana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3A5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F79A6"/>
    <w:rPr>
      <w:rFonts w:ascii="Verdana" w:hAnsi="Verdana"/>
      <w:sz w:val="16"/>
      <w:lang w:val="nl-NL" w:eastAsia="nl-NL"/>
    </w:rPr>
  </w:style>
  <w:style w:type="paragraph" w:customStyle="1" w:styleId="Default">
    <w:name w:val="Default"/>
    <w:rsid w:val="00F724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annotation referenc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3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6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7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5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4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9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10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11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link w:val="VoetnoottekstChar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12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13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14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15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1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17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18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826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6FFC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826FFC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rsid w:val="005D0F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D0F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D0F86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D0F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D0F86"/>
    <w:rPr>
      <w:rFonts w:ascii="Verdana" w:hAnsi="Verdana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3A5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F79A6"/>
    <w:rPr>
      <w:rFonts w:ascii="Verdana" w:hAnsi="Verdana"/>
      <w:sz w:val="16"/>
      <w:lang w:val="nl-NL" w:eastAsia="nl-NL"/>
    </w:rPr>
  </w:style>
  <w:style w:type="paragraph" w:customStyle="1" w:styleId="Default">
    <w:name w:val="Default"/>
    <w:rsid w:val="00F724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ers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971</ap:Characters>
  <ap:DocSecurity>4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2015-11-25T19:48:00.0000000Z</lastPrinted>
  <dcterms:created xsi:type="dcterms:W3CDTF">2016-11-24T16:28:00.0000000Z</dcterms:created>
  <dcterms:modified xsi:type="dcterms:W3CDTF">2016-11-24T16:28:00.0000000Z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/>
  </property>
  <property fmtid="{D5CDD505-2E9C-101B-9397-08002B2CF9AE}" pid="4" name="datum">
    <vt:lpwstr>24 november 2016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van Wijziging begroting 2017</vt:lpwstr>
  </property>
  <property fmtid="{D5CDD505-2E9C-101B-9397-08002B2CF9AE}" pid="8" name="_onderwerp">
    <vt:lpwstr>Onderwerp</vt:lpwstr>
  </property>
  <property fmtid="{D5CDD505-2E9C-101B-9397-08002B2CF9AE}" pid="9" name="onskenmerk">
    <vt:lpwstr>2018920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0x0101002C8077F09FB3A74EB6FF32CC8A228546</vt:lpwstr>
  </property>
</Properties>
</file>