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810918"/>
        <w:p w:rsidR="00241BB9" w:rsidRDefault="00906008">
          <w:pPr>
            <w:spacing w:line="240" w:lineRule="auto"/>
          </w:pPr>
        </w:p>
      </w:sdtContent>
    </w:sdt>
    <w:p w:rsidR="00CD5856" w:rsidRDefault="00810918">
      <w:pPr>
        <w:spacing w:line="240" w:lineRule="auto"/>
      </w:pPr>
    </w:p>
    <w:p w:rsidR="00CD5856" w:rsidRDefault="00810918"/>
    <w:p w:rsidR="00CD5856" w:rsidRDefault="00810918"/>
    <w:p w:rsidR="00CD5856" w:rsidRDefault="00810918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10918">
      <w:pPr>
        <w:pStyle w:val="Huisstijl-Aanhef"/>
      </w:pPr>
      <w:r>
        <w:lastRenderedPageBreak/>
        <w:t>Geachte voorzitter,</w:t>
      </w:r>
    </w:p>
    <w:p w:rsidRPr="008D59C5" w:rsidR="00334C45" w:rsidRDefault="00810918">
      <w:r w:rsidRPr="003B0645">
        <w:t xml:space="preserve">Hierbij bied ik u de nota van </w:t>
      </w:r>
      <w:r w:rsidRPr="003B0645">
        <w:t>wijziging inzake het bovenvermeld wetsvoorstel aan</w:t>
      </w:r>
      <w:r>
        <w:t>.</w:t>
      </w:r>
    </w:p>
    <w:p w:rsidRPr="009A31BF" w:rsidR="00CD5856" w:rsidRDefault="00810918">
      <w:pPr>
        <w:pStyle w:val="Huisstijl-Slotzin"/>
      </w:pPr>
      <w:r>
        <w:t>Hoogachtend,</w:t>
      </w:r>
    </w:p>
    <w:p w:rsidRPr="009A31BF" w:rsidR="00CD5856" w:rsidRDefault="00810918">
      <w:pPr>
        <w:pStyle w:val="Huisstijl-Ondertekeningvervolg"/>
        <w:rPr>
          <w:i w:val="0"/>
        </w:rPr>
      </w:pPr>
    </w:p>
    <w:p w:rsidR="00E37122" w:rsidP="00E37122" w:rsidRDefault="00906008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810918">
        <w:rPr>
          <w:i w:val="0"/>
        </w:rPr>
        <w:instrText xml:space="preserve"> IF </w:instrText>
      </w:r>
      <w:fldSimple w:instr=" DOCPROPERTY  BewindspersoonVWS  \* MERGEFORMAT ">
        <w:r w:rsidR="00810918">
          <w:rPr>
            <w:i w:val="0"/>
          </w:rPr>
          <w:instrText>Minister van Volksgezondheid, Welzijn en Sport</w:instrText>
        </w:r>
      </w:fldSimple>
      <w:r w:rsidR="00810918">
        <w:rPr>
          <w:i w:val="0"/>
        </w:rPr>
        <w:instrText>="</w:instrText>
      </w:r>
      <w:r w:rsidRPr="004A4CB5" w:rsidR="00810918">
        <w:rPr>
          <w:i w:val="0"/>
        </w:rPr>
        <w:instrText>Staatssecretaris van Volksgezondheid, Welzijn en Sport</w:instrText>
      </w:r>
      <w:r w:rsidR="00810918">
        <w:rPr>
          <w:i w:val="0"/>
        </w:rPr>
        <w:instrText>" "de s</w:instrText>
      </w:r>
      <w:r w:rsidRPr="004A4CB5" w:rsidR="00810918">
        <w:rPr>
          <w:i w:val="0"/>
        </w:rPr>
        <w:instrText xml:space="preserve">taatssecretaris van </w:instrText>
      </w:r>
      <w:r w:rsidRPr="004A4CB5" w:rsidR="00810918">
        <w:rPr>
          <w:i w:val="0"/>
        </w:rPr>
        <w:instrText>Volksgezondheid,</w:instrText>
      </w:r>
    </w:p>
    <w:p w:rsidR="003B48D4" w:rsidP="003B48D4" w:rsidRDefault="00810918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810918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906008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810918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906008">
        <w:rPr>
          <w:i w:val="0"/>
        </w:rPr>
        <w:fldChar w:fldCharType="end"/>
      </w:r>
    </w:p>
    <w:p w:rsidRPr="00BD75C1" w:rsidR="00CD5856" w:rsidP="00E37122" w:rsidRDefault="00810918">
      <w:pPr>
        <w:pStyle w:val="Huisstijl-Ondertekeningvervolg"/>
        <w:rPr>
          <w:i w:val="0"/>
        </w:rPr>
      </w:pPr>
    </w:p>
    <w:p w:rsidRPr="009A31BF" w:rsidR="00CD5856" w:rsidRDefault="00810918">
      <w:pPr>
        <w:pStyle w:val="Huisstijl-Ondertekeningvervolg"/>
        <w:rPr>
          <w:i w:val="0"/>
        </w:rPr>
      </w:pPr>
    </w:p>
    <w:p w:rsidR="00CD5856" w:rsidRDefault="00810918">
      <w:pPr>
        <w:pStyle w:val="Huisstijl-Ondertekeningvervolg"/>
        <w:rPr>
          <w:i w:val="0"/>
        </w:rPr>
      </w:pPr>
    </w:p>
    <w:p w:rsidR="008E4B89" w:rsidRDefault="00810918">
      <w:pPr>
        <w:pStyle w:val="Huisstijl-Ondertekeningvervolg"/>
        <w:rPr>
          <w:i w:val="0"/>
        </w:rPr>
      </w:pPr>
    </w:p>
    <w:p w:rsidR="00740845" w:rsidRDefault="00810918">
      <w:pPr>
        <w:pStyle w:val="Huisstijl-Ondertekeningvervolg"/>
        <w:rPr>
          <w:i w:val="0"/>
        </w:rPr>
      </w:pPr>
    </w:p>
    <w:p w:rsidR="00CD5856" w:rsidRDefault="00906008">
      <w:pPr>
        <w:pStyle w:val="Huisstijl-Ondertekeningvervolgtitel"/>
      </w:pPr>
      <w:fldSimple w:instr=" DOCPROPERTY  NaamOndertekenaar  \* MERGEFORMAT ">
        <w:r w:rsidR="00810918">
          <w:t>mw. drs. E.I. Schippers</w:t>
        </w:r>
      </w:fldSimple>
    </w:p>
    <w:p w:rsidR="00BC481F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523C02" w:rsidP="00463DBC" w:rsidRDefault="00810918">
      <w:pPr>
        <w:spacing w:line="240" w:lineRule="auto"/>
        <w:rPr>
          <w:noProof/>
        </w:rPr>
      </w:pPr>
    </w:p>
    <w:p w:rsidR="00235AED" w:rsidP="00463DBC" w:rsidRDefault="00810918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08" w:rsidRDefault="00906008" w:rsidP="00906008">
      <w:pPr>
        <w:spacing w:line="240" w:lineRule="auto"/>
      </w:pPr>
      <w:r>
        <w:separator/>
      </w:r>
    </w:p>
  </w:endnote>
  <w:endnote w:type="continuationSeparator" w:id="0">
    <w:p w:rsidR="00906008" w:rsidRDefault="00906008" w:rsidP="0090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45" w:rsidRDefault="0081091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906008">
    <w:pPr>
      <w:pStyle w:val="Voettekst"/>
    </w:pPr>
    <w:r w:rsidRPr="00906008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810918" w:rsidP="00DC7639">
                <w:pPr>
                  <w:pStyle w:val="Huisstijl-Paginanummer"/>
                </w:pPr>
                <w:r>
                  <w:t xml:space="preserve">Pagina </w:t>
                </w:r>
                <w:r w:rsidR="00906008">
                  <w:fldChar w:fldCharType="begin"/>
                </w:r>
                <w:r>
                  <w:instrText xml:space="preserve"> PAGE    \* MERGEFORMAT </w:instrText>
                </w:r>
                <w:r w:rsidR="00906008">
                  <w:fldChar w:fldCharType="separate"/>
                </w:r>
                <w:r>
                  <w:rPr>
                    <w:noProof/>
                  </w:rPr>
                  <w:t>1</w:t>
                </w:r>
                <w:r w:rsidR="0090600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45" w:rsidRDefault="0081091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08" w:rsidRDefault="00906008" w:rsidP="00906008">
      <w:pPr>
        <w:spacing w:line="240" w:lineRule="auto"/>
      </w:pPr>
      <w:r>
        <w:separator/>
      </w:r>
    </w:p>
  </w:footnote>
  <w:footnote w:type="continuationSeparator" w:id="0">
    <w:p w:rsidR="00906008" w:rsidRDefault="00906008" w:rsidP="009060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45" w:rsidRDefault="0081091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1091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0600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81091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81091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81091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1091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906008">
                <w:pPr>
                  <w:pStyle w:val="Huisstijl-Referentiegegevens"/>
                </w:pPr>
                <w:fldSimple w:instr=" DOCPROPERTY  KenmerkVWS  \* MERGEFORMAT ">
                  <w:r w:rsidR="00810918">
                    <w:t>1047474-150822-WJZ</w:t>
                  </w:r>
                </w:fldSimple>
              </w:p>
              <w:p w:rsidR="00CD5856" w:rsidRPr="002B504F" w:rsidRDefault="0081091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810918">
                <w:pPr>
                  <w:pStyle w:val="Huisstijl-Referentiegegevens"/>
                </w:pPr>
                <w:r>
                  <w:t>1</w:t>
                </w:r>
                <w:r w:rsidR="00906008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906008" w:rsidRPr="00763E81">
                  <w:fldChar w:fldCharType="end"/>
                </w:r>
              </w:p>
              <w:p w:rsidR="00CD5856" w:rsidRDefault="0081091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906008">
                <w:pPr>
                  <w:pStyle w:val="Huisstijl-Referentiegegevens"/>
                </w:pPr>
                <w:r>
                  <w:fldChar w:fldCharType="begin"/>
                </w:r>
                <w:r w:rsidR="00810918">
                  <w:instrText xml:space="preserve"> DOCPROPERTY  KenmerkAfzender  \* MERGEFORMAT </w:instrText>
                </w:r>
                <w:r>
                  <w:fldChar w:fldCharType="end"/>
                </w:r>
                <w:r w:rsidR="00810918">
                  <w:t xml:space="preserve"> </w:t>
                </w:r>
              </w:p>
              <w:p w:rsidR="00CD5856" w:rsidRDefault="0081091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10918"/>
            </w:txbxContent>
          </v:textbox>
          <w10:wrap anchorx="page" anchory="page"/>
        </v:shape>
      </w:pict>
    </w:r>
    <w:r w:rsidR="00906008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1091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24 november 2016</w:t>
                </w:r>
              </w:p>
              <w:p w:rsidR="00CD5856" w:rsidRDefault="00810918" w:rsidP="003B0645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</w:r>
                <w:r>
                  <w:t xml:space="preserve">nota van wijziging inzake het voorstel van wet houdende </w:t>
                </w:r>
                <w:r w:rsidRPr="003B0645">
                  <w:t>Wijziging van de Zorgverzekeringswet en de Wet op de zorgtoeslag in verband met enkele inhoudelijke en technische verbeteringen (Verzamelwet Zvw 2016)</w:t>
                </w:r>
              </w:p>
              <w:p w:rsidR="00CD5856" w:rsidRDefault="008109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906008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906008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</w:t>
                </w:r>
                <w:r>
                  <w:t>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906008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1091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45" w:rsidRDefault="0081091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060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906008">
                <w:pPr>
                  <w:pStyle w:val="Huisstijl-Referentiegegevens"/>
                </w:pPr>
                <w:fldSimple w:instr=" DOCPROPERTY  KenmerkVWS  \* MERGEFORMAT ">
                  <w:r w:rsidR="00810918">
                    <w:t>1047474-150822-WJZ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Paginanummer"/>
                </w:pPr>
                <w:r>
                  <w:t xml:space="preserve">Pagina </w:t>
                </w:r>
                <w:r w:rsidR="00906008">
                  <w:fldChar w:fldCharType="begin"/>
                </w:r>
                <w:r>
                  <w:instrText xml:space="preserve"> PAGE    \* MERGEFORMAT </w:instrText>
                </w:r>
                <w:r w:rsidR="00906008">
                  <w:fldChar w:fldCharType="separate"/>
                </w:r>
                <w:r>
                  <w:rPr>
                    <w:noProof/>
                  </w:rPr>
                  <w:t>2</w:t>
                </w:r>
                <w:r w:rsidR="0090600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810918"/>
              <w:p w:rsidR="00CD5856" w:rsidRDefault="00810918">
                <w:pPr>
                  <w:pStyle w:val="Huisstijl-Paginanummer"/>
                </w:pPr>
              </w:p>
              <w:p w:rsidR="00CD5856" w:rsidRDefault="0081091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90600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109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8109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8109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1091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1091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81091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81091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10918">
                <w:pPr>
                  <w:pStyle w:val="Huisstijl-AfzendgegevenskopW1"/>
                </w:pPr>
                <w:r>
                  <w:t>Contactpe</w:t>
                </w:r>
                <w:r>
                  <w:t>rsoon</w:t>
                </w:r>
              </w:p>
              <w:p w:rsidR="00CD5856" w:rsidRDefault="0081091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81091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81091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10918">
                <w:pPr>
                  <w:pStyle w:val="Huisstijl-Referentiegegevens"/>
                </w:pPr>
                <w:r>
                  <w:t>KENMERK</w:t>
                </w:r>
              </w:p>
              <w:p w:rsidR="00CD5856" w:rsidRDefault="0081091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81091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Paginanummer"/>
                </w:pPr>
                <w:r>
                  <w:t xml:space="preserve">Pagina </w:t>
                </w:r>
                <w:r w:rsidR="00906008">
                  <w:fldChar w:fldCharType="begin"/>
                </w:r>
                <w:r>
                  <w:instrText xml:space="preserve"> PAGE    \* MERGEFORMAT </w:instrText>
                </w:r>
                <w:r w:rsidR="00906008">
                  <w:fldChar w:fldCharType="separate"/>
                </w:r>
                <w:r>
                  <w:t>1</w:t>
                </w:r>
                <w:r w:rsidR="0090600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091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1091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87369B8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5401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C5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9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C9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4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8F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B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C7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008"/>
    <w:rsid w:val="00810918"/>
    <w:rsid w:val="0090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2016-11-17T07:56:00.0000000Z</lastPrinted>
  <dcterms:created xsi:type="dcterms:W3CDTF">2016-11-24T15:37:00.0000000Z</dcterms:created>
  <dcterms:modified xsi:type="dcterms:W3CDTF">2016-11-24T15:37:00.0000000Z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1047474-150822-WJZ</vt:lpwstr>
  </property>
  <property fmtid="{D5CDD505-2E9C-101B-9397-08002B2CF9AE}" pid="8" name="Naam">
    <vt:lpwstr/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0x0101003D9087F9DD76CA43A8E72CD915E924FD</vt:lpwstr>
  </property>
</Properties>
</file>