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7A2493E7" wp14:anchorId="1CCCDC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684B098A" wp14:editId="21B9E075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1E1032" w:rsidP="006E7208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253CF7">
              <w:t xml:space="preserve">Aan de Voorzitter van de Tweede Kamer </w:t>
            </w:r>
          </w:p>
          <w:p w:rsidR="00253CF7" w:rsidRDefault="00253CF7">
            <w:pPr>
              <w:pStyle w:val="adres"/>
            </w:pPr>
            <w:r>
              <w:t>der Staten-Generaal</w:t>
            </w:r>
          </w:p>
          <w:p w:rsidR="00253CF7" w:rsidP="006E7208" w:rsidRDefault="00253CF7">
            <w:pPr>
              <w:pStyle w:val="adres"/>
            </w:pPr>
            <w:r>
              <w:t>Postbus 20018</w:t>
            </w:r>
          </w:p>
          <w:p w:rsidR="003A095A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F205A3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RDefault="000B678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14</w:t>
            </w:r>
            <w:r w:rsidR="007C0CA5">
              <w:t xml:space="preserve"> november 2016</w:t>
            </w:r>
          </w:p>
        </w:tc>
      </w:tr>
      <w:tr w:rsidR="003A095A" w:rsidTr="007C0CA5">
        <w:trPr>
          <w:trHeight w:val="1066" w:hRule="exact"/>
        </w:trPr>
        <w:tc>
          <w:tcPr>
            <w:tcW w:w="1099" w:type="dxa"/>
          </w:tcPr>
          <w:p w:rsidR="003A095A" w:rsidRDefault="00F205A3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353092" w:rsidRDefault="00F205A3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253CF7">
              <w:t xml:space="preserve">Voorstel van wet </w:t>
            </w:r>
            <w:r w:rsidR="007C0CA5">
              <w:t xml:space="preserve">tot </w:t>
            </w:r>
            <w:r w:rsidRPr="007C0CA5" w:rsidR="007C0CA5">
              <w:t xml:space="preserve">Wijziging van Boek 5 van het Burgerlijk Wetboek in verband met het verbeteren van het functioneren van verenigingen van eigenaars (Wet verbetering functioneren verenigingen van eigenaars) </w:t>
            </w:r>
            <w:r>
              <w:fldChar w:fldCharType="end"/>
            </w:r>
            <w:r w:rsidR="00353092">
              <w:t>(34 479)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353092" w:rsidRDefault="00253CF7">
            <w:pPr>
              <w:pStyle w:val="afzendgegevens"/>
            </w:pPr>
            <w:r>
              <w:t xml:space="preserve">Sector </w:t>
            </w:r>
            <w:r w:rsidR="00353092">
              <w:t>Privaatrecht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Turfmarkt 147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2500 EH  Den Haag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www.rijksoverheid.nl/venj</w:t>
            </w:r>
          </w:p>
          <w:p w:rsidRPr="00F77154" w:rsidR="00253CF7" w:rsidP="00253CF7" w:rsidRDefault="00253CF7">
            <w:pPr>
              <w:pStyle w:val="witregel1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Pr="00F77154" w:rsidR="00253CF7" w:rsidP="00253CF7" w:rsidRDefault="00253CF7">
            <w:pPr>
              <w:pStyle w:val="witregel2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="00253CF7" w:rsidP="00353092" w:rsidRDefault="00A965E7">
            <w:pPr>
              <w:pStyle w:val="referentiegegevens"/>
            </w:pPr>
            <w:r>
              <w:t>2009255</w:t>
            </w:r>
            <w:r w:rsidR="008A0DEA">
              <w:fldChar w:fldCharType="begin"/>
            </w:r>
            <w:r w:rsidR="008A0DEA">
              <w:instrText xml:space="preserve"> DOCPROPERTY onskenmerk </w:instrText>
            </w:r>
            <w:r w:rsidR="008A0DEA">
              <w:fldChar w:fldCharType="end"/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 w:rsidSect="000B67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4754DCF3" wp14:anchorId="72E49C80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3A095A">
                            <w:pPr>
                              <w:pStyle w:val="Huisstijl-Paginanummer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3A095A">
                      <w:pPr>
                        <w:pStyle w:val="Huisstijl-Paginanummering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P="006E7208" w:rsidRDefault="00253CF7">
      <w:pPr>
        <w:pStyle w:val="broodtekst"/>
      </w:pPr>
      <w:bookmarkStart w:name="cursor" w:id="8"/>
      <w:bookmarkEnd w:id="8"/>
      <w:r w:rsidRPr="009D5803">
        <w:t>Hierbij bied ik u, mede namens</w:t>
      </w:r>
      <w:r w:rsidR="00FB522D">
        <w:t xml:space="preserve"> </w:t>
      </w:r>
      <w:r w:rsidRPr="009D5803">
        <w:t xml:space="preserve">mijn ambtgenoot </w:t>
      </w:r>
      <w:r w:rsidR="00016EA7">
        <w:t>voor</w:t>
      </w:r>
      <w:r w:rsidR="006E7208">
        <w:t xml:space="preserve"> Wonen en Rijksdienst</w:t>
      </w:r>
      <w:r w:rsidR="00A965E7">
        <w:t>,</w:t>
      </w:r>
      <w:r w:rsidR="00016EA7">
        <w:t xml:space="preserve"> </w:t>
      </w:r>
      <w:r w:rsidRPr="009D5803">
        <w:t>de nota naar aanleiding van verslag</w:t>
      </w:r>
      <w:r w:rsidR="006E7208">
        <w:t xml:space="preserve"> i</w:t>
      </w:r>
      <w:r w:rsidR="00016EA7">
        <w:t>nzake het bovenvermelde voorstel aan</w:t>
      </w:r>
      <w:r w:rsidRPr="009D5803">
        <w:t>.</w:t>
      </w:r>
      <w:r w:rsidR="00F77154">
        <w:t xml:space="preserve"> 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53CF7" w:rsidTr="001E49C9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321E2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3A7DB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1A0E5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DC24B4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253CF7" w:rsidR="00253CF7" w:rsidP="00253CF7" w:rsidRDefault="006E7208">
                  <w:pPr>
                    <w:pStyle w:val="broodtekst"/>
                  </w:pPr>
                  <w:r>
                    <w:t>De Minister van Veiligheid en Justitie</w:t>
                  </w:r>
                  <w:r w:rsidR="008A0DEA">
                    <w:t xml:space="preserve">, 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51502B" w:rsidP="00253CF7" w:rsidRDefault="0051502B">
                  <w:pPr>
                    <w:pStyle w:val="broodtekst-i"/>
                    <w:rPr>
                      <w:i w:val="0"/>
                    </w:rPr>
                  </w:pPr>
                </w:p>
                <w:p w:rsidRPr="004272FD" w:rsidR="00253CF7" w:rsidP="00C30DD7" w:rsidRDefault="006E7208">
                  <w:pPr>
                    <w:pStyle w:val="broodtekst-i"/>
                    <w:rPr>
                      <w:i w:val="0"/>
                    </w:rPr>
                  </w:pPr>
                  <w:r>
                    <w:rPr>
                      <w:i w:val="0"/>
                    </w:rPr>
                    <w:t>G.A. van der Steur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</w:tbl>
          <w:p w:rsidR="00253CF7" w:rsidP="00253CF7" w:rsidRDefault="00253CF7">
            <w:pPr>
              <w:pStyle w:val="in-table"/>
            </w:pPr>
          </w:p>
          <w:bookmarkEnd w:id="10"/>
          <w:p w:rsidR="003A095A" w:rsidP="00253CF7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 w:rsidSect="000B678D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95A" w:rsidRDefault="003A095A">
    <w:pPr>
      <w:pStyle w:val="Footer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DA122C">
            <w:fldChar w:fldCharType="begin"/>
          </w:r>
          <w:r w:rsidR="00DA122C">
            <w:instrText xml:space="preserve"> NUMPAGES   \* MERGEFORMAT </w:instrText>
          </w:r>
          <w:r w:rsidR="00DA122C">
            <w:fldChar w:fldCharType="separate"/>
          </w:r>
          <w:r w:rsidR="000B678D">
            <w:t>1</w:t>
          </w:r>
          <w:r w:rsidR="00DA122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B678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B678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A122C">
            <w:fldChar w:fldCharType="begin"/>
          </w:r>
          <w:r w:rsidR="00DA122C">
            <w:instrText xml:space="preserve"> SECTIONPAGES   \* MERGEFORMAT </w:instrText>
          </w:r>
          <w:r w:rsidR="00DA122C">
            <w:fldChar w:fldCharType="separate"/>
          </w:r>
          <w:r w:rsidR="00253CF7">
            <w:t>1</w:t>
          </w:r>
          <w:r w:rsidR="00DA122C">
            <w:fldChar w:fldCharType="end"/>
          </w:r>
        </w:p>
      </w:tc>
    </w:tr>
    <w:bookmarkEnd w:id="5"/>
  </w:tbl>
  <w:p w:rsidR="003A095A" w:rsidRDefault="003A095A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DA122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B678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53CF7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B678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A122C">
            <w:fldChar w:fldCharType="begin"/>
          </w:r>
          <w:r w:rsidR="00DA122C">
            <w:instrText xml:space="preserve"> SECTIONPAGES   \* MERGEFORMAT </w:instrText>
          </w:r>
          <w:r w:rsidR="00DA122C">
            <w:fldChar w:fldCharType="separate"/>
          </w:r>
          <w:r w:rsidR="00253CF7">
            <w:t>1</w:t>
          </w:r>
          <w:r w:rsidR="00DA122C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Header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F66AEF9" wp14:editId="11534F84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B678D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B678D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0B678D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7715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B678D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0B678D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F77154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B678D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DA122C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B678D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0B678D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B678D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DA122C">
                                  <w:fldChar w:fldCharType="begin"/>
                                </w:r>
                                <w:r w:rsidR="00DA122C">
                                  <w:instrText xml:space="preserve"> DOCPROPERTY onskenmerk </w:instrText>
                                </w:r>
                                <w:r w:rsidR="00DA122C">
                                  <w:fldChar w:fldCharType="separate"/>
                                </w:r>
                                <w:r w:rsidR="000B678D">
                                  <w:t>ALTIJD INVULLEN</w:t>
                                </w:r>
                                <w:r w:rsidR="00DA122C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B678D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B678D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0B678D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7715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B678D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0B678D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F77154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B678D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DA122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B678D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0B678D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B678D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DA122C">
                            <w:fldChar w:fldCharType="begin"/>
                          </w:r>
                          <w:r w:rsidR="00DA122C">
                            <w:instrText xml:space="preserve"> DOCPROPERTY onskenmerk </w:instrText>
                          </w:r>
                          <w:r w:rsidR="00DA122C">
                            <w:fldChar w:fldCharType="separate"/>
                          </w:r>
                          <w:r w:rsidR="000B678D">
                            <w:t>ALTIJD INVULLEN</w:t>
                          </w:r>
                          <w:r w:rsidR="00DA122C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41E3240" wp14:editId="557A9D0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BE74FAA" wp14:editId="53E80E17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8716053" wp14:editId="00890D13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DA122C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3788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16EA7"/>
    <w:rsid w:val="000B13EC"/>
    <w:rsid w:val="000B678D"/>
    <w:rsid w:val="001E1032"/>
    <w:rsid w:val="00253CF7"/>
    <w:rsid w:val="00274781"/>
    <w:rsid w:val="00353092"/>
    <w:rsid w:val="003A095A"/>
    <w:rsid w:val="003F7895"/>
    <w:rsid w:val="004272FD"/>
    <w:rsid w:val="00487F82"/>
    <w:rsid w:val="0051502B"/>
    <w:rsid w:val="005B2E35"/>
    <w:rsid w:val="006E7208"/>
    <w:rsid w:val="007C0CA5"/>
    <w:rsid w:val="007F1D84"/>
    <w:rsid w:val="0080085C"/>
    <w:rsid w:val="008A0DEA"/>
    <w:rsid w:val="00A965E7"/>
    <w:rsid w:val="00AC72B5"/>
    <w:rsid w:val="00B42651"/>
    <w:rsid w:val="00BA63EF"/>
    <w:rsid w:val="00C30DD7"/>
    <w:rsid w:val="00D11C33"/>
    <w:rsid w:val="00D671CD"/>
    <w:rsid w:val="00DA122C"/>
    <w:rsid w:val="00F205A3"/>
    <w:rsid w:val="00F77154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194</ap:Words>
  <ap:Characters>1071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2016-11-10T13:25:00.0000000Z</lastPrinted>
  <dcterms:created xsi:type="dcterms:W3CDTF">2016-11-14T09:02:00.0000000Z</dcterms:created>
  <dcterms:modified xsi:type="dcterms:W3CDTF">2016-11-14T09:02:00.0000000Z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0x010100416604CDB060334990161E9DA25ADB8C</vt:lpwstr>
  </property>
</Properties>
</file>