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A03BAA">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12D9F3AD" wp14:anchorId="71061ED6">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943B6" w:rsidRDefault="009943B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9943B6" w:rsidRDefault="009943B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9943B6">
            <w:bookmarkStart w:name="woordmerk" w:id="1"/>
            <w:bookmarkStart w:name="woordmerk_bk" w:id="2"/>
            <w:bookmarkEnd w:id="1"/>
            <w:r>
              <w:rPr>
                <w:noProof/>
              </w:rPr>
              <w:drawing>
                <wp:inline distT="0" distB="0" distL="0" distR="0" wp14:anchorId="4E65F81B" wp14:editId="38EC0FDB">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B9533C">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B9533C" w:rsidRDefault="008A7B34">
            <w:pPr>
              <w:pStyle w:val="adres"/>
            </w:pPr>
            <w:r>
              <w:fldChar w:fldCharType="begin"/>
            </w:r>
            <w:r w:rsidR="000129A4">
              <w:instrText xml:space="preserve"> DOCVARIABLE adres *\MERGEFORMAT </w:instrText>
            </w:r>
            <w:r>
              <w:fldChar w:fldCharType="separate"/>
            </w:r>
            <w:r w:rsidR="00B9533C">
              <w:t>Aan de Voorzitter van de Tweede Kamer</w:t>
            </w:r>
          </w:p>
          <w:p w:rsidR="00B9533C" w:rsidRDefault="00B9533C">
            <w:pPr>
              <w:pStyle w:val="adres"/>
            </w:pPr>
            <w:r>
              <w:t>der Staten-Generaal</w:t>
            </w:r>
          </w:p>
          <w:p w:rsidR="00B9533C" w:rsidRDefault="00B9533C">
            <w:pPr>
              <w:pStyle w:val="adres"/>
            </w:pPr>
            <w:r>
              <w:t>Postbus 20018</w:t>
            </w:r>
          </w:p>
          <w:p w:rsidR="00B9533C" w:rsidRDefault="00B9533C">
            <w:pPr>
              <w:pStyle w:val="adres"/>
            </w:pPr>
            <w:r>
              <w:t>2500 EA  DEN HAAG</w:t>
            </w:r>
          </w:p>
          <w:p w:rsidR="00B9533C" w:rsidRDefault="00B9533C">
            <w:pPr>
              <w:pStyle w:val="adres"/>
            </w:pPr>
            <w:r>
              <w:t> </w:t>
            </w:r>
          </w:p>
          <w:p w:rsidR="00F75106" w:rsidRDefault="008A7B34">
            <w:pPr>
              <w:pStyle w:val="adres"/>
            </w:pPr>
            <w:r>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B9533C">
              <w:rPr>
                <w:noProof/>
              </w:rPr>
              <w:t>Datum</w:t>
            </w:r>
            <w:r>
              <w:rPr>
                <w:noProof/>
              </w:rPr>
              <w:fldChar w:fldCharType="end"/>
            </w:r>
          </w:p>
        </w:tc>
        <w:tc>
          <w:tcPr>
            <w:tcW w:w="6413" w:type="dxa"/>
          </w:tcPr>
          <w:p w:rsidR="00F75106" w:rsidP="0047047C" w:rsidRDefault="00426791">
            <w:pPr>
              <w:pStyle w:val="datumonderwerp"/>
              <w:tabs>
                <w:tab w:val="clear" w:pos="794"/>
                <w:tab w:val="left" w:pos="1092"/>
              </w:tabs>
              <w:ind w:left="1140" w:hanging="1140"/>
            </w:pPr>
            <w:r>
              <w:t>11</w:t>
            </w:r>
            <w:r w:rsidR="00A73DE6">
              <w:t xml:space="preserve"> novem</w:t>
            </w:r>
            <w:r w:rsidR="00B451EA">
              <w:t>ber 2016</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B9533C">
              <w:rPr>
                <w:noProof/>
              </w:rPr>
              <w:t>Onderwerp</w:t>
            </w:r>
            <w:r>
              <w:rPr>
                <w:noProof/>
              </w:rPr>
              <w:fldChar w:fldCharType="end"/>
            </w:r>
          </w:p>
        </w:tc>
        <w:tc>
          <w:tcPr>
            <w:tcW w:w="6413" w:type="dxa"/>
          </w:tcPr>
          <w:p w:rsidR="00F75106" w:rsidP="00264428" w:rsidRDefault="008A7B34">
            <w:pPr>
              <w:pStyle w:val="datumonderwerp"/>
            </w:pPr>
            <w:r>
              <w:fldChar w:fldCharType="begin"/>
            </w:r>
            <w:r w:rsidR="000129A4">
              <w:instrText xml:space="preserve"> DOCPROPERTY onderwerp </w:instrText>
            </w:r>
            <w:r>
              <w:fldChar w:fldCharType="separate"/>
            </w:r>
            <w:r w:rsidR="00B9533C">
              <w:t xml:space="preserve">Geannoteerde agenda JBZ-Raad </w:t>
            </w:r>
            <w:r>
              <w:fldChar w:fldCharType="end"/>
            </w:r>
            <w:r w:rsidR="00264428">
              <w:t>18 november 2016</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9943B6" w:rsidP="009943B6" w:rsidRDefault="009943B6">
            <w:pPr>
              <w:pStyle w:val="afzendgegevens-bold"/>
            </w:pPr>
            <w:bookmarkStart w:name="referentiegegevens" w:id="3"/>
            <w:bookmarkStart w:name="referentiegegevens_bk" w:id="4"/>
            <w:bookmarkEnd w:id="3"/>
            <w:r>
              <w:t>Directie Europese en Internationale Aangelegenheden</w:t>
            </w:r>
          </w:p>
          <w:p w:rsidR="009943B6" w:rsidP="009943B6" w:rsidRDefault="009943B6">
            <w:pPr>
              <w:pStyle w:val="afzendgegevens"/>
            </w:pPr>
            <w:r>
              <w:t>DEIA/EU</w:t>
            </w:r>
          </w:p>
          <w:p w:rsidR="009943B6" w:rsidP="009943B6" w:rsidRDefault="009943B6">
            <w:pPr>
              <w:pStyle w:val="witregel1"/>
            </w:pPr>
            <w:r>
              <w:t> </w:t>
            </w:r>
          </w:p>
          <w:p w:rsidRPr="00245F5D" w:rsidR="009943B6" w:rsidP="009943B6" w:rsidRDefault="009943B6">
            <w:pPr>
              <w:pStyle w:val="afzendgegevens"/>
              <w:rPr>
                <w:lang w:val="de-DE"/>
              </w:rPr>
            </w:pPr>
            <w:r w:rsidRPr="00245F5D">
              <w:rPr>
                <w:lang w:val="de-DE"/>
              </w:rPr>
              <w:t>Turfmarkt 147</w:t>
            </w:r>
          </w:p>
          <w:p w:rsidRPr="00245F5D" w:rsidR="009943B6" w:rsidP="009943B6" w:rsidRDefault="009943B6">
            <w:pPr>
              <w:pStyle w:val="afzendgegevens"/>
              <w:rPr>
                <w:lang w:val="de-DE"/>
              </w:rPr>
            </w:pPr>
            <w:r w:rsidRPr="00245F5D">
              <w:rPr>
                <w:lang w:val="de-DE"/>
              </w:rPr>
              <w:t>2511 DP  Den Haag</w:t>
            </w:r>
          </w:p>
          <w:p w:rsidRPr="00245F5D" w:rsidR="009943B6" w:rsidP="009943B6" w:rsidRDefault="009943B6">
            <w:pPr>
              <w:pStyle w:val="afzendgegevens"/>
              <w:rPr>
                <w:lang w:val="de-DE"/>
              </w:rPr>
            </w:pPr>
            <w:r w:rsidRPr="00245F5D">
              <w:rPr>
                <w:lang w:val="de-DE"/>
              </w:rPr>
              <w:t>Postbus 20301</w:t>
            </w:r>
          </w:p>
          <w:p w:rsidRPr="00245F5D" w:rsidR="009943B6" w:rsidP="009943B6" w:rsidRDefault="009943B6">
            <w:pPr>
              <w:pStyle w:val="afzendgegevens"/>
              <w:rPr>
                <w:lang w:val="de-DE"/>
              </w:rPr>
            </w:pPr>
            <w:r w:rsidRPr="00245F5D">
              <w:rPr>
                <w:lang w:val="de-DE"/>
              </w:rPr>
              <w:t>2500 EH  Den Haag</w:t>
            </w:r>
          </w:p>
          <w:p w:rsidRPr="00245F5D" w:rsidR="009943B6" w:rsidP="009943B6" w:rsidRDefault="009943B6">
            <w:pPr>
              <w:pStyle w:val="afzendgegevens"/>
              <w:rPr>
                <w:lang w:val="de-DE"/>
              </w:rPr>
            </w:pPr>
            <w:r w:rsidRPr="00245F5D">
              <w:rPr>
                <w:lang w:val="de-DE"/>
              </w:rPr>
              <w:t>www.rijksoverheid.nl/venj</w:t>
            </w:r>
          </w:p>
          <w:p w:rsidRPr="00245F5D" w:rsidR="009943B6" w:rsidP="009943B6" w:rsidRDefault="009943B6">
            <w:pPr>
              <w:pStyle w:val="witregel1"/>
              <w:rPr>
                <w:lang w:val="de-DE"/>
              </w:rPr>
            </w:pPr>
            <w:r w:rsidRPr="00245F5D">
              <w:rPr>
                <w:lang w:val="de-DE"/>
              </w:rPr>
              <w:t> </w:t>
            </w:r>
          </w:p>
          <w:p w:rsidRPr="00245F5D" w:rsidR="009943B6" w:rsidP="009943B6" w:rsidRDefault="009943B6">
            <w:pPr>
              <w:pStyle w:val="witregel2"/>
              <w:rPr>
                <w:lang w:val="de-DE"/>
              </w:rPr>
            </w:pPr>
            <w:r w:rsidRPr="00245F5D">
              <w:rPr>
                <w:lang w:val="de-DE"/>
              </w:rPr>
              <w:t> </w:t>
            </w:r>
          </w:p>
          <w:p w:rsidR="009943B6" w:rsidP="00A73DE6" w:rsidRDefault="009943B6">
            <w:pPr>
              <w:pStyle w:val="referentiekopjes"/>
            </w:pPr>
            <w:r>
              <w:t>Ons kenmerk</w:t>
            </w:r>
          </w:p>
          <w:p w:rsidRPr="00A73DE6" w:rsidR="00A73DE6" w:rsidP="00A73DE6" w:rsidRDefault="00DC6ACA">
            <w:pPr>
              <w:pStyle w:val="referentiegegevens"/>
            </w:pPr>
            <w:r>
              <w:t>2012888</w:t>
            </w:r>
          </w:p>
          <w:p w:rsidR="009943B6" w:rsidP="009943B6" w:rsidRDefault="009943B6">
            <w:pPr>
              <w:pStyle w:val="witregel1"/>
            </w:pPr>
            <w:r>
              <w:t> </w:t>
            </w:r>
          </w:p>
          <w:p w:rsidR="009943B6" w:rsidP="009943B6" w:rsidRDefault="009943B6">
            <w:pPr>
              <w:pStyle w:val="referentiekopjes"/>
            </w:pPr>
            <w:r>
              <w:t>Bijlagen</w:t>
            </w:r>
          </w:p>
          <w:p w:rsidR="009943B6" w:rsidP="009943B6" w:rsidRDefault="00AD3C51">
            <w:pPr>
              <w:pStyle w:val="referentiegegevens"/>
            </w:pPr>
            <w:r>
              <w:t>1</w:t>
            </w:r>
          </w:p>
          <w:p w:rsidR="009943B6" w:rsidP="009943B6" w:rsidRDefault="009943B6">
            <w:pPr>
              <w:pStyle w:val="witregel1"/>
            </w:pPr>
            <w:r>
              <w:t> </w:t>
            </w:r>
          </w:p>
          <w:p w:rsidR="009943B6" w:rsidP="009943B6" w:rsidRDefault="009943B6">
            <w:pPr>
              <w:pStyle w:val="clausule"/>
            </w:pPr>
            <w:r>
              <w:t>Bij beantwoording de datum en ons kenmerk vermelden. Wilt u slechts één zaak in uw brief behandelen.</w:t>
            </w:r>
          </w:p>
          <w:p w:rsidR="009943B6" w:rsidP="009943B6" w:rsidRDefault="009943B6">
            <w:pPr>
              <w:pStyle w:val="referentiegegevens"/>
            </w:pPr>
          </w:p>
          <w:bookmarkEnd w:id="4"/>
          <w:p w:rsidR="00F75106" w:rsidP="009943B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9C3827">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CA1CC2" w:rsidP="00CA1CC2" w:rsidRDefault="00CA1CC2">
      <w:pPr>
        <w:rPr>
          <w:szCs w:val="18"/>
        </w:rPr>
      </w:pPr>
      <w:bookmarkStart w:name="cursor" w:id="7"/>
      <w:bookmarkEnd w:id="7"/>
    </w:p>
    <w:p w:rsidR="00761F44" w:rsidP="00CA1CC2" w:rsidRDefault="00761F44">
      <w:pPr>
        <w:rPr>
          <w:szCs w:val="18"/>
        </w:rPr>
      </w:pPr>
    </w:p>
    <w:p w:rsidR="00761F44" w:rsidP="00CA1CC2" w:rsidRDefault="00761F44">
      <w:pPr>
        <w:rPr>
          <w:szCs w:val="18"/>
        </w:rPr>
      </w:pPr>
    </w:p>
    <w:p w:rsidR="00761F44" w:rsidP="00CA1CC2" w:rsidRDefault="00761F44">
      <w:pPr>
        <w:rPr>
          <w:szCs w:val="18"/>
        </w:rPr>
      </w:pPr>
    </w:p>
    <w:p w:rsidR="00761F44" w:rsidP="00CA1CC2" w:rsidRDefault="00761F44">
      <w:pPr>
        <w:rPr>
          <w:szCs w:val="18"/>
        </w:rPr>
      </w:pPr>
    </w:p>
    <w:p w:rsidR="00761F44" w:rsidP="00761F44" w:rsidRDefault="00761F44">
      <w:pPr>
        <w:pStyle w:val="broodtekst"/>
      </w:pPr>
      <w:r w:rsidRPr="00FA3165">
        <w:t>Hierbij bieden wij u</w:t>
      </w:r>
      <w:r>
        <w:t>, mede namens de Minister van Binnenlandse Zaken en Koninkrijksrelaties,</w:t>
      </w:r>
      <w:r w:rsidRPr="00FA3165">
        <w:t xml:space="preserve"> de geannoteerde agenda van de bijeenkomst van de Raad Justitie en Binnenlandse Zaken van </w:t>
      </w:r>
      <w:r>
        <w:t xml:space="preserve">18 november </w:t>
      </w:r>
      <w:r w:rsidRPr="00FA3165">
        <w:t xml:space="preserve">2016 in </w:t>
      </w:r>
      <w:r>
        <w:t xml:space="preserve">Brussel </w:t>
      </w:r>
      <w:r w:rsidRPr="00FA3165">
        <w:t xml:space="preserve">aan. </w:t>
      </w:r>
    </w:p>
    <w:p w:rsidR="00761F44" w:rsidP="00761F44" w:rsidRDefault="00761F44">
      <w:pPr>
        <w:pStyle w:val="broodtekst"/>
      </w:pPr>
    </w:p>
    <w:p w:rsidR="00761F44" w:rsidP="00761F44" w:rsidRDefault="00761F44">
      <w:r>
        <w:t>Voor de goede orde informeren wij u dat het Slowaaks voorzitterschap aan de vooravond van deze JBZ-Raad de verantwoordelijke ministers heeft uitgenodigd voor een migratiewerkdiner. Dit werkdiner zal verhandelen over de opvolging van de conclusies van de Europese Raad van 20 oktober jl. en ter voorbereiding van de Europese Raad van december, met name voor wat betreft de toekomstige toepassing van de beginselen van verantwoordelijkheid en solidariteit.</w:t>
      </w:r>
    </w:p>
    <w:p w:rsidR="00505A97" w:rsidP="00761F44" w:rsidRDefault="00505A97"/>
    <w:p w:rsidR="00505A97" w:rsidP="00761F44" w:rsidRDefault="00505A97">
      <w:pPr>
        <w:rPr>
          <w:szCs w:val="18"/>
        </w:rPr>
      </w:pPr>
    </w:p>
    <w:p w:rsidR="00CA1CC2" w:rsidP="00CA1CC2" w:rsidRDefault="00CA1CC2">
      <w:pPr>
        <w:rPr>
          <w:szCs w:val="18"/>
        </w:rPr>
      </w:pPr>
      <w:r>
        <w:rPr>
          <w:szCs w:val="18"/>
        </w:rPr>
        <w:t>De Minister van Veiligheid en Justitie,</w:t>
      </w:r>
    </w:p>
    <w:p w:rsidR="00CA1CC2" w:rsidP="00CA1CC2" w:rsidRDefault="00CA1CC2">
      <w:pPr>
        <w:rPr>
          <w:szCs w:val="18"/>
        </w:rPr>
      </w:pPr>
    </w:p>
    <w:p w:rsidR="00CA1CC2" w:rsidP="00CA1CC2" w:rsidRDefault="00CA1CC2">
      <w:pPr>
        <w:rPr>
          <w:szCs w:val="18"/>
        </w:rPr>
      </w:pPr>
    </w:p>
    <w:p w:rsidR="00CA1CC2" w:rsidP="00CA1CC2" w:rsidRDefault="00CA1CC2">
      <w:pPr>
        <w:rPr>
          <w:szCs w:val="18"/>
        </w:rPr>
      </w:pPr>
    </w:p>
    <w:p w:rsidR="00CA1CC2" w:rsidP="00CA1CC2" w:rsidRDefault="00CA1CC2">
      <w:pPr>
        <w:rPr>
          <w:szCs w:val="18"/>
        </w:rPr>
      </w:pPr>
    </w:p>
    <w:p w:rsidR="00CA1CC2" w:rsidP="00CA1CC2" w:rsidRDefault="00CA1CC2">
      <w:pPr>
        <w:rPr>
          <w:szCs w:val="18"/>
        </w:rPr>
      </w:pPr>
      <w:r>
        <w:rPr>
          <w:szCs w:val="18"/>
        </w:rPr>
        <w:t>G.A. van der Steur</w:t>
      </w:r>
    </w:p>
    <w:p w:rsidR="00CA1CC2" w:rsidP="00CA1CC2" w:rsidRDefault="00CA1CC2">
      <w:pPr>
        <w:rPr>
          <w:szCs w:val="18"/>
        </w:rPr>
      </w:pPr>
    </w:p>
    <w:p w:rsidR="00CA1CC2" w:rsidP="00CA1CC2" w:rsidRDefault="00CA1CC2">
      <w:pPr>
        <w:rPr>
          <w:szCs w:val="18"/>
        </w:rPr>
      </w:pPr>
    </w:p>
    <w:p w:rsidR="00CA1CC2" w:rsidP="00CA1CC2" w:rsidRDefault="00CA1CC2">
      <w:pPr>
        <w:rPr>
          <w:szCs w:val="18"/>
        </w:rPr>
      </w:pPr>
      <w:r>
        <w:rPr>
          <w:szCs w:val="18"/>
        </w:rPr>
        <w:t>De Staatssecretaris van Veiligheid en Justitie,</w:t>
      </w:r>
    </w:p>
    <w:p w:rsidR="00CA1CC2" w:rsidP="00CA1CC2" w:rsidRDefault="00CA1CC2">
      <w:pPr>
        <w:rPr>
          <w:szCs w:val="18"/>
        </w:rPr>
      </w:pPr>
    </w:p>
    <w:p w:rsidR="00CA1CC2" w:rsidP="00CA1CC2" w:rsidRDefault="00CA1CC2">
      <w:pPr>
        <w:rPr>
          <w:szCs w:val="18"/>
        </w:rPr>
      </w:pPr>
    </w:p>
    <w:p w:rsidR="00CA1CC2" w:rsidP="00CA1CC2" w:rsidRDefault="00CA1CC2">
      <w:pPr>
        <w:rPr>
          <w:szCs w:val="18"/>
        </w:rPr>
      </w:pPr>
    </w:p>
    <w:p w:rsidR="00CA1CC2" w:rsidP="00CA1CC2" w:rsidRDefault="00CA1CC2">
      <w:pPr>
        <w:rPr>
          <w:szCs w:val="18"/>
        </w:rPr>
      </w:pPr>
    </w:p>
    <w:p w:rsidR="00CA1CC2" w:rsidP="00A73DE6" w:rsidRDefault="00CA1CC2">
      <w:pPr>
        <w:rPr>
          <w:szCs w:val="18"/>
        </w:rPr>
      </w:pPr>
      <w:r>
        <w:rPr>
          <w:szCs w:val="18"/>
        </w:rPr>
        <w:t>K.H.D.M. Dijkhoff</w:t>
      </w:r>
    </w:p>
    <w:sectPr w:rsidR="00CA1CC2" w:rsidSect="009C3827">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B6" w:rsidRDefault="009943B6">
      <w:r>
        <w:separator/>
      </w:r>
    </w:p>
    <w:p w:rsidR="009943B6" w:rsidRDefault="009943B6"/>
    <w:p w:rsidR="009943B6" w:rsidRDefault="009943B6"/>
    <w:p w:rsidR="009943B6" w:rsidRDefault="009943B6"/>
  </w:endnote>
  <w:endnote w:type="continuationSeparator" w:id="0">
    <w:p w:rsidR="009943B6" w:rsidRDefault="009943B6">
      <w:r>
        <w:continuationSeparator/>
      </w:r>
    </w:p>
    <w:p w:rsidR="009943B6" w:rsidRDefault="009943B6"/>
    <w:p w:rsidR="009943B6" w:rsidRDefault="009943B6"/>
    <w:p w:rsidR="009943B6" w:rsidRDefault="0099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426791">
            <w:fldChar w:fldCharType="begin"/>
          </w:r>
          <w:r w:rsidR="00426791">
            <w:instrText xml:space="preserve"> NUMPAGES   \* MERGEFORMAT </w:instrText>
          </w:r>
          <w:r w:rsidR="00426791">
            <w:fldChar w:fldCharType="separate"/>
          </w:r>
          <w:r w:rsidR="009C3827">
            <w:t>1</w:t>
          </w:r>
          <w:r w:rsidR="0042679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9C3827">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B9533C">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9C3827">
            <w:rPr>
              <w:rStyle w:val="Huisstijl-GegevenCharChar"/>
            </w:rPr>
            <w:t>van</w:t>
          </w:r>
          <w:r>
            <w:rPr>
              <w:rStyle w:val="Huisstijl-GegevenCharChar"/>
            </w:rPr>
            <w:fldChar w:fldCharType="end"/>
          </w:r>
          <w:r w:rsidR="0089073C">
            <w:t xml:space="preserve"> </w:t>
          </w:r>
          <w:r w:rsidR="00426791">
            <w:fldChar w:fldCharType="begin"/>
          </w:r>
          <w:r w:rsidR="00426791">
            <w:instrText xml:space="preserve"> SECTIONPAGES   \* MERGEFORMAT </w:instrText>
          </w:r>
          <w:r w:rsidR="00426791">
            <w:fldChar w:fldCharType="separate"/>
          </w:r>
          <w:r w:rsidR="00B9533C">
            <w:t>1</w:t>
          </w:r>
          <w:r w:rsidR="00426791">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05438">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A73DE6">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73DE6">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9C3827">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A73DE6">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9C3827">
            <w:rPr>
              <w:rStyle w:val="Huisstijl-GegevenCharChar"/>
            </w:rPr>
            <w:t>van</w:t>
          </w:r>
          <w:r>
            <w:rPr>
              <w:rStyle w:val="Huisstijl-GegevenCharChar"/>
            </w:rPr>
            <w:fldChar w:fldCharType="end"/>
          </w:r>
          <w:r w:rsidR="0089073C">
            <w:t xml:space="preserve"> </w:t>
          </w:r>
          <w:r w:rsidR="00426791">
            <w:fldChar w:fldCharType="begin"/>
          </w:r>
          <w:r w:rsidR="00426791">
            <w:instrText xml:space="preserve"> SECTIONPAGES   \* MERGEFORMAT </w:instrText>
          </w:r>
          <w:r w:rsidR="00426791">
            <w:fldChar w:fldCharType="separate"/>
          </w:r>
          <w:r w:rsidR="00A73DE6">
            <w:t>2</w:t>
          </w:r>
          <w:r w:rsidR="00426791">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B6" w:rsidRDefault="009943B6">
      <w:r>
        <w:separator/>
      </w:r>
    </w:p>
  </w:footnote>
  <w:footnote w:type="continuationSeparator" w:id="0">
    <w:p w:rsidR="009943B6" w:rsidRDefault="0099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03BAA">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BC40491" wp14:editId="19F00BAA">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9C3827" w:rsidRDefault="008A7B34">
                                <w:pPr>
                                  <w:pStyle w:val="referentiegegevparagraaf"/>
                                  <w:rPr>
                                    <w:b/>
                                  </w:rPr>
                                </w:pPr>
                                <w:r>
                                  <w:rPr>
                                    <w:b/>
                                  </w:rPr>
                                  <w:fldChar w:fldCharType="begin"/>
                                </w:r>
                                <w:r w:rsidR="0089073C" w:rsidRPr="00245F5D">
                                  <w:rPr>
                                    <w:b/>
                                  </w:rPr>
                                  <w:instrText xml:space="preserve"> DOCPROPERTY directoraatvolg</w:instrText>
                                </w:r>
                                <w:r>
                                  <w:rPr>
                                    <w:b/>
                                  </w:rPr>
                                  <w:fldChar w:fldCharType="separate"/>
                                </w:r>
                                <w:r w:rsidR="009C3827">
                                  <w:rPr>
                                    <w:b/>
                                  </w:rPr>
                                  <w:t>Directie Europese en Internationale Aangelegenheden</w:t>
                                </w:r>
                              </w:p>
                              <w:p w:rsidR="009C3827" w:rsidRDefault="008A7B34">
                                <w:pPr>
                                  <w:pStyle w:val="referentiegegevparagraaf"/>
                                  <w:rPr>
                                    <w:rStyle w:val="directieregel"/>
                                  </w:rPr>
                                </w:pPr>
                                <w:r>
                                  <w:rPr>
                                    <w:b/>
                                  </w:rPr>
                                  <w:fldChar w:fldCharType="end"/>
                                </w:r>
                                <w:r>
                                  <w:fldChar w:fldCharType="begin"/>
                                </w:r>
                                <w:r w:rsidR="0089073C" w:rsidRPr="00245F5D">
                                  <w:instrText xml:space="preserve"> DOCPROPERTY directoraatnaamvolg </w:instrText>
                                </w:r>
                                <w:r>
                                  <w:fldChar w:fldCharType="end"/>
                                </w:r>
                                <w:r>
                                  <w:fldChar w:fldCharType="begin"/>
                                </w:r>
                                <w:r w:rsidR="000129A4">
                                  <w:instrText xml:space="preserve"> DOCPROPERTY onderdeelvolg </w:instrText>
                                </w:r>
                                <w:r>
                                  <w:fldChar w:fldCharType="separate"/>
                                </w:r>
                                <w:r w:rsidR="009C3827">
                                  <w:t>DEIA/EU</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9C3827">
                                  <w:rPr>
                                    <w:rStyle w:val="directieregel"/>
                                  </w:rPr>
                                  <w:t> </w:t>
                                </w:r>
                              </w:p>
                              <w:p w:rsidR="0089073C" w:rsidRPr="00245F5D"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9C3827">
                                  <w:rPr>
                                    <w:b/>
                                    <w:lang w:val="en-GB"/>
                                  </w:rPr>
                                  <w:t>Datum</w:t>
                                </w:r>
                                <w:r>
                                  <w:rPr>
                                    <w:b/>
                                  </w:rPr>
                                  <w:fldChar w:fldCharType="end"/>
                                </w:r>
                              </w:p>
                              <w:p w:rsidR="0089073C" w:rsidRDefault="00CA1CC2">
                                <w:pPr>
                                  <w:pStyle w:val="referentiegegevens"/>
                                </w:pPr>
                                <w:r>
                                  <w:t>5 oktober 2016</w:t>
                                </w:r>
                              </w:p>
                              <w:p w:rsidR="0089073C" w:rsidRDefault="0089073C">
                                <w:pPr>
                                  <w:pStyle w:val="witregel1"/>
                                </w:pPr>
                              </w:p>
                              <w:p w:rsidR="009C382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9C3827">
                                  <w:rPr>
                                    <w:b/>
                                  </w:rPr>
                                  <w:t>Ons kenmerk</w:t>
                                </w:r>
                              </w:p>
                              <w:p w:rsidR="0089073C" w:rsidRDefault="008A7B34">
                                <w:pPr>
                                  <w:pStyle w:val="referentiegegevens"/>
                                  <w:rPr>
                                    <w:b/>
                                    <w:bCs/>
                                  </w:rPr>
                                </w:pPr>
                                <w:r>
                                  <w:rPr>
                                    <w:b/>
                                  </w:rPr>
                                  <w:fldChar w:fldCharType="end"/>
                                </w:r>
                                <w:r>
                                  <w:fldChar w:fldCharType="begin"/>
                                </w:r>
                                <w:r w:rsidR="000129A4">
                                  <w:instrText>2010970</w:instrText>
                                </w:r>
                                <w:r>
                                  <w:fldChar w:fldCharType="separate"/>
                                </w:r>
                                <w:r w:rsidR="00B9533C">
                                  <w:t>805526</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9C3827" w:rsidRDefault="008A7B34">
                          <w:pPr>
                            <w:pStyle w:val="referentiegegevparagraaf"/>
                            <w:rPr>
                              <w:b/>
                            </w:rPr>
                          </w:pPr>
                          <w:r>
                            <w:rPr>
                              <w:b/>
                            </w:rPr>
                            <w:fldChar w:fldCharType="begin"/>
                          </w:r>
                          <w:r w:rsidR="0089073C" w:rsidRPr="00245F5D">
                            <w:rPr>
                              <w:b/>
                            </w:rPr>
                            <w:instrText xml:space="preserve"> DOCPROPERTY directoraatvolg</w:instrText>
                          </w:r>
                          <w:r>
                            <w:rPr>
                              <w:b/>
                            </w:rPr>
                            <w:fldChar w:fldCharType="separate"/>
                          </w:r>
                          <w:r w:rsidR="009C3827">
                            <w:rPr>
                              <w:b/>
                            </w:rPr>
                            <w:t>Directie Europese en Internationale Aangelegenheden</w:t>
                          </w:r>
                        </w:p>
                        <w:p w:rsidR="009C3827" w:rsidRDefault="008A7B34">
                          <w:pPr>
                            <w:pStyle w:val="referentiegegevparagraaf"/>
                            <w:rPr>
                              <w:rStyle w:val="directieregel"/>
                            </w:rPr>
                          </w:pPr>
                          <w:r>
                            <w:rPr>
                              <w:b/>
                            </w:rPr>
                            <w:fldChar w:fldCharType="end"/>
                          </w:r>
                          <w:r>
                            <w:fldChar w:fldCharType="begin"/>
                          </w:r>
                          <w:r w:rsidR="0089073C" w:rsidRPr="00245F5D">
                            <w:instrText xml:space="preserve"> DOCPROPERTY directoraatnaamvolg </w:instrText>
                          </w:r>
                          <w:r>
                            <w:fldChar w:fldCharType="end"/>
                          </w:r>
                          <w:r>
                            <w:fldChar w:fldCharType="begin"/>
                          </w:r>
                          <w:r w:rsidR="000129A4">
                            <w:instrText xml:space="preserve"> DOCPROPERTY onderdeelvolg </w:instrText>
                          </w:r>
                          <w:r>
                            <w:fldChar w:fldCharType="separate"/>
                          </w:r>
                          <w:r w:rsidR="009C3827">
                            <w:t>DEIA/EU</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9C3827">
                            <w:rPr>
                              <w:rStyle w:val="directieregel"/>
                            </w:rPr>
                            <w:t> </w:t>
                          </w:r>
                        </w:p>
                        <w:p w:rsidR="0089073C" w:rsidRPr="00245F5D"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9C3827">
                            <w:rPr>
                              <w:b/>
                              <w:lang w:val="en-GB"/>
                            </w:rPr>
                            <w:t>Datum</w:t>
                          </w:r>
                          <w:r>
                            <w:rPr>
                              <w:b/>
                            </w:rPr>
                            <w:fldChar w:fldCharType="end"/>
                          </w:r>
                        </w:p>
                        <w:p w:rsidR="0089073C" w:rsidRDefault="00CA1CC2">
                          <w:pPr>
                            <w:pStyle w:val="referentiegegevens"/>
                          </w:pPr>
                          <w:r>
                            <w:t>5 oktober 2016</w:t>
                          </w:r>
                        </w:p>
                        <w:p w:rsidR="0089073C" w:rsidRDefault="0089073C">
                          <w:pPr>
                            <w:pStyle w:val="witregel1"/>
                          </w:pPr>
                        </w:p>
                        <w:p w:rsidR="009C382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9C3827">
                            <w:rPr>
                              <w:b/>
                            </w:rPr>
                            <w:t>Ons kenmerk</w:t>
                          </w:r>
                        </w:p>
                        <w:p w:rsidR="0089073C" w:rsidRDefault="008A7B34">
                          <w:pPr>
                            <w:pStyle w:val="referentiegegevens"/>
                            <w:rPr>
                              <w:b/>
                              <w:bCs/>
                            </w:rPr>
                          </w:pPr>
                          <w:r>
                            <w:rPr>
                              <w:b/>
                            </w:rPr>
                            <w:fldChar w:fldCharType="end"/>
                          </w:r>
                          <w:r>
                            <w:fldChar w:fldCharType="begin"/>
                          </w:r>
                          <w:r w:rsidR="000129A4">
                            <w:instrText>2010970</w:instrText>
                          </w:r>
                          <w:r>
                            <w:fldChar w:fldCharType="separate"/>
                          </w:r>
                          <w:r w:rsidR="00B9533C">
                            <w:t>805526</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8FC3C32" wp14:editId="6F9E0FE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1DD5AEB2" wp14:editId="299BB41D">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A03BAA">
      <w:rPr>
        <w:noProof/>
        <w:color w:val="FFFFFF"/>
        <w:sz w:val="20"/>
      </w:rPr>
      <mc:AlternateContent>
        <mc:Choice Requires="wps">
          <w:drawing>
            <wp:anchor distT="0" distB="0" distL="114300" distR="114300" simplePos="0" relativeHeight="251656192" behindDoc="0" locked="1" layoutInCell="1" allowOverlap="1" wp14:anchorId="55598105" wp14:editId="65B7776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05438">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150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3.4.8&quot; lastuser-initials=&quot;M.R.&quot; lastuser-name=&quot;Iperen, mr. M.R. van - BD/DEIA/EU&quot; model=&quot;brief-2010.xml&quot; profile=&quot;minjus&quot; target=&quot;Microsoft Word&quot; target-build=&quot;14.0.7168&quot; target-version=&quot;14.0&quot;&gt;&lt;brief doctype=&quot;&quot;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afzendgegevens&quot;&gt;DEIA/EU&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Marijn van Iperen&lt;/p&gt;&lt;p style=&quot;afzendgegevens-italic&quot;/&gt;&lt;p style=&quot;witregel1&quot;&gt; &lt;/p&gt;&lt;p style=&quot;afzendgegevens&quot;&gt;T  070 370 68 66&lt;/p&gt;&lt;p style=&quot;afzendgegevens&quot;&gt;F  070 370 79 29&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2&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 Teeven&lt;/p&gt;&lt;/td&gt;&lt;td style=&quot;broodtekst&quot;/&gt;&lt;td/&gt;&lt;/tr&gt;&lt;/tbody&gt;&lt;/table&gt;&lt;p style=&quot;in-table&quot;/&gt;&lt;/body&gt;&lt;/ondertekening_content&gt;&lt;toevoegen-model formatted-value=&quot;&quot;/&gt;&lt;chkminuut/&gt;&lt;minuut formatted-value=&quot;minuut-2010.xml&quot;/&gt;&lt;ondertekenaar-item dms=&quot;C_Ondertekeningen&quot; formatted-value=&quot;Teeven&quot; value=&quot;9&quot;&gt;&lt;afzender aanhef=&quot;1&quot; country-code=&quot;31&quot; country-id=&quot;NLD&quot; functie=&quot;Staatssecretaris van Veiligheid en Justitie&quot; groetregel=&quot;1&quot; naam=&quot;F. Teeven&quot; name=&quot;Teeven&quot; organisatie=&quot;88&quot; taal=&quot;1043&quot;/&gt;&lt;/ondertekenaar-item&gt;&lt;tweedeondertekenaar-item/&gt;&lt;behandelddoor-item formatted-value=&quot;Iperen&quot; value=&quot;8&quot;&gt;&lt;afzender aanhef=&quot;1&quot; country-code=&quot;31&quot; country-id=&quot;NLD&quot; email=&quot;m.r.van.iperen@minvenj.nl&quot; functie=&quot;sr. beleidsmedewerker&quot; gender=&quot;M&quot; groetregel=&quot;1&quot; naam=&quot;Marijn van Iperen&quot; name=&quot;Iperen&quot; onderdeel=&quot;DEIA/EU&quot; organisatie=&quot;30&quot; taal=&quot;1043&quot; telefoon=&quot;070-3706918&quot;/&gt;&lt;/behandelddoor-item&gt;&lt;organisatie-item formatted-value=&quot;Directie Europese en Internationale Aangelegenheden&quot; value=&quot;30&quot;&gt;&lt;organisatie facebook=&quot;&quot; id=&quot;30&quot; linkedin=&quot;&quot; twitter=&quot;&quot; youtube=&quot;&quot; zoekveld=&quot;Directie Europese en Internationale Aangelegenheden&quot;&gt;&lt;taal baadres=&quot;Turfmarkt 147&quot; banknaam=&quot;&quot; banknummer=&quot;&quot; baplaats=&quot;The Hague&quot; bapostcode=&quot;2511 DP&quot; bezoekadres=&quot;Bezoekadres\nTurfmarkt 147\n2511 DP The Hague\nTelefoon +31 70 370 68 66\nFax +31 70 370 79 29\nwww.rijksoverheid.nl/venj&quot; bic=&quot;&quot; email=&quot;&quot; faxnummer=&quot;+31 70 370 79 29&quot; iban=&quot;&quot; id=&quot;2057&quot; infonummer=&quot;&quot; instructies=&quot;Please quote date of letter and our ref. when replying. Do not raise more than one subject per letter.&quot; kleuren=&quot;lichtblauw&quot; koptekst=&quot;\nEuropean and International Affairs Department\n&quot; land=&quot;The Netherlands&quot; logo=&quot;RO_J&quot; naamdirectie=&quot;&quot; naamdirectoraatgeneraal=&quot;European and International Affairs Department&quot; naamgebouw=&quot;&quot; omschrijving=&quot;Directie Europese en Internationale Aangelegenheden&quot; paadres=&quot;20301&quot; paplaats=&quot;The Hague&quot; papostcode=&quot;2500 EH&quot; payoff=&quot;Voor een veilige en rechtvaardige samenleving&quot; postadres=&quot;Postadres:\nPostbus 20301,\n2500 EH The Hague&quot; taal=&quot;2057&quot; telefoonnummer=&quot;+31 70 370 68 66&quot; vrij1=&quot;&quot; vrij2=&quot;&quot; vrij3=&quot;&quot; vrij4=&quot;&quot; vrij5=&quot;&quot; vrij6=&quot;&quot; vrij7=&quot;&quot; vrij8=&quot;&quot; vrijkopje=&quot;&quot; website=&quot;www.rijksoverheid.nl/venj&quot; zoekveld=&quot;Directie Europese en Internationale Aangelegenheden&quot;/&gt;&lt;taal baadres=&quot;Turfmarkt 147&quot; banknaam=&quot;&quot; banknummer=&quot;&quot; baplaats=&quot;Den Haag&quot; bapostcode=&quot;2511 DP&quot; bezoekadres=&quot;Bezoekadres\nTurfmarkt 147\n2511 DP Den Haag\nTelefoon +31 70 370 68 66\nFax +31 70 370 79 29\nwww.rijksoverheid.nl/venj&quot; bic=&quot;&quot; email=&quot;&quot; faxnummer=&quot;+31 70 370 79 29&quot; iban=&quot;&quot; id=&quot;1031&quot; infonummer=&quot;&quot; instructies=&quot;Antwortt bitte Datum und unser Zeichen angeben. Bitte pro Zuschrift nur eine Angelegenheit behandeln.&quot; kleuren=&quot;lichtblauw&quot; koptekst=&quot;\nDirektion Europäische und Internationale Angelegenheiten\n&quot; land=&quot;Niederlande&quot; logo=&quot;RO_J&quot; naamdirectie=&quot;&quot; naamdirectoraatgeneraal=&quot;Direktion Europäische und Internationale Angelegenheiten&quot; naamgebouw=&quot;&quot; omschrijving=&quot;Directie Europese en Internationale Aangelegenheden&quot; paadres=&quot;20301&quot; paplaats=&quot;Den Haag&quot; papostcode=&quot;2500 EH&quot; payoff=&quot;&quot; postadres=&quot;Postadres:\nPostbus 20301,\n2500 EH Den Haag&quot; taal=&quot;1031&quot; telefoonnummer=&quot;+31 70 370 68 66&quot; vrij1=&quot;&quot; vrij2=&quot;&quot; vrij3=&quot;&quot; vrij4=&quot;&quot; vrij5=&quot;&quot; vrij6=&quot;&quot; vrij7=&quot;&quot; vrij8=&quot;&quot; vrijkopje=&quot;&quot; website=&quot;www.rijksoverheid.nl/venj&quot; zoekveld=&quot;Directie Europese en Internationale Aangelegenheden&quot;/&gt;&lt;taal baadres=&quot;Turfmarkt 147&quot; banknaam=&quot;&quot; banknummer=&quot;&quot; baplaats=&quot;La Haya&quot; bapostcode=&quot;2511 DP&quot; bezoekadres=&quot;Bezoekadres\nTurfmarkt 147\n2511 DP La Haya\nTelefoon +31 70 370 68 66\nFax +31 70 370 79 29\nwww.rijksoverheid.nl/venj&quot; bic=&quot;&quot; email=&quot;&quot; faxnummer=&quot;+31 70 370 79 29&quot; iban=&quot;&quot; id=&quot;1034&quot; infonummer=&quot;&quot; instructies=&quot;En su eventual contestación, por favor, indique la fecha y nuestro número de referencia. Le rogamos en cada carta trate un solo asunto.&quot; kleuren=&quot;lichtblauw&quot; koptekst=&quot;\nDirección de Asuntos Europeos e Internacionales\n&quot; land=&quot;Países Bajos&quot; logo=&quot;RO_J&quot; naamdirectie=&quot;&quot; naamdirectoraatgeneraal=&quot;Dirección de Asuntos Europeos e Internacionales&quot; naamgebouw=&quot;&quot; omschrijving=&quot;Directie Europese en Internationale Aangelegenheden&quot; paadres=&quot;20301&quot; paplaats=&quot;La Haya&quot; papostcode=&quot;2500 EH&quot; payoff=&quot;&quot; postadres=&quot;Postadres:\nPostbus 20301,\n2500 EH La Haya&quot; taal=&quot;1034&quot; telefoonnummer=&quot;+31 70 370 68 66&quot; vrij1=&quot;&quot; vrij2=&quot;&quot; vrij3=&quot;&quot; vrij4=&quot;&quot; vrij5=&quot;&quot; vrij6=&quot;&quot; vrij7=&quot;&quot; vrij8=&quot;&quot; vrijkopje=&quot;&quot; website=&quot;www.rijksoverheid.nl/venj&quot; zoekveld=&quot;Directie Europese en Internationale Aangelegenheden&quot;/&gt;&lt;taal baadres=&quot;Turfmarkt 147&quot; banknaam=&quot;&quot; banknummer=&quot;&quot; baplaats=&quot;Den Haag&quot; bapostcode=&quot;2511 DP&quot; bezoekadres=&quot;Bezoekadres\nTurfmarkt 147\n2511 DP Den Haag\nTelefoon 070 370 68 66\nFax 070 370 79 29\nwww.rijksoverheid.nl/venj&quot; bic=&quot;&quot; email=&quot;&quot; faxnummer=&quot;070 370 79 29&quot; iban=&quot;&quot; id=&quot;1043&quot; infonummer=&quot;&quot; instructies=&quot;Bij beantwoording de datum en ons kenmerk vermelden. Wilt u slechts één zaak in uw brief behandelen.&quot; kleuren=&quot;lichtblauw&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quot; paadres=&quot;20301&quot; paplaats=&quot;Den Haag&quot; papostcode=&quot;2500 EH&quot; payoff=&quot;Voor een veilige en rechtvaardige samenleving&quot; postadres=&quot;Postadres:\nPostbus 20301,\n2500 EH Den Haag&quot; taal=&quot;1043&quot; telefoonnummer=&quot;070 370 68 66&quot; vrij1=&quot;&quot; vrij2=&quot;&quot; vrij3=&quot;&quot; vrij4=&quot;&quot; vrij5=&quot;&quot; vrij6=&quot;&quot; vrij7=&quot;&quot; vrij8=&quot;&quot; vrijkopje=&quot;&quot; website=&quot;www.rijksoverheid.nl/venj&quot; zoekveld=&quot;Directie Europese en Internationale Aangelegenheden&quot;/&gt;&lt;taal baadres=&quot;Turfmarkt 147&quot; banknaam=&quot;&quot; banknummer=&quot;&quot; baplaats=&quot;La Haye&quot; bapostcode=&quot;2511 DP&quot; bezoekadres=&quot;Bezoekadres\nTurfmarkt 147\n2511 DP La Haye\nTelefoon +31 70 370 68 66\nFax +31 70 370 79 29\nwww.rijksoverheid.nl/venj&quot; bic=&quot;&quot; email=&quot;&quot; faxnummer=&quot;+31 70 370 79 29&quot; iban=&quot;&quot; id=&quot;1036&quot; infonummer=&quot;&quot; instructies=&quot;Prière de mentionner dans toute correspondance la date et notre référence. Prière de ne traiter qu'une seule affaire par lettre.&quot; kleuren=&quot;lichtblauw&quot; koptekst=&quot;\nDirection des Affaires européennes et internationales\n&quot; land=&quot;Pays-Bas&quot; logo=&quot;RO_J&quot; naamdirectie=&quot;&quot; naamdirectoraatgeneraal=&quot;Direction des Affaires européennes et internationales&quot; naamgebouw=&quot;&quot; omschrijving=&quot;Directie Europese en Internationale Aangelegenheden&quot; paadres=&quot;20301&quot; paplaats=&quot;La Haye&quot; papostcode=&quot;2500 EH&quot; payoff=&quot;&quot; postadres=&quot;Postadres:\nPostbus 20301,\n2500 EH La Haye&quot; taal=&quot;1036&quot; telefoonnummer=&quot;+31 70 370 68 66&quot; vrij1=&quot;&quot; vrij2=&quot;&quot; vrij3=&quot;&quot; vrij4=&quot;&quot; vrij5=&quot;&quot; vrij6=&quot;&quot; vrij7=&quot;&quot; vrij8=&quot;&quot; vrijkopje=&quot;&quot; website=&quot;www.rijksoverheid.nl/venj&quot; zoekveld=&quot;Directie Europese en Internationale Aangelegenheden&quot;/&gt;&lt;/organisatie&gt;&lt;/organisatie-item&gt;&lt;zaak formatted-value=&quot;Zaak JBZ-Raad 20161013-14 (805525)&quot; value=&quot;805525&quot;&gt;&lt;zaak activemarkings=&quot; Class=com.filenet.apiimpl.core.SubListImpl IsDirty=false IsReadOnly=true CurrentList=[] DeletedList=[] InternalClassType=com.filenet.api.security.ActiveMarking OriginalList=[]&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UpdateEventImpl AccessAllowed=995587 RecursionLevel=0 UpdateSequenceNumber=0 ObjectAddress=(classId=UpdateEvent&amp;amp;objectId={FEF5E943-7620-4A5C-8A42-889E7E0A1F4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1BE7B4D-7E89-46E2-941E-EC1A46B4567F}&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87B07DCF-255A-4769-8BAA-E71CFF8BCD45}&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containeddocument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Stale=false Paging=( Class=com.filenet.apiimpl.collection.DefaultPaging Connection=( Class=com.filenet.apiimpl.core.ConnectionImpl URI=jnp://ce.digijust.minvenj.nl:1099/FileNet/Engine Parameters={}) PageSize=null Continuation=null) Iterator=(null)&quot; containers=&quot; Class=com.filenet.apiimpl.core.SubSetImpl List=([]) Stale=false Paging=( Class=com.filenet.apiimpl.collection.DefaultPaging Connection=( Class=com.filenet.apiimpl.core.ConnectionImpl URI=jnp://ce.digijust.minvenj.nl:1099/FileNet/Engine Parameters={}) PageSize=null Continuation=null) Iterator=(null)&quot; containertype=&quot;default&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creator=&quot;MIPEREN&quot; datecreated=&quot;Thu Sep 29 16:00:28 CEST 2016&quot; datelastmodified=&quot;Thu Sep 29 16:00:32 CEST 2016&quot; dj_isafgeschermd=&quot;false&quot; externalreplicaidentities=&quot; Class=com.filenet.apiimpl.core.SubListImpl IsDirty=false IsReadOnly=false CurrentList=[] DeletedList=[] InternalClassType=com.filenet.apiimpl.core.ExternalIdentityImpl OriginalList=[]&quot; foldername=&quot;Zaak JBZ-Raad 20161013-14 (805525)&quot; id=&quot;{590ACBA4-C074-4AD3-931D-7F2A6C901898}&quot; indexationid=&quot;{5D580066-6E03-423B-95B2-DC8310CFA822}&quot; inheritparentpermissions=&quot;true&quot; ishiddencontainer=&quot;false&quot; lastmodifier=&quot;DBOB-Filenetservice&quot; name=&quot;Zaak JBZ-Raad 20161013-14 (805525)&quot; owner=&quot;DBOB-GS-FN-ADMIN@ad.minjus.nl&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pathname=&quot;/Niet verdeelde zaken/Zaak JBZ-Raad 20161013-14 (805525)&quot; permissions=&quot; Class=com.filenet.apiimpl.core.SubListImpl IsDirty=false IsReadOnly=false CurrentList=[ Class=com.filenet.apiimpl.core.AccessPermissionImpl AccessAllowed=null RecursionLevel=0 UpdateSequenceNumber=null ObjectAddress=( com.filenet.apiimpl.core.DependentIdentity@2f11f23e Parent=(classId=Overig&amp;amp;objectId={590ACBA4-C074-4AD3-931D-7F2A6C901898}&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f11f263 Parent=(classId=Overig&amp;amp;objectId={590ACBA4-C074-4AD3-931D-7F2A6C901898}&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f11f288 Parent=(classId=Overig&amp;amp;objectId={590ACBA4-C074-4AD3-931D-7F2A6C901898}&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2f11f23e Parent=(classId=Overig&amp;amp;objectId={590ACBA4-C074-4AD3-931D-7F2A6C901898}&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f11f263 Parent=(classId=Overig&amp;amp;objectId={590ACBA4-C074-4AD3-931D-7F2A6C901898}&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f11f288 Parent=(classId=Overig&amp;amp;objectId={590ACBA4-C074-4AD3-931D-7F2A6C901898}&amp;amp;objectStore={FE714938-E0C6-4C99-9E97-400807DA3732}) Index=2 PropertyName=Permissions IsNew=false) Connection=( Class=com.filenet.apiimpl.core.ConnectionImpl URI=jnp://ce.digijust.minvenj.nl:1099/FileNet/Engine Parameters={}) SuperClasses=[null] PendingActions=null]&quot; subfolders=&quot; Class=com.filenet.apiimpl.core.SubSetImpl List=([]) Stale=false Paging=( Class=com.filenet.apiimpl.collection.DefaultPaging Connection=( Class=com.filenet.apiimpl.core.ConnectionImpl URI=jnp://ce.digijust.minvenj.nl:1099/FileNet/Engine Parameters={}) PageSize=null Continuation=null) Iterator=(null)&quot; this=&quot; Class=com.filenet.apiimpl.core.FolderImpl AccessAllowed=999415 RecursionLevel=0 UpdateSequenceNumber=7 ObjectAddress=(classId=Overig&amp;amp;objectId={590ACBA4-C074-4AD3-931D-7F2A6C901898}&amp;amp;objectStore={FE714938-E0C6-4C99-9E97-400807DA3732}) Connection=( Class=com.filenet.apiimpl.core.ConnectionImpl URI=jnp://ce.digijust.minvenj.nl:1099/FileNet/Engine Parameters={}) SuperClasses=[Zaak,Folder]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z_behandelaarzaak=&quot;MIPEREN&quot; z_gewenstdossier=&quot;Overig 2016&quot; z_isgeadresseerd=&quot;false&quot; z_startdatum=&quot;Thu Sep 29 15:59:57 CEST 2016&quot; z_zaakkenmerk=&quot;805525&quot; z_zaakomschrijving=&quot;JBZ-Raad 20161013-14&quot; z_zaakonderwerp=&quot;JBZ-Raad 20161013-14&quot; z_zaakorganisatieonderdeel=&quot;2 DEIA&quot; z_zaakstatus=&quot;In behandeling&quot; z_zaaktitel=&quot;Zaak JBZ-Raad 20161013-14 (805525)&quot; z_zaaktype=&quot;Zaak&quot;/&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dms=&quot;C_Documentsubtype&quot; formatted-value=&quot;Brief&quot;/&gt;&lt;documenttitel dms=&quot;Documenttitle&quot; formatted-value=&quot;Brief - Geannoteerde agenda JBZ-Raad 13 en 14 oktober 2016 en monitoringsoverzicht JBZ-dossiers 3e kwartaal 2016&quot;/&gt;&lt;heropend dms=&quot;C_Heropend&quot; value=&quot;false&quot;/&gt;&lt;vorm dms=&quot;C_Vorm&quot; value=&quot;Digitaal&quot;/&gt;&lt;ZaakLocatie dms=&quot;ZaakLocatie&quot; formatted-value=&quot;/Niet verdeelde zaken/Zaak JBZ-Raad 20161013-14 (805525)&quot; value=&quot;/Niet verdeelde zaken/Zaak JBZ-Raad 20161013-14 (805525)&quot;/&gt;&lt;zaakkenmerk dms=&quot;Z_Zaakkenmerk&quot; formatted-value=&quot;805525&quot; value=&quot;805525&quot;/&gt;&lt;zaaktitel formatted-value=&quot;Zaak JBZ-Raad 20161013-14 (805525)&quot; value=&quot;Zaak JBZ-Raad 20161013-14 (805525)&quot;/&gt;&lt;fn_geaddresseerde dms=&quot;C_Geadresseerde&quot; formatted-value=&quot;Aan de Voorzitter van de Tweede Kamer der Staten-Generaal Postbus 20018 2500 EA  DEN HAAG&quot;/&gt;&lt;fn_adres dms=&quot;C_Adres&quot; formatted-value=&quot;&quot;/&gt;&lt;fn_postcode dms=&quot;C_Postcode&quot; formatted-value=&quot;&quot; value=&quot;&quot;/&gt;&lt;fn_plaats dms=&quot;C_Woonplaats&quot; formatted-value=&quot;&quot; value=&quot;&quot;/&gt;&lt;fn_land dms=&quot;C_Land&quot; formatted-value=&quot;Nederland&quot;/&gt;&lt;drager dms=&quot;C_Drager&quot; formatted-value=&quot;Document&quot;/&gt;&lt;documentclass dms=&quot;documentclass&quot;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venj&quot; value=&quot;www.rijksoverheid.nl/venj&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070 370 69 18&quot; value=&quot;070-3706918&quot;&gt;&lt;phonenumber country-code=&quot;31&quot; number=&quot;070-3706918&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arijn van Iperen&quot;/&gt;&lt;email formatted-value=&quot;m.r.van.iperen@minvenj.nl&quot;/&gt;&lt;functie formatted-value=&quot;&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n&quot;/&gt;&lt;directoraatnaam formatted-value=&quot;&quot; value=&quot;&quot;/&gt;&lt;directoraatnaamvolg formatted-value=&quot;&quot;/&gt;&lt;onderdeel formatted-value=&quot;DEIA/EU&quot; value=&quot;DEIA/EU&quot;/&gt;&lt;digionderdeel dms=&quot;C_Documentorganisatieonderdeel&quot; formatted-value=&quot;DEIA/EU&quot; value=&quot;DEIA/EU&quot;/&gt;&lt;onderdeelvolg formatted-value=&quot;DEIA/EU&quot;/&gt;&lt;directieregel formatted-value=&quot;&amp;#160;\n&quot;/&gt;&lt;datum dms=&quot;C_Documentdatum&quot; formatted-value=&quot;29 september 2016&quot; value=&quot;2016-09-29T16:00:58&quot;/&gt;&lt;onskenmerk dms=&quot;C_Documentkenmerk&quot; formatted-value=&quot;2012888&quot; value=&quot;2012888&quot;/&gt;&lt;uwkenmerk dms=&quot;C_Afzenderkenmerk&quot; formatted-value=&quot;&quot;/&gt;&lt;onderwerp dms=&quot;C_Documentomschrijving&quot; format-disabled=&quot;true&quot; formatted-value=&quot;Geannoteerde agenda JBZ-Raad 13 en 14 oktober 2016 en monitoringsoverzicht JBZ-dossiers 3e kwartaal 2016&quot; value=&quot;Geannoteerde agenda JBZ-Raad 13 en 14 oktober 2016 en monitoringsoverzicht JBZ-dossiers 3e kwartaal 2016&quot;/&gt;&lt;bijlage formatted-value=&quot;2&quot;/&gt;&lt;projectnaam/&gt;&lt;kopieaan/&gt;&lt;namensdeze/&gt;&lt;rubricering formatted-value=&quot;&quot;/&gt;&lt;rubriceringvolg formatted-value=&quot;&quot;/&gt;&lt;digijust formatted-value=&quot;1&quot; value=&quot;1&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formatted-value=&quot;Zaak JBZ-Raad 20161013-14 (805525)&quot; value=&quot;Zaak JBZ-Raad 20161013-14 (805525)&quot;/&gt;&lt;z_zaaktype formatted-value=&quot;Zaak&quot; value=&quot;Zaak&quot;/&gt;&lt;z_behandeltermijn formatted-value=&quot;&quot; value=&quot;&quot;/&gt;&lt;z_zaakopmerkingen formatted-value=&quot;&quot; value=&quot;&quot;/&gt;&lt;z_zaakkenmerk formatted-value=&quot;805525&quot; value=&quot;805525&quot;/&gt;&lt;z_startdatum/&gt;&lt;z_afsluitdatum/&gt;&lt;z_zaakorganisatieonderdeel formatted-value=&quot;2 DEIA&quot; value=&quot;2 DEIA&quot;/&gt;&lt;z_zaakrubricering formatted-value=&quot;&quot; value=&quot;&quot;/&gt;&lt;z_zaakrubriceringstype formatted-value=&quot;&quot; value=&quot;&quot;/&gt;&lt;z_zaakrubriceringsgroep formatted-value=&quot;&quot; value=&quot;&quot;/&gt;&lt;z_zaakrubriceringstermijn formatted-value=&quot;&quot; value=&quot;&quot;/&gt;&lt;z_zaakrubriceringstermijntijdseenheid formatted-value=&quot;&quot; value=&quot;&quot;/&gt;&lt;z_zaakrubriceringsdatum formatted-value=&quot;&quot; value=&quot;&quot;/&gt;&lt;z_zaakderubriceringsdatum/&gt;&lt;z_zaakomschrijving formatted-value=&quot;JBZ-Raad 20161013-14&quot; value=&quot;JBZ-Raad 20161013-14&quot;/&gt;&lt;z_behandelaarzaak formatted-value=&quot;MIPEREN&quot; value=&quot;MIPEREN&quot;/&gt;&lt;z_afzender formatted-value=&quot;&quot; value=&quot;&quot;/&gt;&lt;z_nieuwebehandelaarzaak formatted-value=&quot;&quot; value=&quot;&quot;/&gt;&lt;z_zaakstatus formatted-value=&quot;In behandeling&quot; value=&quot;In behandeling&quot;/&gt;&lt;z_gewenstdossier formatted-value=&quot;Overig 2016&quot; value=&quot;Overig 2016&quot;/&gt;&lt;z_zaakonderwerp formatted-value=&quot;JBZ-Raad 20161013-14&quot; value=&quot;JBZ-Raad 20161013-14&quot;/&gt;&lt;z_medebehandelaren formatted-value=&quot;&quot; value=&quot;&quot;/&gt;&lt;z_afdoedatum/&gt;&lt;z_heropendatum/&gt;&lt;z_heropendata formatted-value=&quot;&quot; value=&quot;&quot;/&gt;&lt;z_beoogdesluitingsdatum/&gt;&lt;z_bewarenofvernietingenzaak formatted-value=&quot;&quot; value=&quot;&quot;/&gt;&lt;z_overbrengingstermijn formatted-value=&quot;&quot; value=&quot;&quot;/&gt;&lt;z_dispensatieopoverbrengingstermijn formatted-value=&quot;&quot; value=&quot;&quot;/&gt;&lt;z_overbrengingsdatum/&gt;&lt;z_bewaartermijn formatted-value=&quot;&quot; value=&quot;&quot;/&gt;&lt;z_dispensatieopbewaartermijn formatted-value=&quot;&quot; value=&quot;&quot;/&gt;&lt;z_vernietigingsdatum formatted-value=&quot;&quot; value=&quot;&quot;/&gt;&lt;z_rio_bsd_handelingsnummer formatted-value=&quot;&quot; value=&quot;&quot;/&gt;&lt;z_soortburgerbrief formatted-value=&quot;&quot; value=&quot;&quot;/&gt;&lt;z_burgerbriefaanmaakdatum/&gt;&lt;z_naamafzender formatted-value=&quot;&quot; value=&quot;&quot;/&gt;&lt;z_woonplaatsafzender formatted-value=&quot;&quot; value=&quot;&quot;/&gt;&lt;z_afzenderkenmerk formatted-value=&quot;&quot; value=&quot;&quot;/&gt;&lt;z_organisatieafzender formatted-value=&quot;&quot; value=&quot;&quot;/&gt;&lt;z_relatienaamzaak formatted-value=&quot;&quot; value=&quot;&quot;/&gt;&lt;z_kamervraagzaakfase formatted-value=&quot;&quot; value=&quot;&quot;/&gt;&lt;z_datumvraaggesteld formatted-value=&quot;&quot; value=&quot;&quot;/&gt;&lt;z_nummerkamervraag formatted-value=&quot;&quot; value=&quot;&quot;/&gt;&lt;z_voortouwbij formatted-value=&quot;&quot; value=&quot;&quot;/&gt;&lt;z_vraagsteller1 formatted-value=&quot;&quot; value=&quot;&quot;/&gt;&lt;z_vraagsteller2 formatted-value=&quot;&quot; value=&quot;&quot;/&gt;&lt;z_vraagsteller3 formatted-value=&quot;&quot; value=&quot;&quot;/&gt;&lt;z_vraagsteller4 formatted-value=&quot;&quot; value=&quot;&quot;/&gt;&lt;z_vraagsteller5 formatted-value=&quot;&quot; value=&quot;&quot;/&gt;&lt;z_vraagstellers formatted-value=&quot;&quot; value=&quot;&quot;/&gt;&lt;z_politiekepartij1 formatted-value=&quot;&quot; value=&quot;&quot;/&gt;&lt;z_politiekepartij2 formatted-value=&quot;&quot; value=&quot;&quot;/&gt;&lt;z_politiekepartij3 formatted-value=&quot;&quot; value=&quot;&quot;/&gt;&lt;z_politiekepartij4 formatted-value=&quot;&quot; value=&quot;&quot;/&gt;&lt;z_politiekepartij5 formatted-value=&quot;&quot; value=&quot;&quot;/&gt;&lt;z_politiekepartijen formatted-value=&quot;&quot; value=&quot;&quot;/&gt;&lt;z_secundair formatted-value=&quot;&quot; value=&quot;&quot;/&gt;&lt;z_bewindspersoon formatted-value=&quot;&quot; value=&quot;&quot;/&gt;&lt;z_lidbestuursraad formatted-value=&quot;&quot; value=&quot;&quot;/&gt;&lt;z_medebetrokkendirectie formatted-value=&quot;&quot; value=&quot;&quot;/&gt;&lt;z_deadline formatted-value=&quot;&quot; value=&quot;&quot;/&gt;&lt;z_uitstelaanvraag formatted-value=&quot;&quot; value=&quot;&quot;/&gt;&lt;z_voortgangsinformatieparlement formatted-value=&quot;&quot; value=&quot;&quot;/&gt;&lt;z_kamerstuknummer formatted-value=&quot;&quot; value=&quot;&quot;/&gt;&lt;z_indieningsdatum/&gt;&lt;z_keuzekamer formatted-value=&quot;&quot; value=&quot;&quot;/&gt;&lt;z_stemmingsdatum/&gt;&lt;z_internationaaltypewerkproces formatted-value=&quot;&quot; value=&quot;&quot;/&gt;&lt;z_wetofregeltypewerkproces formatted-value=&quot;&quot; value=&quot;&quot;/&gt;&lt;z_beleidtypewerkproces formatted-value=&quot;&quot; value=&quot;&quot;/&gt;&lt;z_betrokkennaties formatted-value=&quot;&quot; value=&quot;&quot;/&gt;&lt;z_samenwerkingsvorm formatted-value=&quot;&quot; value=&quot;&quot;/&gt;&lt;z_kenmerkwetofregel formatted-value=&quot;&quot; value=&quot;&quot;/&gt;&lt;z_soortwetofregel formatted-value=&quot;&quot; value=&quot;&quot;/&gt;&lt;z_typebedrijfsvoering formatted-value=&quot;&quot; value=&quot;&quot;/&gt;&lt;z_soortoverleg formatted-value=&quot;&quot; value=&quot;&quot;/&gt;&lt;z_overlegorgaan formatted-value=&quot;&quot; value=&quot;&quot;/&gt;&lt;z_overlegdatum/&gt;&lt;z_overlegdata formatted-value=&quot;&quot; value=&quot;&quot;/&gt;&lt;z_projectofprogrammazaakthema formatted-value=&quot;&quot; value=&quot;&quot;/&gt;&lt;z_auditee formatted-value=&quot;&quot; value=&quot;&quot;/&gt;&lt;z_auditor formatted-value=&quot;&quot; value=&quot;&quot;/&gt;&lt;z_typeaudit formatted-value=&quot;&quot; value=&quot;&quot;/&gt;&lt;z_auditjaar formatted-value=&quot;&quot; value=&quot;&quot;/&gt;&lt;z_auditzaakfase formatted-value=&quot;&quot; value=&quot;&quot;/&gt;&lt;z_auditzaakthema formatted-value=&quot;&quot; value=&quot;&quot;/&gt;&lt;z_isgeadresseerd formatted-value=&quot;false&quot; value=&quot;false&quot;/&gt;&lt;z_zaakthema formatted-value=&quot;&quot; value=&quot;&quot;/&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02&quot; value=&quot;2&quot;/&gt;&lt;euslogan-txt/&gt;&lt;lsttaal/&gt;&lt;documenttype dms=&quot;C_Documenttype&quot; formatted-value=&quot;Uitgaand&quot; value=&quot;Uitgaand&quot;/&gt;&lt;docstatus dms=&quot;C_Documentversiestatus&quot;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 w:name="DMS_DocumentID" w:val="2012888"/>
  </w:docVars>
  <w:rsids>
    <w:rsidRoot w:val="009943B6"/>
    <w:rsid w:val="000129A4"/>
    <w:rsid w:val="000E4FC7"/>
    <w:rsid w:val="00192A0C"/>
    <w:rsid w:val="001B5B02"/>
    <w:rsid w:val="001D4B5F"/>
    <w:rsid w:val="00230EB6"/>
    <w:rsid w:val="002436DD"/>
    <w:rsid w:val="00245F5D"/>
    <w:rsid w:val="00255751"/>
    <w:rsid w:val="00264428"/>
    <w:rsid w:val="00364836"/>
    <w:rsid w:val="0040796D"/>
    <w:rsid w:val="00426791"/>
    <w:rsid w:val="0047047C"/>
    <w:rsid w:val="00505A97"/>
    <w:rsid w:val="005B585C"/>
    <w:rsid w:val="00652887"/>
    <w:rsid w:val="00666B4A"/>
    <w:rsid w:val="00690E82"/>
    <w:rsid w:val="006B602C"/>
    <w:rsid w:val="00761F44"/>
    <w:rsid w:val="00794445"/>
    <w:rsid w:val="0089073C"/>
    <w:rsid w:val="008A7B34"/>
    <w:rsid w:val="00905438"/>
    <w:rsid w:val="0094655E"/>
    <w:rsid w:val="009943B6"/>
    <w:rsid w:val="009B09F2"/>
    <w:rsid w:val="009C3827"/>
    <w:rsid w:val="00A03BAA"/>
    <w:rsid w:val="00A33EAF"/>
    <w:rsid w:val="00A73DE6"/>
    <w:rsid w:val="00AD3C51"/>
    <w:rsid w:val="00AF685F"/>
    <w:rsid w:val="00B07A5A"/>
    <w:rsid w:val="00B2078A"/>
    <w:rsid w:val="00B451EA"/>
    <w:rsid w:val="00B46C81"/>
    <w:rsid w:val="00B9533C"/>
    <w:rsid w:val="00B974E3"/>
    <w:rsid w:val="00C22108"/>
    <w:rsid w:val="00C63DC6"/>
    <w:rsid w:val="00C87F3C"/>
    <w:rsid w:val="00CA1CC2"/>
    <w:rsid w:val="00CC3E4D"/>
    <w:rsid w:val="00D2034F"/>
    <w:rsid w:val="00DC6ACA"/>
    <w:rsid w:val="00DD1C86"/>
    <w:rsid w:val="00E257D5"/>
    <w:rsid w:val="00E46F34"/>
    <w:rsid w:val="00F60DEA"/>
    <w:rsid w:val="00F75106"/>
    <w:rsid w:val="00FA2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943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43B6"/>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245F5D"/>
    <w:rPr>
      <w:rFonts w:ascii="Verdana" w:hAnsi="Verdana"/>
      <w:sz w:val="16"/>
      <w:lang w:val="nl-NL" w:eastAsia="nl-NL"/>
    </w:rPr>
  </w:style>
  <w:style w:type="paragraph" w:styleId="NormalWeb">
    <w:name w:val="Normal (Web)"/>
    <w:basedOn w:val="Normal"/>
    <w:uiPriority w:val="99"/>
    <w:unhideWhenUsed/>
    <w:rsid w:val="00245F5D"/>
    <w:pPr>
      <w:spacing w:before="100" w:beforeAutospacing="1" w:after="100" w:afterAutospacing="1" w:line="240" w:lineRule="auto"/>
    </w:pPr>
    <w:rPr>
      <w:rFonts w:ascii="Times New Roman" w:eastAsiaTheme="minorHAnsi" w:hAnsi="Times New Roman"/>
      <w:sz w:val="24"/>
    </w:rPr>
  </w:style>
  <w:style w:type="paragraph" w:customStyle="1" w:styleId="tussenkop">
    <w:name w:val="tussenkop"/>
    <w:basedOn w:val="Normal"/>
    <w:uiPriority w:val="99"/>
    <w:semiHidden/>
    <w:rsid w:val="00245F5D"/>
    <w:pPr>
      <w:spacing w:before="100" w:beforeAutospacing="1" w:after="100" w:afterAutospacing="1" w:line="240" w:lineRule="auto"/>
    </w:pPr>
    <w:rPr>
      <w:rFonts w:ascii="Times New Roman" w:eastAsiaTheme="minorHAnsi" w:hAnsi="Times New Roman"/>
      <w:sz w:val="24"/>
    </w:rPr>
  </w:style>
  <w:style w:type="character" w:styleId="Strong">
    <w:name w:val="Strong"/>
    <w:basedOn w:val="DefaultParagraphFont"/>
    <w:uiPriority w:val="22"/>
    <w:qFormat/>
    <w:rsid w:val="00245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943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43B6"/>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245F5D"/>
    <w:rPr>
      <w:rFonts w:ascii="Verdana" w:hAnsi="Verdana"/>
      <w:sz w:val="16"/>
      <w:lang w:val="nl-NL" w:eastAsia="nl-NL"/>
    </w:rPr>
  </w:style>
  <w:style w:type="paragraph" w:styleId="NormalWeb">
    <w:name w:val="Normal (Web)"/>
    <w:basedOn w:val="Normal"/>
    <w:uiPriority w:val="99"/>
    <w:unhideWhenUsed/>
    <w:rsid w:val="00245F5D"/>
    <w:pPr>
      <w:spacing w:before="100" w:beforeAutospacing="1" w:after="100" w:afterAutospacing="1" w:line="240" w:lineRule="auto"/>
    </w:pPr>
    <w:rPr>
      <w:rFonts w:ascii="Times New Roman" w:eastAsiaTheme="minorHAnsi" w:hAnsi="Times New Roman"/>
      <w:sz w:val="24"/>
    </w:rPr>
  </w:style>
  <w:style w:type="paragraph" w:customStyle="1" w:styleId="tussenkop">
    <w:name w:val="tussenkop"/>
    <w:basedOn w:val="Normal"/>
    <w:uiPriority w:val="99"/>
    <w:semiHidden/>
    <w:rsid w:val="00245F5D"/>
    <w:pPr>
      <w:spacing w:before="100" w:beforeAutospacing="1" w:after="100" w:afterAutospacing="1" w:line="240" w:lineRule="auto"/>
    </w:pPr>
    <w:rPr>
      <w:rFonts w:ascii="Times New Roman" w:eastAsiaTheme="minorHAnsi" w:hAnsi="Times New Roman"/>
      <w:sz w:val="24"/>
    </w:rPr>
  </w:style>
  <w:style w:type="character" w:styleId="Strong">
    <w:name w:val="Strong"/>
    <w:basedOn w:val="DefaultParagraphFont"/>
    <w:uiPriority w:val="22"/>
    <w:qFormat/>
    <w:rsid w:val="00245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8476">
      <w:bodyDiv w:val="1"/>
      <w:marLeft w:val="0"/>
      <w:marRight w:val="0"/>
      <w:marTop w:val="0"/>
      <w:marBottom w:val="0"/>
      <w:divBdr>
        <w:top w:val="none" w:sz="0" w:space="0" w:color="auto"/>
        <w:left w:val="none" w:sz="0" w:space="0" w:color="auto"/>
        <w:bottom w:val="none" w:sz="0" w:space="0" w:color="auto"/>
        <w:right w:val="none" w:sz="0" w:space="0" w:color="auto"/>
      </w:divBdr>
    </w:div>
    <w:div w:id="6289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skini\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244</ap:Words>
  <ap:Characters>1348</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2016-11-11T09:47:00.0000000Z</lastPrinted>
  <dcterms:created xsi:type="dcterms:W3CDTF">2016-11-11T13:30:00.0000000Z</dcterms:created>
  <dcterms:modified xsi:type="dcterms:W3CDTF">2016-11-11T13:30:00.0000000Z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29 september 2016</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Geannoteerde agenda JBZ-Raad 13 en 14 oktober 2016 en monitoringsoverzicht JBZ-dossiers 3e kwartaal 2016</vt:lpwstr>
  </property>
  <property fmtid="{D5CDD505-2E9C-101B-9397-08002B2CF9AE}" pid="8" name="_onderwerp">
    <vt:lpwstr>Onderwerp</vt:lpwstr>
  </property>
  <property fmtid="{D5CDD505-2E9C-101B-9397-08002B2CF9AE}" pid="9" name="onskenmerk">
    <vt:lpwstr>2012888</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Europese en Internationale Aangelegenheden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DEIA/EU</vt:lpwstr>
  </property>
  <property fmtid="{D5CDD505-2E9C-101B-9397-08002B2CF9AE}" pid="28" name="directieregel">
    <vt:lpwstr> _x000d_</vt:lpwstr>
  </property>
  <property fmtid="{D5CDD505-2E9C-101B-9397-08002B2CF9AE}" pid="29" name="directoraatvolg">
    <vt:lpwstr>Directie Europese en Internationale Aangelegenheden_x000d_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0x0101003951A6C0B5DB9A4D8B84EC5FA2FA7154</vt:lpwstr>
  </property>
</Properties>
</file>