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</w:t>
      </w:r>
      <w:r w:rsidR="009B7DBB">
        <w:t>eachte voorzitter</w:t>
      </w:r>
      <w:r>
        <w:t>,</w:t>
      </w:r>
    </w:p>
    <w:p w:rsidRPr="009B7DBB" w:rsidR="009B7DBB" w:rsidP="009B7DBB" w:rsidRDefault="009B7DBB">
      <w:pPr>
        <w:rPr>
          <w:lang w:eastAsia="zh-CN" w:bidi="hi-IN"/>
        </w:rPr>
      </w:pPr>
    </w:p>
    <w:p w:rsidR="009B7DBB" w:rsidP="009B7DBB" w:rsidRDefault="009B7DBB">
      <w:pPr>
        <w:spacing w:line="276" w:lineRule="auto"/>
        <w:rPr>
          <w:szCs w:val="18"/>
        </w:rPr>
      </w:pPr>
      <w:r w:rsidRPr="00112E20">
        <w:rPr>
          <w:szCs w:val="18"/>
        </w:rPr>
        <w:t>Hierbij bied ik u de</w:t>
      </w:r>
      <w:r>
        <w:rPr>
          <w:szCs w:val="18"/>
        </w:rPr>
        <w:t xml:space="preserve"> vierde</w:t>
      </w:r>
      <w:r w:rsidRPr="00112E20">
        <w:rPr>
          <w:szCs w:val="18"/>
        </w:rPr>
        <w:t xml:space="preserve"> nota van wijziging </w:t>
      </w:r>
      <w:r>
        <w:rPr>
          <w:szCs w:val="18"/>
        </w:rPr>
        <w:t>behorende bij</w:t>
      </w:r>
      <w:r w:rsidRPr="00112E20">
        <w:rPr>
          <w:szCs w:val="18"/>
        </w:rPr>
        <w:t xml:space="preserve"> het bovenvermelde</w:t>
      </w:r>
      <w:r>
        <w:rPr>
          <w:szCs w:val="18"/>
        </w:rPr>
        <w:t xml:space="preserve"> </w:t>
      </w:r>
      <w:r w:rsidRPr="00112E20">
        <w:rPr>
          <w:szCs w:val="18"/>
        </w:rPr>
        <w:t>voorstel aan.</w:t>
      </w:r>
    </w:p>
    <w:p w:rsidRPr="00112E20" w:rsidR="009B7DBB" w:rsidP="009B7DBB" w:rsidRDefault="009B7DBB">
      <w:pPr>
        <w:spacing w:line="276" w:lineRule="auto"/>
        <w:rPr>
          <w:szCs w:val="18"/>
        </w:rPr>
      </w:pPr>
    </w:p>
    <w:p w:rsidR="00911C9F" w:rsidRDefault="00561F2D">
      <w:pPr>
        <w:pStyle w:val="Huisstijl-Slotzin"/>
      </w:pPr>
      <w:r>
        <w:t>Hoogachtend,</w:t>
      </w:r>
    </w:p>
    <w:p w:rsidR="009B7DBB" w:rsidP="009B7DBB" w:rsidRDefault="009B7DBB">
      <w:pPr>
        <w:pStyle w:val="Huisstijl-Ondertekening"/>
      </w:pPr>
      <w:r>
        <w:t>De Staatssecretaris van Financiën,</w:t>
      </w:r>
    </w:p>
    <w:p w:rsidR="009B7DBB" w:rsidP="009B7DBB" w:rsidRDefault="009B7DBB">
      <w:pPr>
        <w:rPr>
          <w:lang w:eastAsia="zh-CN" w:bidi="hi-IN"/>
        </w:rPr>
      </w:pPr>
    </w:p>
    <w:p w:rsidR="009B7DBB" w:rsidP="009B7DBB" w:rsidRDefault="009B7DBB">
      <w:pPr>
        <w:rPr>
          <w:lang w:eastAsia="zh-CN" w:bidi="hi-IN"/>
        </w:rPr>
      </w:pPr>
    </w:p>
    <w:p w:rsidR="009B7DBB" w:rsidP="009B7DBB" w:rsidRDefault="009B7DBB">
      <w:pPr>
        <w:rPr>
          <w:lang w:eastAsia="zh-CN" w:bidi="hi-IN"/>
        </w:rPr>
      </w:pPr>
    </w:p>
    <w:p w:rsidR="009B7DBB" w:rsidP="009B7DBB" w:rsidRDefault="009B7DBB">
      <w:pPr>
        <w:rPr>
          <w:lang w:eastAsia="zh-CN" w:bidi="hi-IN"/>
        </w:rPr>
      </w:pPr>
    </w:p>
    <w:p w:rsidRPr="009B7DBB" w:rsidR="009B7DBB" w:rsidP="009B7DBB" w:rsidRDefault="009B7DBB">
      <w:pPr>
        <w:rPr>
          <w:lang w:eastAsia="zh-CN" w:bidi="hi-IN"/>
        </w:rPr>
      </w:pPr>
      <w:r>
        <w:rPr>
          <w:lang w:eastAsia="zh-CN" w:bidi="hi-IN"/>
        </w:rPr>
        <w:t>Eric Wiebes</w:t>
      </w:r>
    </w:p>
    <w:sectPr w:rsidRPr="009B7DBB" w:rsidR="009B7DBB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55" w:rsidRDefault="00575E55">
      <w:pPr>
        <w:spacing w:line="240" w:lineRule="auto"/>
      </w:pPr>
      <w:r>
        <w:separator/>
      </w:r>
    </w:p>
  </w:endnote>
  <w:endnote w:type="continuationSeparator" w:id="0">
    <w:p w:rsidR="00575E55" w:rsidRDefault="00575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9D" w:rsidRDefault="00F13F9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F13F9D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F13F9D">
              <w:rPr>
                <w:noProof/>
              </w:rPr>
              <w:t>1</w:t>
            </w:r>
          </w:fldSimple>
        </w:p>
      </w:tc>
    </w:tr>
  </w:tbl>
  <w:p w:rsidR="00FD21B8" w:rsidRDefault="00ED6BD0">
    <w:pPr>
      <w:pStyle w:val="Huisstijl-Rubricering"/>
    </w:pPr>
    <w:r>
      <w:fldChar w:fldCharType="begin"/>
    </w:r>
    <w:r w:rsidR="00EA64E4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ED6BD0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A64E4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F13F9D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F13F9D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55" w:rsidRDefault="00575E55">
      <w:pPr>
        <w:spacing w:line="240" w:lineRule="auto"/>
      </w:pPr>
      <w:r>
        <w:separator/>
      </w:r>
    </w:p>
  </w:footnote>
  <w:footnote w:type="continuationSeparator" w:id="0">
    <w:p w:rsidR="00575E55" w:rsidRDefault="00575E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9D" w:rsidRDefault="00F13F9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ED6BD0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F13F9D">
        <w:t>2016-0000200397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Afzend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Inlichtingen</w:t>
    </w:r>
  </w:p>
  <w:p w:rsidR="009B7DBB" w:rsidRDefault="009B7DB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Julia Moes</w:t>
    </w:r>
  </w:p>
  <w:p w:rsidR="009B7DBB" w:rsidRDefault="009B7DB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  070-342 8662</w:t>
    </w:r>
  </w:p>
  <w:p w:rsidR="009B7DBB" w:rsidRDefault="009B7DB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9B7DBB" w:rsidRDefault="009B7DB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Benjamin Rietveld</w:t>
    </w:r>
  </w:p>
  <w:p w:rsidR="009B7DBB" w:rsidRDefault="009B7DB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T  070-342</w:t>
    </w:r>
  </w:p>
  <w:p w:rsidR="009B7DBB" w:rsidRDefault="009B7DBB" w:rsidP="009B7DBB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FD21B8" w:rsidRDefault="00B96746" w:rsidP="009B7DBB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Evelien Maas</w:t>
    </w:r>
    <w:r w:rsidR="009B7DBB">
      <w:br/>
    </w:r>
    <w:r w:rsidRPr="00B96746">
      <w:t>T</w:t>
    </w:r>
    <w:r w:rsidR="00FD21B8">
      <w:tab/>
    </w:r>
    <w:r w:rsidRPr="00B96746">
      <w:t>070-342 7267</w:t>
    </w:r>
  </w:p>
  <w:p w:rsidR="009B7DBB" w:rsidRDefault="009B7DBB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tabs>
        <w:tab w:val="clear" w:pos="170"/>
        <w:tab w:val="left" w:pos="-13750"/>
        <w:tab w:val="left" w:pos="224"/>
      </w:tabs>
    </w:pP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Belastingplan.AFP@​minfin.nl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ED6BD0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F13F9D">
        <w:t>2016-0000200397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ED6BD0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EA64E4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ED6BD0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ED6BD0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A64E4">
            <w:instrText xml:space="preserve"> DOCPROPERTY  Rubricering  \* MERGEFORMAT </w:instrText>
          </w:r>
          <w:r>
            <w:fldChar w:fldCharType="end"/>
          </w:r>
        </w:p>
        <w:p w:rsidR="00F13F9D" w:rsidRDefault="00ED6BD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A64E4">
            <w:instrText xml:space="preserve"> DOCPROPERTY  Aan  \* MERGEFORMAT </w:instrText>
          </w:r>
          <w:r>
            <w:fldChar w:fldCharType="separate"/>
          </w:r>
          <w:r w:rsidR="00F13F9D">
            <w:t>De voorzitter van de Tweede Kamer der Staten-Generaal</w:t>
          </w:r>
        </w:p>
        <w:p w:rsidR="00F13F9D" w:rsidRDefault="00F13F9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F13F9D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 xml:space="preserve">2500 EU  's </w:t>
          </w:r>
          <w:proofErr w:type="spellStart"/>
          <w:r>
            <w:t>Gravenhage</w:t>
          </w:r>
          <w:proofErr w:type="spellEnd"/>
          <w:r w:rsidR="00ED6BD0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F13F9D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10 november 2016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ED6BD0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F13F9D">
              <w:t>Vierde nota van wijziging Belastingplan 2017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192EA2"/>
    <w:rsid w:val="0040714C"/>
    <w:rsid w:val="004B3AB8"/>
    <w:rsid w:val="00561F2D"/>
    <w:rsid w:val="00575E55"/>
    <w:rsid w:val="005D7103"/>
    <w:rsid w:val="00623000"/>
    <w:rsid w:val="006C6495"/>
    <w:rsid w:val="00766739"/>
    <w:rsid w:val="00911C9F"/>
    <w:rsid w:val="0094716C"/>
    <w:rsid w:val="009503E6"/>
    <w:rsid w:val="009B7DBB"/>
    <w:rsid w:val="009D7BC1"/>
    <w:rsid w:val="00AB3EF9"/>
    <w:rsid w:val="00AE70BA"/>
    <w:rsid w:val="00B065AA"/>
    <w:rsid w:val="00B96746"/>
    <w:rsid w:val="00BE3F1B"/>
    <w:rsid w:val="00C8655C"/>
    <w:rsid w:val="00C90F2C"/>
    <w:rsid w:val="00CE728B"/>
    <w:rsid w:val="00D67849"/>
    <w:rsid w:val="00E05A5B"/>
    <w:rsid w:val="00E81A4D"/>
    <w:rsid w:val="00EA64E4"/>
    <w:rsid w:val="00ED6BD0"/>
    <w:rsid w:val="00F13F9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152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2016-11-10T15:28:00.0000000Z</dcterms:created>
  <dcterms:modified xsi:type="dcterms:W3CDTF">2016-11-10T16:48:00.0000000Z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Vierde nota van wijziging Belastingplan 2017</vt:lpwstr>
  </property>
  <property fmtid="{D5CDD505-2E9C-101B-9397-08002B2CF9AE}" pid="4" name="Datum">
    <vt:lpwstr>10 november 2016</vt:lpwstr>
  </property>
  <property fmtid="{D5CDD505-2E9C-101B-9397-08002B2CF9AE}" pid="5" name="Kenmerk">
    <vt:lpwstr>2016-0000200397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EU  's Gravenhage</vt:lpwstr>
  </property>
  <property fmtid="{D5CDD505-2E9C-101B-9397-08002B2CF9AE}" pid="8" name="Rubricering">
    <vt:lpwstr/>
  </property>
  <property fmtid="{D5CDD505-2E9C-101B-9397-08002B2CF9AE}" pid="9" name="ContentTypeId">
    <vt:lpwstr>0x01010026181B8F2967A94EBA5A1B3C34DC0117</vt:lpwstr>
  </property>
</Properties>
</file>