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BB7827"/>
        <w:p w:rsidR="00241BB9" w:rsidRDefault="008D42BB">
          <w:pPr>
            <w:spacing w:line="240" w:lineRule="auto"/>
          </w:pPr>
        </w:p>
      </w:sdtContent>
    </w:sdt>
    <w:p w:rsidR="00CD5856" w:rsidRDefault="00BB7827">
      <w:pPr>
        <w:spacing w:line="240" w:lineRule="auto"/>
      </w:pPr>
    </w:p>
    <w:p w:rsidR="00CD5856" w:rsidRDefault="00BB7827"/>
    <w:p w:rsidR="00CD5856" w:rsidRDefault="00BB7827"/>
    <w:p w:rsidR="00CD5856" w:rsidRDefault="00BB7827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D59C5" w:rsidP="00B505F9" w:rsidRDefault="00BB7827">
      <w:pPr>
        <w:pStyle w:val="Huisstijl-Aanhef"/>
      </w:pPr>
      <w:r>
        <w:lastRenderedPageBreak/>
        <w:t>Geachte voorzitter,</w:t>
      </w:r>
    </w:p>
    <w:p w:rsidRPr="008D59C5" w:rsidR="00B505F9" w:rsidP="00B505F9" w:rsidRDefault="00BB7827">
      <w:pPr>
        <w:pStyle w:val="Huisstijl-Aanhef"/>
      </w:pPr>
      <w:r>
        <w:t>Hie</w:t>
      </w:r>
      <w:r>
        <w:t xml:space="preserve">rbij bied ik u de nota naar aanleiding van het verslag en de nota van wijziging aan bij het bovengenoemde voorstel van wet. </w:t>
      </w:r>
    </w:p>
    <w:p w:rsidRPr="009A31BF" w:rsidR="00CD5856" w:rsidRDefault="00BB7827">
      <w:pPr>
        <w:pStyle w:val="Huisstijl-Slotzin"/>
      </w:pPr>
      <w:r>
        <w:t>Hoogachtend,</w:t>
      </w:r>
    </w:p>
    <w:p w:rsidRPr="009A31BF" w:rsidR="00CD5856" w:rsidRDefault="00BB7827">
      <w:pPr>
        <w:pStyle w:val="Huisstijl-Ondertekeningvervolg"/>
        <w:rPr>
          <w:i w:val="0"/>
        </w:rPr>
      </w:pPr>
    </w:p>
    <w:p w:rsidR="00E37122" w:rsidP="00E37122" w:rsidRDefault="008D42BB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BB7827">
        <w:rPr>
          <w:i w:val="0"/>
        </w:rPr>
        <w:instrText xml:space="preserve"> IF </w:instrText>
      </w:r>
      <w:fldSimple w:instr=" DOCPROPERTY  BewindspersoonVWS  \* MERGEFORMAT ">
        <w:r w:rsidR="00BB7827">
          <w:rPr>
            <w:i w:val="0"/>
          </w:rPr>
          <w:instrText>Staatssecretaris van Volksgezondheid, Welzijn en Sport</w:instrText>
        </w:r>
      </w:fldSimple>
      <w:r w:rsidR="00BB7827">
        <w:rPr>
          <w:i w:val="0"/>
        </w:rPr>
        <w:instrText>="</w:instrText>
      </w:r>
      <w:r w:rsidRPr="004A4CB5" w:rsidR="00BB7827">
        <w:rPr>
          <w:i w:val="0"/>
        </w:rPr>
        <w:instrText>Staatssecretaris van Volksgezondheid, Welzijn en Sport</w:instrText>
      </w:r>
      <w:r w:rsidR="00BB7827">
        <w:rPr>
          <w:i w:val="0"/>
        </w:rPr>
        <w:instrText>" "de s</w:instrText>
      </w:r>
      <w:r w:rsidRPr="004A4CB5" w:rsidR="00BB7827">
        <w:rPr>
          <w:i w:val="0"/>
        </w:rPr>
        <w:instrText>taatssecretaris van Volksgezondheid,</w:instrText>
      </w:r>
    </w:p>
    <w:p w:rsidR="003B48D4" w:rsidP="003B48D4" w:rsidRDefault="00BB7827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E37122" w:rsidP="00E37122" w:rsidRDefault="00BB7827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8D42BB">
        <w:rPr>
          <w:i w:val="0"/>
        </w:rPr>
        <w:fldChar w:fldCharType="separate"/>
      </w:r>
      <w:r>
        <w:rPr>
          <w:i w:val="0"/>
        </w:rPr>
        <w:t>de s</w:t>
      </w:r>
      <w:r w:rsidRPr="004A4CB5">
        <w:rPr>
          <w:i w:val="0"/>
        </w:rPr>
        <w:t>taatssecretaris van Volksgezondheid,</w:t>
      </w:r>
    </w:p>
    <w:p w:rsidR="0087691C" w:rsidP="003B48D4" w:rsidRDefault="00BB7827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8D42BB">
        <w:rPr>
          <w:i w:val="0"/>
        </w:rPr>
        <w:fldChar w:fldCharType="end"/>
      </w:r>
    </w:p>
    <w:p w:rsidRPr="00BD75C1" w:rsidR="00CD5856" w:rsidP="00E37122" w:rsidRDefault="00BB7827">
      <w:pPr>
        <w:pStyle w:val="Huisstijl-Ondertekeningvervolg"/>
        <w:rPr>
          <w:i w:val="0"/>
        </w:rPr>
      </w:pPr>
    </w:p>
    <w:p w:rsidRPr="009A31BF" w:rsidR="00CD5856" w:rsidRDefault="00BB7827">
      <w:pPr>
        <w:pStyle w:val="Huisstijl-Ondertekeningvervolg"/>
        <w:rPr>
          <w:i w:val="0"/>
        </w:rPr>
      </w:pPr>
    </w:p>
    <w:p w:rsidR="00CD5856" w:rsidRDefault="00BB7827">
      <w:pPr>
        <w:pStyle w:val="Huisstijl-Ondertekeningvervolg"/>
        <w:rPr>
          <w:i w:val="0"/>
        </w:rPr>
      </w:pPr>
    </w:p>
    <w:p w:rsidR="007B0F78" w:rsidRDefault="00BB7827">
      <w:pPr>
        <w:pStyle w:val="Huisstijl-Ondertekeningvervolg"/>
        <w:rPr>
          <w:i w:val="0"/>
        </w:rPr>
      </w:pPr>
    </w:p>
    <w:p w:rsidR="008E4B89" w:rsidRDefault="00BB7827">
      <w:pPr>
        <w:pStyle w:val="Huisstijl-Ondertekeningvervolg"/>
        <w:rPr>
          <w:i w:val="0"/>
        </w:rPr>
      </w:pPr>
    </w:p>
    <w:p w:rsidR="00CD5856" w:rsidRDefault="008D42BB">
      <w:pPr>
        <w:pStyle w:val="Huisstijl-Ondertekeningvervolgtitel"/>
      </w:pPr>
      <w:fldSimple w:instr=" DOCPROPERTY  NaamOndertekenaar  \* MERGEFORMAT ">
        <w:r w:rsidR="00BB7827">
          <w:t>drs. M.J. van Rijn</w:t>
        </w:r>
      </w:fldSimple>
    </w:p>
    <w:p w:rsidR="00BC481F" w:rsidP="007B0F78" w:rsidRDefault="00BB7827">
      <w:pPr>
        <w:spacing w:line="240" w:lineRule="auto"/>
        <w:rPr>
          <w:noProof/>
        </w:rPr>
      </w:pPr>
    </w:p>
    <w:sectPr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BB" w:rsidRDefault="008D42BB" w:rsidP="008D42BB">
      <w:pPr>
        <w:spacing w:line="240" w:lineRule="auto"/>
      </w:pPr>
      <w:r>
        <w:separator/>
      </w:r>
    </w:p>
  </w:endnote>
  <w:endnote w:type="continuationSeparator" w:id="0">
    <w:p w:rsidR="008D42BB" w:rsidRDefault="008D42BB" w:rsidP="008D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05" w:rsidRDefault="00BB782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D42BB">
    <w:pPr>
      <w:pStyle w:val="Voettekst"/>
    </w:pPr>
    <w:r w:rsidRPr="008D42BB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BB7827" w:rsidP="00DC7639">
                <w:pPr>
                  <w:pStyle w:val="Huisstijl-Paginanummer"/>
                </w:pPr>
                <w:r>
                  <w:t xml:space="preserve">Pagina </w:t>
                </w:r>
                <w:r w:rsidR="008D42BB">
                  <w:fldChar w:fldCharType="begin"/>
                </w:r>
                <w:r>
                  <w:instrText xml:space="preserve"> PAGE    \* MERGEFORMAT </w:instrText>
                </w:r>
                <w:r w:rsidR="008D42BB">
                  <w:fldChar w:fldCharType="separate"/>
                </w:r>
                <w:r>
                  <w:rPr>
                    <w:noProof/>
                  </w:rPr>
                  <w:t>1</w:t>
                </w:r>
                <w:r w:rsidR="008D42BB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05" w:rsidRDefault="00BB782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BB" w:rsidRDefault="008D42BB" w:rsidP="008D42BB">
      <w:pPr>
        <w:spacing w:line="240" w:lineRule="auto"/>
      </w:pPr>
      <w:r>
        <w:separator/>
      </w:r>
    </w:p>
  </w:footnote>
  <w:footnote w:type="continuationSeparator" w:id="0">
    <w:p w:rsidR="008D42BB" w:rsidRDefault="008D42BB" w:rsidP="008D42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05" w:rsidRDefault="00BB782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B7827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D42B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BB7827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BB7827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BB782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B782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D42BB">
                <w:pPr>
                  <w:pStyle w:val="Huisstijl-Referentiegegevens"/>
                </w:pPr>
                <w:fldSimple w:instr=" DOCPROPERTY  KenmerkVWS  \* MERGEFORMAT ">
                  <w:r w:rsidR="00BB7827">
                    <w:t>889534-145675-WJZ</w:t>
                  </w:r>
                </w:fldSimple>
              </w:p>
              <w:p w:rsidR="007B12E2" w:rsidRDefault="00BB7827">
                <w:pPr>
                  <w:pStyle w:val="Huisstijl-ReferentiegegevenskopW1"/>
                </w:pPr>
                <w:r w:rsidRPr="008D59C5">
                  <w:t>Bijlage(n)</w:t>
                </w:r>
                <w:r>
                  <w:t xml:space="preserve"> </w:t>
                </w:r>
              </w:p>
              <w:p w:rsidR="00CD5856" w:rsidRPr="007B12E2" w:rsidRDefault="00BB7827">
                <w:pPr>
                  <w:pStyle w:val="Huisstijl-ReferentiegegevenskopW1"/>
                  <w:rPr>
                    <w:b w:val="0"/>
                  </w:rPr>
                </w:pPr>
                <w:r w:rsidRPr="007B12E2">
                  <w:rPr>
                    <w:b w:val="0"/>
                  </w:rPr>
                  <w:t>2</w:t>
                </w:r>
              </w:p>
              <w:p w:rsidR="00CD5856" w:rsidRPr="009A31BF" w:rsidRDefault="008D42BB">
                <w:pPr>
                  <w:pStyle w:val="Huisstijl-Referentiegegevens"/>
                </w:pPr>
                <w:r w:rsidRPr="00763E81">
                  <w:fldChar w:fldCharType="begin"/>
                </w:r>
                <w:r w:rsidR="00BB7827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CD5856" w:rsidRDefault="00BB7827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D42BB">
                <w:pPr>
                  <w:pStyle w:val="Huisstijl-Referentiegegevens"/>
                </w:pPr>
                <w:r>
                  <w:fldChar w:fldCharType="begin"/>
                </w:r>
                <w:r w:rsidR="00BB7827">
                  <w:instrText xml:space="preserve"> DOCPROPERTY  KenmerkAfzender  \* MERGEFORMAT </w:instrText>
                </w:r>
                <w:r>
                  <w:fldChar w:fldCharType="end"/>
                </w:r>
                <w:r w:rsidR="00BB7827">
                  <w:t xml:space="preserve"> </w:t>
                </w:r>
              </w:p>
              <w:p w:rsidR="00CD5856" w:rsidRDefault="00BB7827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BB7827"/>
            </w:txbxContent>
          </v:textbox>
          <w10:wrap anchorx="page" anchory="page"/>
        </v:shape>
      </w:pict>
    </w:r>
    <w:r w:rsidR="008D42BB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B782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8 november 2016</w:t>
                </w:r>
              </w:p>
              <w:p w:rsidR="00CD5856" w:rsidRDefault="00BB782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>Nota naar aanleiding van het verslag en nota van wijziging bij de wijziging van de Tabaks- en rookwarenwet ter regeling van de elektronische sigaret zonder nicotine en nadere regeling van voor roken bestemde kruidenproducten (34 470)</w:t>
                </w:r>
              </w:p>
              <w:p w:rsidR="00CD5856" w:rsidRDefault="00BB782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D42BB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D42BB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Toezendgegevens"/>
                </w:pPr>
                <w:r>
                  <w:t xml:space="preserve">De Voorzitter </w:t>
                </w:r>
                <w:r>
                  <w:t>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8D42BB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B7827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05" w:rsidRDefault="00BB7827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42B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D42BB">
                <w:pPr>
                  <w:pStyle w:val="Huisstijl-Referentiegegevens"/>
                </w:pPr>
                <w:fldSimple w:instr=" DOCPROPERTY  KenmerkVWS  \* MERGEFORMAT ">
                  <w:r w:rsidR="00BB7827">
                    <w:t>889534-145675-WJZ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Paginanummer"/>
                </w:pPr>
                <w:r>
                  <w:t xml:space="preserve">Pagina </w:t>
                </w:r>
                <w:r w:rsidR="008D42BB">
                  <w:fldChar w:fldCharType="begin"/>
                </w:r>
                <w:r>
                  <w:instrText xml:space="preserve"> PAGE    \* MERGEFORMAT </w:instrText>
                </w:r>
                <w:r w:rsidR="008D42BB">
                  <w:fldChar w:fldCharType="separate"/>
                </w:r>
                <w:r>
                  <w:rPr>
                    <w:noProof/>
                  </w:rPr>
                  <w:t>2</w:t>
                </w:r>
                <w:r w:rsidR="008D42BB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BB7827"/>
              <w:p w:rsidR="00CD5856" w:rsidRDefault="00BB7827">
                <w:pPr>
                  <w:pStyle w:val="Huisstijl-Paginanummer"/>
                </w:pPr>
              </w:p>
              <w:p w:rsidR="00CD5856" w:rsidRDefault="00BB7827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D42B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B782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 xml:space="preserve">26 juni </w:t>
                    </w:r>
                    <w:r>
                      <w:t>2014</w:t>
                    </w:r>
                  </w:sdtContent>
                </w:sdt>
              </w:p>
              <w:p w:rsidR="00CD5856" w:rsidRDefault="00BB782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BB782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B7827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B7827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BB7827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BB782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B7827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BB7827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BB7827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BB7827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BB7827">
                <w:pPr>
                  <w:pStyle w:val="Huisstijl-Referentiegegevens"/>
                </w:pPr>
                <w:r>
                  <w:t>KENMERK</w:t>
                </w:r>
              </w:p>
              <w:p w:rsidR="00CD5856" w:rsidRDefault="00BB7827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BB7827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Paginanummer"/>
                </w:pPr>
                <w:r>
                  <w:t xml:space="preserve">Pagina </w:t>
                </w:r>
                <w:r w:rsidR="008D42BB">
                  <w:fldChar w:fldCharType="begin"/>
                </w:r>
                <w:r>
                  <w:instrText xml:space="preserve"> PAGE    \* MERGEFORMAT </w:instrText>
                </w:r>
                <w:r w:rsidR="008D42BB">
                  <w:fldChar w:fldCharType="separate"/>
                </w:r>
                <w:r>
                  <w:t>1</w:t>
                </w:r>
                <w:r w:rsidR="008D42B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782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B7827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AC084E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E14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04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3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07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8F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7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AF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2BB"/>
    <w:rsid w:val="008D42BB"/>
    <w:rsid w:val="00BB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499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2016-10-19T15:25:00.0000000Z</lastPrinted>
  <dcterms:created xsi:type="dcterms:W3CDTF">2016-11-08T13:41:00.0000000Z</dcterms:created>
  <dcterms:modified xsi:type="dcterms:W3CDTF">2016-11-08T13:41:00.0000000Z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889534-145675-WJZ</vt:lpwstr>
  </property>
  <property fmtid="{D5CDD505-2E9C-101B-9397-08002B2CF9AE}" pid="8" name="Naam">
    <vt:lpwstr/>
  </property>
  <property fmtid="{D5CDD505-2E9C-101B-9397-08002B2CF9AE}" pid="9" name="NaamOndertekenaar">
    <vt:lpwstr>drs. M.J. van Rijn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0x0101002D97BAFCFAECA241969EE677199E825C</vt:lpwstr>
  </property>
</Properties>
</file>