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26" w:rsidP="00006626" w:rsidRDefault="00006626">
      <w:pPr>
        <w:rPr>
          <w:szCs w:val="18"/>
        </w:rPr>
      </w:pPr>
    </w:p>
    <w:p w:rsidR="00006626" w:rsidP="00006626" w:rsidRDefault="00006626">
      <w:pPr>
        <w:rPr>
          <w:szCs w:val="18"/>
        </w:rPr>
      </w:pPr>
    </w:p>
    <w:p w:rsidRPr="00933155" w:rsidR="00933155" w:rsidP="00933155" w:rsidRDefault="00933155">
      <w:pPr>
        <w:rPr>
          <w:szCs w:val="18"/>
        </w:rPr>
      </w:pPr>
      <w:r w:rsidRPr="00933155">
        <w:rPr>
          <w:szCs w:val="18"/>
        </w:rPr>
        <w:t>Geachte Voorzitter,</w:t>
      </w:r>
    </w:p>
    <w:p w:rsidRPr="00933155" w:rsidR="00933155" w:rsidP="00933155" w:rsidRDefault="00933155">
      <w:pPr>
        <w:rPr>
          <w:szCs w:val="18"/>
        </w:rPr>
      </w:pPr>
    </w:p>
    <w:p w:rsidRPr="00006626" w:rsidR="0091637D" w:rsidP="00933155" w:rsidRDefault="00933155">
      <w:pPr>
        <w:rPr>
          <w:szCs w:val="18"/>
        </w:rPr>
      </w:pPr>
      <w:r w:rsidRPr="00933155">
        <w:rPr>
          <w:szCs w:val="18"/>
        </w:rPr>
        <w:t>Hierbij bied ik uw Kamer de nota naar aanleiding van het nader verslag inzake het</w:t>
      </w:r>
      <w:r>
        <w:rPr>
          <w:szCs w:val="18"/>
        </w:rPr>
        <w:t xml:space="preserve"> </w:t>
      </w:r>
      <w:r w:rsidRPr="00933155">
        <w:rPr>
          <w:szCs w:val="18"/>
        </w:rPr>
        <w:t>voorstel tot wijziging van de Meststoffenwet (invoering van een stelsel van</w:t>
      </w:r>
      <w:r>
        <w:rPr>
          <w:szCs w:val="18"/>
        </w:rPr>
        <w:t xml:space="preserve"> </w:t>
      </w:r>
      <w:r w:rsidRPr="00933155">
        <w:rPr>
          <w:szCs w:val="18"/>
        </w:rPr>
        <w:t>fosfaatrechten) aan.</w:t>
      </w:r>
      <w:r w:rsidRPr="00006626" w:rsidR="0091637D">
        <w:rPr>
          <w:szCs w:val="18"/>
        </w:rPr>
        <w:t>  </w:t>
      </w:r>
    </w:p>
    <w:p w:rsidRPr="00006626" w:rsidR="00B0352F" w:rsidP="00006626" w:rsidRDefault="00B0352F">
      <w:pPr>
        <w:rPr>
          <w:szCs w:val="18"/>
        </w:rPr>
      </w:pPr>
    </w:p>
    <w:p w:rsidRPr="00006626" w:rsidR="00CF799A" w:rsidP="00006626" w:rsidRDefault="00CF799A">
      <w:pPr>
        <w:rPr>
          <w:szCs w:val="18"/>
        </w:rPr>
      </w:pPr>
    </w:p>
    <w:p w:rsidRPr="00006626" w:rsidR="00B0352F" w:rsidP="00006626" w:rsidRDefault="00B0352F">
      <w:pPr>
        <w:rPr>
          <w:szCs w:val="18"/>
        </w:rPr>
      </w:pPr>
    </w:p>
    <w:p w:rsidRPr="00006626" w:rsidR="00B0352F" w:rsidP="00006626" w:rsidRDefault="00B0352F">
      <w:pPr>
        <w:rPr>
          <w:szCs w:val="18"/>
        </w:rPr>
      </w:pPr>
    </w:p>
    <w:p w:rsidRPr="00006626" w:rsidR="00F12ED2" w:rsidP="00006626" w:rsidRDefault="00F12ED2">
      <w:pPr>
        <w:rPr>
          <w:szCs w:val="18"/>
        </w:rPr>
      </w:pPr>
    </w:p>
    <w:p w:rsidRPr="00006626" w:rsidR="00F12ED2" w:rsidP="00006626" w:rsidRDefault="00F12ED2">
      <w:pPr>
        <w:rPr>
          <w:szCs w:val="18"/>
        </w:rPr>
      </w:pPr>
    </w:p>
    <w:p w:rsidRPr="00933155" w:rsidR="00933155" w:rsidP="00933155" w:rsidRDefault="00C0506F">
      <w:pPr>
        <w:ind w:hanging="993"/>
        <w:rPr>
          <w:szCs w:val="18"/>
        </w:rPr>
      </w:pPr>
      <w:r>
        <w:rPr>
          <w:szCs w:val="18"/>
        </w:rPr>
        <w:t>(w.g.)</w:t>
      </w:r>
      <w:r w:rsidR="00BC1911">
        <w:rPr>
          <w:szCs w:val="18"/>
        </w:rPr>
        <w:tab/>
      </w:r>
      <w:r w:rsidRPr="00933155" w:rsidR="00933155">
        <w:rPr>
          <w:szCs w:val="18"/>
        </w:rPr>
        <w:t>Martijn van Dam</w:t>
      </w:r>
    </w:p>
    <w:p w:rsidRPr="00006626" w:rsidR="00A50CF6" w:rsidP="00933155" w:rsidRDefault="00933155">
      <w:pPr>
        <w:rPr>
          <w:szCs w:val="18"/>
        </w:rPr>
      </w:pPr>
      <w:r w:rsidRPr="00933155">
        <w:rPr>
          <w:szCs w:val="18"/>
        </w:rPr>
        <w:t>Staatssecretaris van Economische Zaken</w:t>
      </w:r>
    </w:p>
    <w:sectPr w:rsidRPr="00006626" w:rsidR="00A50CF6" w:rsidSect="00D60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58" w:rsidRDefault="00FB2D58">
      <w:r>
        <w:separator/>
      </w:r>
    </w:p>
    <w:p w:rsidR="00FB2D58" w:rsidRDefault="00FB2D58"/>
  </w:endnote>
  <w:endnote w:type="continuationSeparator" w:id="0">
    <w:p w:rsidR="00FB2D58" w:rsidRDefault="00FB2D58">
      <w:r>
        <w:continuationSeparator/>
      </w:r>
    </w:p>
    <w:p w:rsidR="00FB2D58" w:rsidRDefault="00FB2D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DE6" w:rsidRDefault="00995DE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527BD4" w:rsidRPr="00645414" w:rsidRDefault="003A4D34" w:rsidP="003A4D34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933155">
            <w:t>3</w:t>
          </w:r>
          <w:r w:rsidR="00527BD4" w:rsidRPr="00645414">
            <w:rPr>
              <w:noProof w:val="0"/>
            </w:rPr>
            <w:fldChar w:fldCharType="end"/>
          </w:r>
          <w:r w:rsidR="00527BD4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645414">
            <w:rPr>
              <w:noProof w:val="0"/>
            </w:rPr>
            <w:t xml:space="preserve"> </w:t>
          </w:r>
          <w:r w:rsidR="00121BF0">
            <w:rPr>
              <w:noProof w:val="0"/>
            </w:rPr>
            <w:fldChar w:fldCharType="begin"/>
          </w:r>
          <w:r w:rsidR="00121BF0">
            <w:rPr>
              <w:noProof w:val="0"/>
            </w:rPr>
            <w:instrText xml:space="preserve"> SECTIONPAGES   \* MERGEFORMAT </w:instrText>
          </w:r>
          <w:r w:rsidR="00121BF0">
            <w:rPr>
              <w:noProof w:val="0"/>
            </w:rPr>
            <w:fldChar w:fldCharType="separate"/>
          </w:r>
          <w:r w:rsidR="00933155">
            <w:t>3</w:t>
          </w:r>
          <w:r w:rsidR="00121BF0">
            <w:rPr>
              <w:noProof w:val="0"/>
            </w:rPr>
            <w:fldChar w:fldCharType="end"/>
          </w:r>
        </w:p>
      </w:tc>
    </w:tr>
  </w:tbl>
  <w:p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527BD4" w:rsidRPr="00ED539E" w:rsidRDefault="003A4D34" w:rsidP="003A4D34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3A7F97">
            <w:t>1</w:t>
          </w:r>
          <w:r w:rsidR="00527BD4" w:rsidRPr="00645414">
            <w:rPr>
              <w:noProof w:val="0"/>
            </w:rPr>
            <w:fldChar w:fldCharType="end"/>
          </w:r>
          <w:r w:rsidR="00527BD4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ED539E">
            <w:rPr>
              <w:noProof w:val="0"/>
            </w:rPr>
            <w:t xml:space="preserve"> </w:t>
          </w:r>
          <w:r w:rsidR="00121BF0">
            <w:rPr>
              <w:noProof w:val="0"/>
            </w:rPr>
            <w:fldChar w:fldCharType="begin"/>
          </w:r>
          <w:r w:rsidR="00121BF0">
            <w:rPr>
              <w:noProof w:val="0"/>
            </w:rPr>
            <w:instrText xml:space="preserve"> SECTIONPAGES   \* MERGEFORMAT </w:instrText>
          </w:r>
          <w:r w:rsidR="00121BF0">
            <w:rPr>
              <w:noProof w:val="0"/>
            </w:rPr>
            <w:fldChar w:fldCharType="separate"/>
          </w:r>
          <w:r w:rsidR="003A7F97">
            <w:t>1</w:t>
          </w:r>
          <w:r w:rsidR="00121BF0">
            <w:rPr>
              <w:noProof w:val="0"/>
            </w:rPr>
            <w:fldChar w:fldCharType="end"/>
          </w:r>
        </w:p>
      </w:tc>
    </w:tr>
  </w:tbl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58" w:rsidRDefault="00FB2D58">
      <w:r>
        <w:separator/>
      </w:r>
    </w:p>
    <w:p w:rsidR="00FB2D58" w:rsidRDefault="00FB2D58"/>
  </w:footnote>
  <w:footnote w:type="continuationSeparator" w:id="0">
    <w:p w:rsidR="00FB2D58" w:rsidRDefault="00FB2D58">
      <w:r>
        <w:continuationSeparator/>
      </w:r>
    </w:p>
    <w:p w:rsidR="00FB2D58" w:rsidRDefault="00FB2D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DE6" w:rsidRDefault="00995DE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527BD4" w:rsidRPr="005819CE" w:rsidTr="00A50CF6">
      <w:tc>
        <w:tcPr>
          <w:tcW w:w="2156" w:type="dxa"/>
          <w:shd w:val="clear" w:color="auto" w:fill="auto"/>
        </w:tcPr>
        <w:p w:rsidR="00527BD4" w:rsidRPr="005819CE" w:rsidRDefault="003A4D34" w:rsidP="003A4D34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Directoraat-generaal Agro en Natuur</w:t>
          </w:r>
          <w:r w:rsidR="00527BD4" w:rsidRPr="005819CE">
            <w:rPr>
              <w:b/>
              <w:noProof w:val="0"/>
            </w:rPr>
            <w:br/>
          </w:r>
          <w:r>
            <w:rPr>
              <w:noProof w:val="0"/>
            </w:rPr>
            <w:t>Directie Plantaardige Agroketens en Voedselkwaliteit</w:t>
          </w:r>
        </w:p>
      </w:tc>
    </w:tr>
    <w:tr w:rsidR="00527BD4" w:rsidRPr="005819CE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527BD4" w:rsidRPr="005819CE" w:rsidRDefault="00527BD4" w:rsidP="00A50CF6"/>
      </w:tc>
    </w:tr>
    <w:tr w:rsidR="00527BD4" w:rsidRPr="005819CE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527BD4" w:rsidRDefault="003A4D34" w:rsidP="003A4D34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502512" w:rsidRPr="00502512" w:rsidRDefault="003A4D34" w:rsidP="003A5290">
          <w:pPr>
            <w:pStyle w:val="Huisstijl-Kopje"/>
            <w:rPr>
              <w:b w:val="0"/>
              <w:noProof w:val="0"/>
            </w:rPr>
          </w:pPr>
          <w:r>
            <w:rPr>
              <w:b w:val="0"/>
              <w:noProof w:val="0"/>
            </w:rPr>
            <w:t>DGAN-PAV</w:t>
          </w:r>
          <w:r w:rsidR="00502512" w:rsidRPr="00502512">
            <w:rPr>
              <w:b w:val="0"/>
              <w:noProof w:val="0"/>
            </w:rPr>
            <w:t xml:space="preserve"> / </w:t>
          </w:r>
          <w:r w:rsidR="0009105A">
            <w:rPr>
              <w:b w:val="0"/>
              <w:noProof w:val="0"/>
            </w:rPr>
            <w:t>16153772</w:t>
          </w:r>
        </w:p>
        <w:p w:rsidR="00527BD4" w:rsidRPr="005819CE" w:rsidRDefault="00527BD4" w:rsidP="00361A56">
          <w:pPr>
            <w:pStyle w:val="Huisstijl-Kopje"/>
            <w:rPr>
              <w:noProof w:val="0"/>
            </w:rPr>
          </w:pPr>
        </w:p>
      </w:tc>
    </w:tr>
  </w:tbl>
  <w:p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527BD4" w:rsidRPr="00275984" w:rsidRDefault="00527BD4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527BD4" w:rsidRDefault="00527BD4" w:rsidP="008C356D"/>
  <w:p w:rsidR="00527BD4" w:rsidRPr="00740712" w:rsidRDefault="00527BD4" w:rsidP="008C356D"/>
  <w:p w:rsidR="00527BD4" w:rsidRPr="00217880" w:rsidRDefault="00527BD4" w:rsidP="008C356D">
    <w:pPr>
      <w:spacing w:line="0" w:lineRule="atLeast"/>
      <w:rPr>
        <w:sz w:val="2"/>
        <w:szCs w:val="2"/>
      </w:rPr>
    </w:pPr>
  </w:p>
  <w:p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:rsidR="00527BD4" w:rsidRDefault="00527BD4" w:rsidP="004F44C2"/>
  <w:p w:rsidR="00527BD4" w:rsidRPr="00740712" w:rsidRDefault="00527BD4" w:rsidP="004F44C2"/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27BD4" w:rsidTr="00751A6A">
      <w:trPr>
        <w:trHeight w:val="2636"/>
      </w:trPr>
      <w:tc>
        <w:tcPr>
          <w:tcW w:w="737" w:type="dxa"/>
          <w:shd w:val="clear" w:color="auto" w:fill="auto"/>
        </w:tcPr>
        <w:p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527BD4" w:rsidRDefault="00F12ED2" w:rsidP="003A4D34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 wp14:anchorId="419D2909" wp14:editId="453C0D65">
                <wp:extent cx="2286000" cy="1552575"/>
                <wp:effectExtent l="0" t="0" r="0" b="952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BD4" w:rsidRDefault="00527BD4" w:rsidP="00D0609E">
    <w:pPr>
      <w:framePr w:w="6340" w:h="2750" w:hRule="exact" w:hSpace="180" w:wrap="around" w:vAnchor="page" w:hAnchor="text" w:x="3873" w:y="-140"/>
    </w:pPr>
  </w:p>
  <w:p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27BD4" w:rsidRPr="005F4613" w:rsidTr="00A50CF6">
      <w:tc>
        <w:tcPr>
          <w:tcW w:w="2160" w:type="dxa"/>
          <w:shd w:val="clear" w:color="auto" w:fill="auto"/>
        </w:tcPr>
        <w:p w:rsidR="00527BD4" w:rsidRPr="005819CE" w:rsidRDefault="003A4D34" w:rsidP="003A4D34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Directoraat-generaal Agro en Natuur</w:t>
          </w:r>
          <w:r w:rsidR="00527BD4" w:rsidRPr="005819CE">
            <w:rPr>
              <w:b/>
              <w:noProof w:val="0"/>
            </w:rPr>
            <w:br/>
          </w:r>
          <w:r>
            <w:rPr>
              <w:noProof w:val="0"/>
            </w:rPr>
            <w:t>Directie Plantaardige Agroketens en Voedselkwaliteit</w:t>
          </w:r>
        </w:p>
        <w:p w:rsidR="003A4D34" w:rsidRDefault="003A4D34" w:rsidP="003A4D34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Bezoekadres</w:t>
          </w:r>
          <w:r>
            <w:rPr>
              <w:b/>
              <w:noProof w:val="0"/>
            </w:rPr>
            <w:br/>
          </w:r>
          <w:proofErr w:type="spellStart"/>
          <w:r>
            <w:rPr>
              <w:noProof w:val="0"/>
            </w:rPr>
            <w:t>Bezuidenhoutseweg</w:t>
          </w:r>
          <w:proofErr w:type="spellEnd"/>
          <w:r>
            <w:rPr>
              <w:noProof w:val="0"/>
            </w:rPr>
            <w:t xml:space="preserve"> 73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2594 AC Den Haag</w:t>
          </w:r>
        </w:p>
        <w:p w:rsidR="003A4D34" w:rsidRDefault="003A4D34" w:rsidP="003A4D34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Postadres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20401</w:t>
          </w:r>
          <w:r w:rsidRPr="005819CE">
            <w:rPr>
              <w:noProof w:val="0"/>
            </w:rPr>
            <w:br/>
            <w:t>2500 E</w:t>
          </w:r>
          <w:r>
            <w:rPr>
              <w:noProof w:val="0"/>
            </w:rPr>
            <w:t>K</w:t>
          </w:r>
          <w:r w:rsidRPr="005819CE">
            <w:rPr>
              <w:noProof w:val="0"/>
            </w:rPr>
            <w:t xml:space="preserve"> Den Haag</w:t>
          </w:r>
        </w:p>
        <w:p w:rsidR="003A4D34" w:rsidRDefault="003A4D34" w:rsidP="003A4D34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Factuuradres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16180</w:t>
          </w:r>
          <w:r>
            <w:rPr>
              <w:noProof w:val="0"/>
            </w:rPr>
            <w:br/>
            <w:t>2500 BD Den Haag</w:t>
          </w:r>
        </w:p>
        <w:p w:rsidR="003A4D34" w:rsidRPr="005B3814" w:rsidRDefault="003A4D34" w:rsidP="003A4D34">
          <w:pPr>
            <w:pStyle w:val="Huisstijl-Adres"/>
            <w:rPr>
              <w:noProof w:val="0"/>
            </w:rPr>
          </w:pPr>
          <w:proofErr w:type="spellStart"/>
          <w:r>
            <w:rPr>
              <w:b/>
              <w:noProof w:val="0"/>
            </w:rPr>
            <w:t>Overheidsidentificatienr</w:t>
          </w:r>
          <w:proofErr w:type="spellEnd"/>
          <w:r>
            <w:rPr>
              <w:b/>
              <w:noProof w:val="0"/>
            </w:rPr>
            <w:br/>
          </w:r>
          <w:r w:rsidRPr="005B3814">
            <w:rPr>
              <w:noProof w:val="0"/>
            </w:rPr>
            <w:t>00000001003214369000</w:t>
          </w:r>
        </w:p>
        <w:p w:rsidR="00527BD4" w:rsidRPr="008E1A53" w:rsidRDefault="003A4D34" w:rsidP="00006626">
          <w:pPr>
            <w:pStyle w:val="Huisstijl-Adres"/>
            <w:rPr>
              <w:noProof w:val="0"/>
              <w:lang w:val="en-GB"/>
            </w:rPr>
          </w:pPr>
          <w:r w:rsidRPr="008E1A53">
            <w:rPr>
              <w:noProof w:val="0"/>
              <w:lang w:val="en-GB"/>
            </w:rPr>
            <w:t>T</w:t>
          </w:r>
          <w:r w:rsidRPr="008E1A53">
            <w:rPr>
              <w:noProof w:val="0"/>
              <w:lang w:val="en-GB"/>
            </w:rPr>
            <w:tab/>
            <w:t>070 379 8911 (</w:t>
          </w:r>
          <w:proofErr w:type="spellStart"/>
          <w:r w:rsidRPr="008E1A53">
            <w:rPr>
              <w:noProof w:val="0"/>
              <w:lang w:val="en-GB"/>
            </w:rPr>
            <w:t>algemeen</w:t>
          </w:r>
          <w:proofErr w:type="spellEnd"/>
          <w:r w:rsidRPr="008E1A53">
            <w:rPr>
              <w:noProof w:val="0"/>
              <w:lang w:val="en-GB"/>
            </w:rPr>
            <w:t>)</w:t>
          </w:r>
          <w:r w:rsidRPr="008E1A53">
            <w:rPr>
              <w:noProof w:val="0"/>
              <w:lang w:val="en-GB"/>
            </w:rPr>
            <w:br/>
            <w:t>www.rijksoverheid.nl/ez</w:t>
          </w:r>
        </w:p>
      </w:tc>
    </w:tr>
    <w:tr w:rsidR="00527BD4" w:rsidRPr="005F4613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527BD4" w:rsidRPr="008E1A53" w:rsidRDefault="00527BD4" w:rsidP="00A50CF6">
          <w:pPr>
            <w:rPr>
              <w:lang w:val="en-GB"/>
            </w:rPr>
          </w:pPr>
        </w:p>
      </w:tc>
    </w:tr>
    <w:tr w:rsidR="00527BD4" w:rsidRPr="005819CE" w:rsidTr="00A50CF6">
      <w:tc>
        <w:tcPr>
          <w:tcW w:w="2160" w:type="dxa"/>
          <w:shd w:val="clear" w:color="auto" w:fill="auto"/>
        </w:tcPr>
        <w:p w:rsidR="000C0163" w:rsidRPr="005819CE" w:rsidRDefault="003A4D34" w:rsidP="003A4D34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  <w:r w:rsidR="000C0163" w:rsidRPr="005819CE">
            <w:rPr>
              <w:noProof w:val="0"/>
            </w:rPr>
            <w:t xml:space="preserve"> </w:t>
          </w:r>
        </w:p>
        <w:p w:rsidR="000C0163" w:rsidRPr="005819CE" w:rsidRDefault="003A4D34" w:rsidP="000C01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DGAN-PAV</w:t>
          </w:r>
          <w:r w:rsidR="000C0163">
            <w:rPr>
              <w:noProof w:val="0"/>
            </w:rPr>
            <w:t xml:space="preserve"> / </w:t>
          </w:r>
          <w:r w:rsidR="00933155">
            <w:rPr>
              <w:noProof w:val="0"/>
            </w:rPr>
            <w:t>251016</w:t>
          </w:r>
        </w:p>
        <w:p w:rsidR="00527BD4" w:rsidRPr="005819CE" w:rsidRDefault="00933155" w:rsidP="003A4D34">
          <w:pPr>
            <w:pStyle w:val="Huisstijl-Kopje"/>
            <w:rPr>
              <w:noProof w:val="0"/>
            </w:rPr>
          </w:pPr>
          <w:r>
            <w:rPr>
              <w:noProof w:val="0"/>
            </w:rPr>
            <w:t>Bijlage(n)</w:t>
          </w:r>
        </w:p>
        <w:p w:rsidR="00527BD4" w:rsidRPr="005819CE" w:rsidRDefault="00933155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1</w:t>
          </w:r>
        </w:p>
        <w:p w:rsidR="00527BD4" w:rsidRPr="005819CE" w:rsidRDefault="00527BD4" w:rsidP="00A50CF6">
          <w:pPr>
            <w:pStyle w:val="Huisstijl-Gegeven"/>
            <w:rPr>
              <w:noProof w:val="0"/>
            </w:rPr>
          </w:pPr>
        </w:p>
      </w:tc>
    </w:tr>
  </w:tbl>
  <w:p w:rsidR="00121BF0" w:rsidRPr="00121BF0" w:rsidRDefault="00121BF0" w:rsidP="00121BF0">
    <w:pPr>
      <w:rPr>
        <w:vanish/>
      </w:rPr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527BD4" w:rsidTr="00A50CF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527BD4" w:rsidRPr="00BC3B53" w:rsidRDefault="00527BD4" w:rsidP="003A4D34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3A4D34">
            <w:rPr>
              <w:noProof w:val="0"/>
            </w:rPr>
            <w:t>Retouradres Postbus 20401 2500 EK Den Haag</w:t>
          </w:r>
        </w:p>
      </w:tc>
    </w:tr>
    <w:tr w:rsidR="00527BD4" w:rsidTr="00A50CF6">
      <w:trPr>
        <w:cantSplit/>
      </w:trPr>
      <w:tc>
        <w:tcPr>
          <w:tcW w:w="7520" w:type="dxa"/>
          <w:gridSpan w:val="2"/>
          <w:shd w:val="clear" w:color="auto" w:fill="auto"/>
        </w:tcPr>
        <w:p w:rsidR="00527BD4" w:rsidRPr="00983E8F" w:rsidRDefault="00527BD4" w:rsidP="00A50CF6">
          <w:pPr>
            <w:pStyle w:val="Huisstijl-Rubricering"/>
            <w:rPr>
              <w:noProof w:val="0"/>
            </w:rPr>
          </w:pPr>
        </w:p>
      </w:tc>
    </w:tr>
    <w:tr w:rsidR="00527BD4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006626" w:rsidRDefault="00006626" w:rsidP="00006626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</w:t>
          </w:r>
        </w:p>
        <w:p w:rsidR="00006626" w:rsidRDefault="00006626" w:rsidP="00006626">
          <w:pPr>
            <w:pStyle w:val="Huisstijl-NAW"/>
            <w:rPr>
              <w:noProof w:val="0"/>
            </w:rPr>
          </w:pPr>
          <w:r>
            <w:rPr>
              <w:noProof w:val="0"/>
            </w:rPr>
            <w:t>der Staten-Generaal</w:t>
          </w:r>
        </w:p>
        <w:p w:rsidR="00006626" w:rsidRDefault="00006626" w:rsidP="00006626">
          <w:pPr>
            <w:pStyle w:val="Huisstijl-NAW"/>
            <w:rPr>
              <w:noProof w:val="0"/>
            </w:rPr>
          </w:pPr>
          <w:r>
            <w:rPr>
              <w:noProof w:val="0"/>
            </w:rPr>
            <w:t>Binnenhof 4</w:t>
          </w:r>
        </w:p>
        <w:p w:rsidR="00527BD4" w:rsidRDefault="00006626" w:rsidP="00006626">
          <w:pPr>
            <w:pStyle w:val="Huisstijl-NAW"/>
            <w:rPr>
              <w:noProof w:val="0"/>
            </w:rPr>
          </w:pPr>
          <w:r>
            <w:rPr>
              <w:noProof w:val="0"/>
            </w:rPr>
            <w:t>2513 AA  DEN HAAG</w:t>
          </w:r>
        </w:p>
      </w:tc>
    </w:tr>
    <w:tr w:rsidR="00527BD4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527BD4" w:rsidTr="00A50CF6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3A4D34" w:rsidP="003A4D34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527BD4" w:rsidRPr="007709EF" w:rsidRDefault="00995DE6" w:rsidP="00A50CF6">
          <w:r>
            <w:t>25 oktober 2016</w:t>
          </w:r>
        </w:p>
      </w:tc>
    </w:tr>
    <w:tr w:rsidR="00527BD4" w:rsidRPr="008F3246" w:rsidTr="00A50CF6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3A4D34" w:rsidP="003A4D34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527BD4" w:rsidRPr="007709EF" w:rsidRDefault="00933155" w:rsidP="00A50CF6">
          <w:r>
            <w:t>N</w:t>
          </w:r>
          <w:r w:rsidRPr="00933155">
            <w:t>ota naar aanleiding van het nader verslag inzake het voorstel tot wijziging van de Meststoffenwet</w:t>
          </w:r>
        </w:p>
      </w:tc>
    </w:tr>
  </w:tbl>
  <w:p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007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6153484"/>
    <w:docVar w:name="HC_HBLIB" w:val="DOMUS"/>
  </w:docVars>
  <w:rsids>
    <w:rsidRoot w:val="003A4D34"/>
    <w:rsid w:val="000049FB"/>
    <w:rsid w:val="00006626"/>
    <w:rsid w:val="00013862"/>
    <w:rsid w:val="00016012"/>
    <w:rsid w:val="00020189"/>
    <w:rsid w:val="00020EE4"/>
    <w:rsid w:val="00023971"/>
    <w:rsid w:val="00023E9A"/>
    <w:rsid w:val="00033CDD"/>
    <w:rsid w:val="00034A84"/>
    <w:rsid w:val="00035E67"/>
    <w:rsid w:val="000366F3"/>
    <w:rsid w:val="0006024D"/>
    <w:rsid w:val="00071F28"/>
    <w:rsid w:val="00074079"/>
    <w:rsid w:val="0009105A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E7895"/>
    <w:rsid w:val="000F161D"/>
    <w:rsid w:val="00121BF0"/>
    <w:rsid w:val="00123704"/>
    <w:rsid w:val="001270C7"/>
    <w:rsid w:val="00132540"/>
    <w:rsid w:val="0014786A"/>
    <w:rsid w:val="001516A4"/>
    <w:rsid w:val="00151E5F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1F7496"/>
    <w:rsid w:val="00200D88"/>
    <w:rsid w:val="00201F68"/>
    <w:rsid w:val="00212F2A"/>
    <w:rsid w:val="00214F2B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6998"/>
    <w:rsid w:val="00291AB7"/>
    <w:rsid w:val="0029422B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16EC3"/>
    <w:rsid w:val="00317AF8"/>
    <w:rsid w:val="00327BA5"/>
    <w:rsid w:val="00334154"/>
    <w:rsid w:val="003372C4"/>
    <w:rsid w:val="003377C0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4D34"/>
    <w:rsid w:val="003A5290"/>
    <w:rsid w:val="003A7F97"/>
    <w:rsid w:val="003B0155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670A"/>
    <w:rsid w:val="004B5465"/>
    <w:rsid w:val="004B70F0"/>
    <w:rsid w:val="004D505E"/>
    <w:rsid w:val="004D72CA"/>
    <w:rsid w:val="004E2242"/>
    <w:rsid w:val="004F42FF"/>
    <w:rsid w:val="004F44C2"/>
    <w:rsid w:val="00502512"/>
    <w:rsid w:val="00505262"/>
    <w:rsid w:val="00516022"/>
    <w:rsid w:val="00521CEE"/>
    <w:rsid w:val="00527BD4"/>
    <w:rsid w:val="005403C8"/>
    <w:rsid w:val="005429DC"/>
    <w:rsid w:val="005565F9"/>
    <w:rsid w:val="00573041"/>
    <w:rsid w:val="00575B80"/>
    <w:rsid w:val="0057620F"/>
    <w:rsid w:val="0057712B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34E1"/>
    <w:rsid w:val="005C3FE0"/>
    <w:rsid w:val="005C740C"/>
    <w:rsid w:val="005D625B"/>
    <w:rsid w:val="005F4613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610E9"/>
    <w:rsid w:val="00661591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7149F3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6661F"/>
    <w:rsid w:val="007709EF"/>
    <w:rsid w:val="00783559"/>
    <w:rsid w:val="00797AA5"/>
    <w:rsid w:val="007A26BD"/>
    <w:rsid w:val="007A4105"/>
    <w:rsid w:val="007B4503"/>
    <w:rsid w:val="007C406E"/>
    <w:rsid w:val="007C5183"/>
    <w:rsid w:val="007C7573"/>
    <w:rsid w:val="007D5453"/>
    <w:rsid w:val="007E2B20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72271"/>
    <w:rsid w:val="00883137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E0B3F"/>
    <w:rsid w:val="008E1A53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1637D"/>
    <w:rsid w:val="00930B13"/>
    <w:rsid w:val="009311C8"/>
    <w:rsid w:val="00933155"/>
    <w:rsid w:val="00933376"/>
    <w:rsid w:val="00933A2F"/>
    <w:rsid w:val="009716D8"/>
    <w:rsid w:val="009718F9"/>
    <w:rsid w:val="00972FB9"/>
    <w:rsid w:val="00975112"/>
    <w:rsid w:val="00981768"/>
    <w:rsid w:val="00983E8F"/>
    <w:rsid w:val="00994FDA"/>
    <w:rsid w:val="00995DE6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56DE"/>
    <w:rsid w:val="00A128AD"/>
    <w:rsid w:val="00A21E76"/>
    <w:rsid w:val="00A23BC8"/>
    <w:rsid w:val="00A30E68"/>
    <w:rsid w:val="00A31933"/>
    <w:rsid w:val="00A329D2"/>
    <w:rsid w:val="00A34AA0"/>
    <w:rsid w:val="00A41FE2"/>
    <w:rsid w:val="00A46FEF"/>
    <w:rsid w:val="00A47948"/>
    <w:rsid w:val="00A50CF6"/>
    <w:rsid w:val="00A56946"/>
    <w:rsid w:val="00A6170E"/>
    <w:rsid w:val="00A6374A"/>
    <w:rsid w:val="00A63B8C"/>
    <w:rsid w:val="00A715F8"/>
    <w:rsid w:val="00A77F6F"/>
    <w:rsid w:val="00A831FD"/>
    <w:rsid w:val="00A83352"/>
    <w:rsid w:val="00A850A2"/>
    <w:rsid w:val="00A91FA3"/>
    <w:rsid w:val="00A927D3"/>
    <w:rsid w:val="00AA593D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352F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91CFC"/>
    <w:rsid w:val="00B93893"/>
    <w:rsid w:val="00BA7E0A"/>
    <w:rsid w:val="00BB6844"/>
    <w:rsid w:val="00BC1911"/>
    <w:rsid w:val="00BC3B53"/>
    <w:rsid w:val="00BC3B96"/>
    <w:rsid w:val="00BC4AE3"/>
    <w:rsid w:val="00BC5B28"/>
    <w:rsid w:val="00BE3F88"/>
    <w:rsid w:val="00BE4756"/>
    <w:rsid w:val="00BE5ED9"/>
    <w:rsid w:val="00BE7B41"/>
    <w:rsid w:val="00C0506F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97C80"/>
    <w:rsid w:val="00CA47D3"/>
    <w:rsid w:val="00CA6533"/>
    <w:rsid w:val="00CA6A25"/>
    <w:rsid w:val="00CA6A3F"/>
    <w:rsid w:val="00CA7C99"/>
    <w:rsid w:val="00CB7773"/>
    <w:rsid w:val="00CC6290"/>
    <w:rsid w:val="00CD233D"/>
    <w:rsid w:val="00CD362D"/>
    <w:rsid w:val="00CE101D"/>
    <w:rsid w:val="00CE1C84"/>
    <w:rsid w:val="00CE5055"/>
    <w:rsid w:val="00CF053F"/>
    <w:rsid w:val="00CF1A17"/>
    <w:rsid w:val="00CF799A"/>
    <w:rsid w:val="00D0375A"/>
    <w:rsid w:val="00D0609E"/>
    <w:rsid w:val="00D078E1"/>
    <w:rsid w:val="00D100E9"/>
    <w:rsid w:val="00D21E4B"/>
    <w:rsid w:val="00D23522"/>
    <w:rsid w:val="00D264D6"/>
    <w:rsid w:val="00D33BF0"/>
    <w:rsid w:val="00D33DE0"/>
    <w:rsid w:val="00D36447"/>
    <w:rsid w:val="00D516BE"/>
    <w:rsid w:val="00D5423B"/>
    <w:rsid w:val="00D54F4E"/>
    <w:rsid w:val="00D604B3"/>
    <w:rsid w:val="00D60BA4"/>
    <w:rsid w:val="00D62419"/>
    <w:rsid w:val="00D77870"/>
    <w:rsid w:val="00D80977"/>
    <w:rsid w:val="00D80CCE"/>
    <w:rsid w:val="00D86EEA"/>
    <w:rsid w:val="00D87D03"/>
    <w:rsid w:val="00D95C88"/>
    <w:rsid w:val="00D97B2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4D0E"/>
    <w:rsid w:val="00EC4E2B"/>
    <w:rsid w:val="00EC6510"/>
    <w:rsid w:val="00ED072A"/>
    <w:rsid w:val="00ED539E"/>
    <w:rsid w:val="00EE4A1F"/>
    <w:rsid w:val="00EE4C2D"/>
    <w:rsid w:val="00EF1B5A"/>
    <w:rsid w:val="00EF24FB"/>
    <w:rsid w:val="00EF2CCA"/>
    <w:rsid w:val="00EF60DC"/>
    <w:rsid w:val="00F00F54"/>
    <w:rsid w:val="00F03963"/>
    <w:rsid w:val="00F11068"/>
    <w:rsid w:val="00F1256D"/>
    <w:rsid w:val="00F12ED2"/>
    <w:rsid w:val="00F13A4E"/>
    <w:rsid w:val="00F172BB"/>
    <w:rsid w:val="00F17B10"/>
    <w:rsid w:val="00F21BEF"/>
    <w:rsid w:val="00F2315B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B2D58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Voetnootmarkering">
    <w:name w:val="footnote reference"/>
    <w:uiPriority w:val="99"/>
    <w:unhideWhenUsed/>
    <w:rsid w:val="00F12ED2"/>
    <w:rPr>
      <w:vertAlign w:val="superscript"/>
    </w:rPr>
  </w:style>
  <w:style w:type="paragraph" w:styleId="Ballontekst">
    <w:name w:val="Balloon Text"/>
    <w:basedOn w:val="Standaard"/>
    <w:link w:val="BallontekstChar"/>
    <w:rsid w:val="00F12E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12ED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57712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7712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57712B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771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57712B"/>
    <w:rPr>
      <w:rFonts w:ascii="Verdana" w:hAnsi="Verdana"/>
      <w:b/>
      <w:bCs/>
    </w:rPr>
  </w:style>
  <w:style w:type="paragraph" w:styleId="Voetnoottekst">
    <w:name w:val="footnote text"/>
    <w:basedOn w:val="Standaard"/>
    <w:link w:val="VoetnoottekstChar"/>
    <w:rsid w:val="00006626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06626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Voetnootmarkering">
    <w:name w:val="footnote reference"/>
    <w:uiPriority w:val="99"/>
    <w:unhideWhenUsed/>
    <w:rsid w:val="00F12ED2"/>
    <w:rPr>
      <w:vertAlign w:val="superscript"/>
    </w:rPr>
  </w:style>
  <w:style w:type="paragraph" w:styleId="Ballontekst">
    <w:name w:val="Balloon Text"/>
    <w:basedOn w:val="Standaard"/>
    <w:link w:val="BallontekstChar"/>
    <w:rsid w:val="00F12E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12ED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57712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7712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57712B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771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57712B"/>
    <w:rPr>
      <w:rFonts w:ascii="Verdana" w:hAnsi="Verdana"/>
      <w:b/>
      <w:bCs/>
    </w:rPr>
  </w:style>
  <w:style w:type="paragraph" w:styleId="Voetnoottekst">
    <w:name w:val="footnote text"/>
    <w:basedOn w:val="Standaard"/>
    <w:link w:val="VoetnoottekstChar"/>
    <w:rsid w:val="00006626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06626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41</ap:Words>
  <ap:Characters>231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2016-10-25T14:56:00.0000000Z</lastPrinted>
  <dcterms:created xsi:type="dcterms:W3CDTF">2016-10-25T15:30:00.0000000Z</dcterms:created>
  <dcterms:modified xsi:type="dcterms:W3CDTF">2016-10-25T15:44:00.0000000Z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0x010100D4569F9183D7814FBB0B037FB594094A</vt:lpwstr>
  </property>
</Properties>
</file>