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0714C" w:rsidR="00911C9F" w:rsidP="00623000" w:rsidRDefault="00113AE1">
      <w:pPr>
        <w:pStyle w:val="Huisstijl-Aanhef"/>
      </w:pPr>
      <w:bookmarkStart w:name="_GoBack" w:id="0"/>
      <w:bookmarkEnd w:id="0"/>
      <w:r>
        <w:t>Geachte voorzitter,</w:t>
      </w:r>
    </w:p>
    <w:p w:rsidR="000655E2" w:rsidP="000655E2" w:rsidRDefault="000655E2">
      <w:pPr>
        <w:spacing w:line="276" w:lineRule="auto"/>
      </w:pPr>
    </w:p>
    <w:p w:rsidR="000655E2" w:rsidP="000655E2" w:rsidRDefault="000655E2">
      <w:pPr>
        <w:spacing w:line="276" w:lineRule="auto"/>
      </w:pPr>
      <w:r w:rsidRPr="003960F6">
        <w:t>Hierbij bied ik u de nota naar aanleiding van het verslag inzake het bovenvermelde voorstel aan.</w:t>
      </w:r>
    </w:p>
    <w:p w:rsidR="00911C9F" w:rsidRDefault="000655E2">
      <w:pPr>
        <w:pStyle w:val="Huisstijl-Slotzin"/>
      </w:pPr>
      <w:r>
        <w:br/>
      </w:r>
      <w:r w:rsidR="00561F2D">
        <w:t>Hoogachtend,</w:t>
      </w:r>
    </w:p>
    <w:p w:rsidR="000655E2" w:rsidRDefault="00561F2D">
      <w:pPr>
        <w:pStyle w:val="Huisstijl-Ondertekening"/>
      </w:pPr>
      <w:r>
        <w:t>De Staatssecretaris van Financiën,</w:t>
      </w:r>
      <w:r>
        <w:br/>
      </w:r>
    </w:p>
    <w:p w:rsidR="000655E2" w:rsidRDefault="000655E2">
      <w:pPr>
        <w:pStyle w:val="Huisstijl-Ondertekening"/>
      </w:pPr>
    </w:p>
    <w:p w:rsidR="00911C9F" w:rsidRDefault="00561F2D">
      <w:pPr>
        <w:pStyle w:val="Huisstijl-Ondertekening"/>
      </w:pPr>
      <w:r>
        <w:br/>
      </w:r>
      <w:r>
        <w:br/>
        <w:t>Eric Wiebes</w:t>
      </w:r>
    </w:p>
    <w:sectPr w:rsidR="00911C9F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9B" w:rsidRDefault="0001149B">
      <w:pPr>
        <w:spacing w:line="240" w:lineRule="auto"/>
      </w:pPr>
      <w:r>
        <w:separator/>
      </w:r>
    </w:p>
  </w:endnote>
  <w:endnote w:type="continuationSeparator" w:id="0">
    <w:p w:rsidR="0001149B" w:rsidRDefault="00011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B0" w:rsidRDefault="00F74DB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F74DB0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F74DB0">
              <w:rPr>
                <w:noProof/>
              </w:rPr>
              <w:t>1</w:t>
            </w:r>
          </w:fldSimple>
        </w:p>
      </w:tc>
    </w:tr>
  </w:tbl>
  <w:p w:rsidR="00FD21B8" w:rsidRDefault="00C705C5">
    <w:pPr>
      <w:pStyle w:val="Huisstijl-Rubricering"/>
    </w:pPr>
    <w:r>
      <w:fldChar w:fldCharType="begin"/>
    </w:r>
    <w:r w:rsidR="0086377A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C705C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6377A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F74DB0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F74DB0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9B" w:rsidRDefault="0001149B">
      <w:pPr>
        <w:spacing w:line="240" w:lineRule="auto"/>
      </w:pPr>
      <w:r>
        <w:separator/>
      </w:r>
    </w:p>
  </w:footnote>
  <w:footnote w:type="continuationSeparator" w:id="0">
    <w:p w:rsidR="0001149B" w:rsidRDefault="000114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B0" w:rsidRDefault="00F74DB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Algemene Fiscale Politiek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B96746" w:rsidP="00332C67">
    <w:pPr>
      <w:pStyle w:val="Huisstijl-Referentiegegevens"/>
      <w:framePr w:w="2103" w:h="12013" w:hRule="exact" w:hSpace="180" w:wrap="around" w:vAnchor="page" w:hAnchor="page" w:x="9316" w:y="3022"/>
    </w:pPr>
    <w:r w:rsidRPr="00B96746">
      <w:t>AFP/</w:t>
    </w:r>
    <w:fldSimple w:instr=" DOCPROPERTY  Kenmerk  \* MERGEFORMAT ">
      <w:r w:rsidR="00F74DB0">
        <w:t>2016/34 552</w:t>
      </w:r>
    </w:fldSimple>
    <w:r w:rsidR="00C90F2C" w:rsidRPr="00C8655C">
      <w:t xml:space="preserve"> </w:t>
    </w:r>
    <w:r w:rsidRPr="00B96746">
      <w:t>U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Algemene Fiscale Politiek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AFP/</w:t>
    </w:r>
    <w:fldSimple w:instr=" DOCPROPERTY  Kenmerk  \* MERGEFORMAT ">
      <w:r w:rsidR="00F74DB0">
        <w:t>2016/34 552</w:t>
      </w:r>
    </w:fldSimple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C705C5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6377A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C705C5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C705C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6377A">
            <w:instrText xml:space="preserve"> DOCPROPERTY  Rubricering  \* MERGEFORMAT </w:instrText>
          </w:r>
          <w:r>
            <w:fldChar w:fldCharType="end"/>
          </w:r>
        </w:p>
        <w:p w:rsidR="00F74DB0" w:rsidRDefault="00C705C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6377A">
            <w:instrText xml:space="preserve"> DOCPROPERTY  Aan  \* MERGEFORMAT </w:instrText>
          </w:r>
          <w:r>
            <w:fldChar w:fldCharType="separate"/>
          </w:r>
          <w:r w:rsidR="00F74DB0">
            <w:t>De voorzitter van de Tweede Kamer der Staten-Generaal</w:t>
          </w:r>
        </w:p>
        <w:p w:rsidR="00F74DB0" w:rsidRDefault="00F74DB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F74DB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's GRAVENHAGE</w:t>
          </w:r>
          <w:r w:rsidR="00C705C5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871086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25 oktober 2016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C705C5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F74DB0">
              <w:t>Voorstel van wet houdende wijziging van enkele belastingwetten en enige andere wetten (Belastingplan 2017)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C66BE8"/>
    <w:rsid w:val="0001149B"/>
    <w:rsid w:val="000655E2"/>
    <w:rsid w:val="000A39FB"/>
    <w:rsid w:val="000B7976"/>
    <w:rsid w:val="00113AE1"/>
    <w:rsid w:val="00191478"/>
    <w:rsid w:val="003C663C"/>
    <w:rsid w:val="0040714C"/>
    <w:rsid w:val="00472578"/>
    <w:rsid w:val="004B3AB8"/>
    <w:rsid w:val="00561F2D"/>
    <w:rsid w:val="005D7103"/>
    <w:rsid w:val="00623000"/>
    <w:rsid w:val="0064560C"/>
    <w:rsid w:val="006C6495"/>
    <w:rsid w:val="007E407E"/>
    <w:rsid w:val="0086377A"/>
    <w:rsid w:val="00871086"/>
    <w:rsid w:val="00911C9F"/>
    <w:rsid w:val="00922086"/>
    <w:rsid w:val="0094716C"/>
    <w:rsid w:val="009D7BC1"/>
    <w:rsid w:val="00AB3EF9"/>
    <w:rsid w:val="00AE70BA"/>
    <w:rsid w:val="00B4732B"/>
    <w:rsid w:val="00B85B02"/>
    <w:rsid w:val="00B96746"/>
    <w:rsid w:val="00BE3F1B"/>
    <w:rsid w:val="00BF2B2F"/>
    <w:rsid w:val="00C66BE8"/>
    <w:rsid w:val="00C705C5"/>
    <w:rsid w:val="00C8655C"/>
    <w:rsid w:val="00C90F2C"/>
    <w:rsid w:val="00CE728B"/>
    <w:rsid w:val="00D67849"/>
    <w:rsid w:val="00D67BBE"/>
    <w:rsid w:val="00E05A5B"/>
    <w:rsid w:val="00E81A4D"/>
    <w:rsid w:val="00F74DB0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S\AppData\Local\Microsoft\Windows\Temporary%20Internet%20Files\Content.IE5\WQPFU3MO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158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2016-10-25T15:35:00.0000000Z</dcterms:created>
  <dcterms:modified xsi:type="dcterms:W3CDTF">2016-10-25T15:35:00.0000000Z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Voorstel van wet houdende wijziging van enkele belastingwetten en enige andere wetten (Belastingplan 2017)</vt:lpwstr>
  </property>
  <property fmtid="{D5CDD505-2E9C-101B-9397-08002B2CF9AE}" pid="4" name="Datum">
    <vt:lpwstr/>
  </property>
  <property fmtid="{D5CDD505-2E9C-101B-9397-08002B2CF9AE}" pid="5" name="Kenmerk">
    <vt:lpwstr>2016/34 552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's GRAVENHAGE</vt:lpwstr>
  </property>
  <property fmtid="{D5CDD505-2E9C-101B-9397-08002B2CF9AE}" pid="8" name="Rubricering">
    <vt:lpwstr/>
  </property>
  <property fmtid="{D5CDD505-2E9C-101B-9397-08002B2CF9AE}" pid="9" name="ContentTypeId">
    <vt:lpwstr>0x010100D4569F9183D7814FBB0B037FB594094A</vt:lpwstr>
  </property>
</Properties>
</file>