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5" w:rsidP="007426AA" w:rsidRDefault="00560B36">
      <w:pPr>
        <w:rPr>
          <w:szCs w:val="18"/>
        </w:rPr>
      </w:pPr>
      <w:r>
        <w:rPr>
          <w:szCs w:val="18"/>
        </w:rPr>
        <w:t>Geachte Voorzitter,</w:t>
      </w:r>
    </w:p>
    <w:p w:rsidR="00560B36" w:rsidP="007426AA" w:rsidRDefault="00560B36">
      <w:pPr>
        <w:rPr>
          <w:szCs w:val="18"/>
        </w:rPr>
      </w:pPr>
    </w:p>
    <w:p w:rsidRPr="00560B36" w:rsidR="00560B36" w:rsidP="00560B36" w:rsidRDefault="00560B36">
      <w:pPr>
        <w:rPr>
          <w:szCs w:val="18"/>
        </w:rPr>
      </w:pPr>
      <w:r w:rsidRPr="00560B36">
        <w:rPr>
          <w:szCs w:val="18"/>
        </w:rPr>
        <w:t>Hierbij bied ik uw Kamer de nota naar aanleiding van het verslag inzake het</w:t>
      </w:r>
    </w:p>
    <w:p w:rsidR="00560B36" w:rsidP="00560B36" w:rsidRDefault="00560B36">
      <w:pPr>
        <w:rPr>
          <w:szCs w:val="18"/>
        </w:rPr>
      </w:pPr>
      <w:r w:rsidRPr="00560B36">
        <w:rPr>
          <w:szCs w:val="18"/>
        </w:rPr>
        <w:t xml:space="preserve">voorstel </w:t>
      </w:r>
      <w:r>
        <w:rPr>
          <w:szCs w:val="18"/>
        </w:rPr>
        <w:t xml:space="preserve">tot wijziging van de Meststoffenwet (invoering van een stelsel van fosfaatrechten) </w:t>
      </w:r>
      <w:r w:rsidRPr="00560B36">
        <w:rPr>
          <w:szCs w:val="18"/>
        </w:rPr>
        <w:t>aan</w:t>
      </w:r>
      <w:r>
        <w:rPr>
          <w:szCs w:val="18"/>
        </w:rPr>
        <w:t>.</w:t>
      </w:r>
    </w:p>
    <w:p w:rsidR="00560B36" w:rsidP="00560B36" w:rsidRDefault="00560B36">
      <w:pPr>
        <w:rPr>
          <w:szCs w:val="18"/>
        </w:rPr>
      </w:pPr>
    </w:p>
    <w:p w:rsidR="00560B36" w:rsidP="00560B36" w:rsidRDefault="00560B36">
      <w:pPr>
        <w:rPr>
          <w:szCs w:val="18"/>
        </w:rPr>
      </w:pPr>
    </w:p>
    <w:p w:rsidR="00645E18" w:rsidP="00560B36" w:rsidRDefault="00645E18">
      <w:pPr>
        <w:rPr>
          <w:szCs w:val="18"/>
        </w:rPr>
      </w:pPr>
    </w:p>
    <w:p w:rsidR="00560B36" w:rsidP="00560B36" w:rsidRDefault="00560B36">
      <w:pPr>
        <w:rPr>
          <w:szCs w:val="18"/>
        </w:rPr>
      </w:pPr>
    </w:p>
    <w:p w:rsidR="00560B36" w:rsidP="00560B36" w:rsidRDefault="00560B36">
      <w:pPr>
        <w:rPr>
          <w:szCs w:val="18"/>
        </w:rPr>
      </w:pPr>
    </w:p>
    <w:p w:rsidRPr="00560B36" w:rsidR="00560B36" w:rsidP="009246DC" w:rsidRDefault="009246DC">
      <w:pPr>
        <w:ind w:hanging="1134"/>
        <w:rPr>
          <w:szCs w:val="18"/>
        </w:rPr>
      </w:pPr>
      <w:r>
        <w:rPr>
          <w:szCs w:val="18"/>
        </w:rPr>
        <w:t>(w.g.)</w:t>
      </w:r>
      <w:r>
        <w:rPr>
          <w:szCs w:val="18"/>
        </w:rPr>
        <w:tab/>
      </w:r>
      <w:r w:rsidRPr="00560B36" w:rsidR="00560B36">
        <w:rPr>
          <w:szCs w:val="18"/>
        </w:rPr>
        <w:t>Martijn van Dam</w:t>
      </w:r>
    </w:p>
    <w:p w:rsidRPr="007426AA" w:rsidR="00560B36" w:rsidP="00560B36" w:rsidRDefault="00560B36">
      <w:pPr>
        <w:rPr>
          <w:szCs w:val="18"/>
        </w:rPr>
      </w:pPr>
      <w:r w:rsidRPr="00560B36">
        <w:rPr>
          <w:szCs w:val="18"/>
        </w:rPr>
        <w:t>Staatssecretaris van Economische Zaken</w:t>
      </w:r>
    </w:p>
    <w:p w:rsidR="00A50CF6" w:rsidP="00810C93" w:rsidRDefault="00810C93">
      <w:r>
        <w:br/>
      </w:r>
    </w:p>
    <w:sectPr w:rsidR="00A50CF6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4E" w:rsidRDefault="00900A4E">
      <w:r>
        <w:separator/>
      </w:r>
    </w:p>
    <w:p w:rsidR="00900A4E" w:rsidRDefault="00900A4E"/>
  </w:endnote>
  <w:endnote w:type="continuationSeparator" w:id="0">
    <w:p w:rsidR="00900A4E" w:rsidRDefault="00900A4E">
      <w:r>
        <w:continuationSeparator/>
      </w:r>
    </w:p>
    <w:p w:rsidR="00900A4E" w:rsidRDefault="00900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C0" w:rsidRDefault="00770EC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307015" w:rsidP="0030701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307015" w:rsidP="0030701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6A1EB7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6A1EB7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4E" w:rsidRDefault="00900A4E">
      <w:r>
        <w:separator/>
      </w:r>
    </w:p>
    <w:p w:rsidR="00900A4E" w:rsidRDefault="00900A4E"/>
  </w:footnote>
  <w:footnote w:type="continuationSeparator" w:id="0">
    <w:p w:rsidR="00900A4E" w:rsidRDefault="00900A4E">
      <w:r>
        <w:continuationSeparator/>
      </w:r>
    </w:p>
    <w:p w:rsidR="00900A4E" w:rsidRDefault="00900A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C0" w:rsidRDefault="00770E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307015" w:rsidP="0030701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307015" w:rsidP="0030701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307015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DGAN-PAV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16148338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9246DC" w:rsidP="00307015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28E80AD0" wp14:editId="68F38921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60B36" w:rsidTr="00A50CF6">
      <w:tc>
        <w:tcPr>
          <w:tcW w:w="2160" w:type="dxa"/>
          <w:shd w:val="clear" w:color="auto" w:fill="auto"/>
        </w:tcPr>
        <w:p w:rsidR="00527BD4" w:rsidRPr="005819CE" w:rsidRDefault="00307015" w:rsidP="0030701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  <w:p w:rsidR="00307015" w:rsidRDefault="00307015" w:rsidP="0030701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307015" w:rsidRDefault="00307015" w:rsidP="0030701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307015" w:rsidRDefault="00307015" w:rsidP="0030701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307015" w:rsidRPr="005B3814" w:rsidRDefault="00307015" w:rsidP="00307015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560B36" w:rsidRDefault="00307015" w:rsidP="00645E18">
          <w:pPr>
            <w:pStyle w:val="Huisstijl-Adres"/>
            <w:rPr>
              <w:noProof w:val="0"/>
              <w:lang w:val="en-GB"/>
            </w:rPr>
          </w:pPr>
          <w:r w:rsidRPr="00560B36">
            <w:rPr>
              <w:noProof w:val="0"/>
              <w:lang w:val="en-GB"/>
            </w:rPr>
            <w:t>T</w:t>
          </w:r>
          <w:r w:rsidRPr="00560B36">
            <w:rPr>
              <w:noProof w:val="0"/>
              <w:lang w:val="en-GB"/>
            </w:rPr>
            <w:tab/>
            <w:t>070 379 8911 (</w:t>
          </w:r>
          <w:proofErr w:type="spellStart"/>
          <w:r w:rsidRPr="00560B36">
            <w:rPr>
              <w:noProof w:val="0"/>
              <w:lang w:val="en-GB"/>
            </w:rPr>
            <w:t>algemeen</w:t>
          </w:r>
          <w:proofErr w:type="spellEnd"/>
          <w:r w:rsidRPr="00560B36">
            <w:rPr>
              <w:noProof w:val="0"/>
              <w:lang w:val="en-GB"/>
            </w:rPr>
            <w:t>)</w:t>
          </w:r>
          <w:r w:rsidRPr="00560B36">
            <w:rPr>
              <w:noProof w:val="0"/>
              <w:lang w:val="en-GB"/>
            </w:rPr>
            <w:br/>
            <w:t>www.rijksoverheid.nl/ez</w:t>
          </w:r>
        </w:p>
      </w:tc>
    </w:tr>
    <w:tr w:rsidR="00527BD4" w:rsidRPr="00560B36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60B36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307015" w:rsidP="0030701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307015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DGAN-PAV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16148338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307015" w:rsidP="00307015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307015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307015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307015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645E18" w:rsidRDefault="00645E18" w:rsidP="00645E18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645E18" w:rsidRDefault="00645E18" w:rsidP="00645E18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645E18" w:rsidRDefault="00645E18" w:rsidP="00645E18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645E18" w:rsidP="00645E18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  DEN HAAG</w:t>
          </w: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07015" w:rsidP="00307015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770EC0" w:rsidP="00A50CF6">
          <w:r>
            <w:t>4 november 2016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07015" w:rsidP="00307015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307015" w:rsidP="00560B36">
          <w:r>
            <w:t xml:space="preserve">Nota naar aanleiding van het verslag </w:t>
          </w:r>
          <w:r w:rsidR="00560B36">
            <w:t xml:space="preserve">inzake het voorstel tot wijziging van de </w:t>
          </w:r>
          <w:r>
            <w:t xml:space="preserve">Meststoffenwet </w:t>
          </w:r>
          <w:r w:rsidR="00560B36">
            <w:t xml:space="preserve">in verband met de </w:t>
          </w:r>
          <w:r>
            <w:t>invoering van een stelsel van fosfaatrechten</w:t>
          </w:r>
          <w:r w:rsidR="00560B36">
            <w:t xml:space="preserve"> (Kamerstuk 34 532)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FC2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148338"/>
    <w:docVar w:name="HC_HBLIB" w:val="DOMUS"/>
  </w:docVars>
  <w:rsids>
    <w:rsidRoot w:val="00307015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07015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60B36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45E18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1EB7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70EC0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0A4E"/>
    <w:rsid w:val="0090271B"/>
    <w:rsid w:val="00910642"/>
    <w:rsid w:val="00910DDF"/>
    <w:rsid w:val="009246DC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D7F9B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307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0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307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0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2016-10-04T12:51:00.0000000Z</lastPrinted>
  <dcterms:created xsi:type="dcterms:W3CDTF">2016-10-04T13:20:00.0000000Z</dcterms:created>
  <dcterms:modified xsi:type="dcterms:W3CDTF">2016-10-04T15:22:00.0000000Z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0x010100AF3A6EE0021E7F49B77F3DC8FC75695C</vt:lpwstr>
  </property>
</Properties>
</file>