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F" w:rsidRDefault="00B7164F">
      <w:bookmarkStart w:name="_GoBack" w:id="0"/>
      <w:bookmarkEnd w:id="0"/>
      <w:r>
        <w:t>Geachte Voorzitter,</w:t>
      </w:r>
    </w:p>
    <w:p w:rsidR="00B7164F" w:rsidRDefault="00B7164F"/>
    <w:p w:rsidR="00B7164F" w:rsidRDefault="00B7164F">
      <w:r>
        <w:t xml:space="preserve">Hierbij stuur ik u de antwoorden op de Kamervragen van het lid Omtzigt (CDA) over </w:t>
      </w:r>
      <w:r w:rsidRPr="001E5027">
        <w:t>de onzekerheid over de uitvoering van de Wet deregulering beoordeling arbeidsrelaties (ingezonden 30 augustus 2016)</w:t>
      </w:r>
      <w:r>
        <w:t>.</w:t>
      </w:r>
    </w:p>
    <w:p w:rsidR="00B7164F" w:rsidRDefault="00B7164F"/>
    <w:p w:rsidR="00B7164F" w:rsidRDefault="00B7164F"/>
    <w:p w:rsidR="00B7164F" w:rsidRDefault="00B7164F">
      <w:r>
        <w:t>Hoogachtend,</w:t>
      </w:r>
    </w:p>
    <w:p w:rsidR="00B7164F" w:rsidRDefault="00B7164F"/>
    <w:p w:rsidR="00B7164F" w:rsidRDefault="00B7164F">
      <w:r>
        <w:t>de staatssecretaris van Financiën,</w:t>
      </w:r>
    </w:p>
    <w:p w:rsidR="00B7164F" w:rsidRDefault="00B7164F"/>
    <w:p w:rsidR="00B7164F" w:rsidRDefault="00B7164F"/>
    <w:p w:rsidR="00B7164F" w:rsidRDefault="00B7164F"/>
    <w:p w:rsidR="00B7164F" w:rsidRDefault="00B7164F">
      <w:r>
        <w:t>Eric Wiebes</w:t>
      </w:r>
    </w:p>
    <w:sectPr w:rsidR="00B7164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4F" w:rsidRDefault="00B7164F">
      <w:pPr>
        <w:spacing w:line="240" w:lineRule="auto"/>
      </w:pPr>
      <w:r>
        <w:separator/>
      </w:r>
    </w:p>
  </w:endnote>
  <w:endnote w:type="continuationSeparator" w:id="0">
    <w:p w:rsidR="00B7164F" w:rsidRDefault="00B71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7164F">
      <w:trPr>
        <w:trHeight w:hRule="exact" w:val="240"/>
      </w:trPr>
      <w:tc>
        <w:tcPr>
          <w:tcW w:w="7752" w:type="dxa"/>
          <w:shd w:val="clear" w:color="auto" w:fill="auto"/>
        </w:tcPr>
        <w:p w:rsidR="00B7164F" w:rsidRDefault="00B7164F"/>
      </w:tc>
      <w:tc>
        <w:tcPr>
          <w:tcW w:w="2148" w:type="dxa"/>
        </w:tcPr>
        <w:p w:rsidR="00B7164F" w:rsidRDefault="00B7164F">
          <w:pPr>
            <w:pStyle w:val="Huisstijl-Paginanummer"/>
          </w:pPr>
          <w:r>
            <w:t>Pagina </w:t>
          </w:r>
          <w:fldSimple w:instr=" PAGE    \* MERGEFORMAT ">
            <w:r w:rsidR="00FA6BC1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FA6BC1">
              <w:rPr>
                <w:noProof/>
              </w:rPr>
              <w:t>1</w:t>
            </w:r>
          </w:fldSimple>
        </w:p>
      </w:tc>
    </w:tr>
  </w:tbl>
  <w:p w:rsidR="00B7164F" w:rsidRDefault="00B209ED">
    <w:pPr>
      <w:pStyle w:val="Huisstijl-Rubricering"/>
    </w:pPr>
    <w:r>
      <w:fldChar w:fldCharType="begin"/>
    </w:r>
    <w:r w:rsidR="00B7164F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7164F">
      <w:trPr>
        <w:trHeight w:hRule="exact" w:val="240"/>
      </w:trPr>
      <w:tc>
        <w:tcPr>
          <w:tcW w:w="7752" w:type="dxa"/>
          <w:shd w:val="clear" w:color="auto" w:fill="auto"/>
        </w:tcPr>
        <w:p w:rsidR="00B7164F" w:rsidRDefault="00B209E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7164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B7164F" w:rsidRDefault="00B7164F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FA6BC1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FA6BC1">
              <w:rPr>
                <w:noProof/>
              </w:rPr>
              <w:t>1</w:t>
            </w:r>
          </w:fldSimple>
        </w:p>
      </w:tc>
    </w:tr>
  </w:tbl>
  <w:p w:rsidR="00B7164F" w:rsidRDefault="00B7164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4F" w:rsidRDefault="00B7164F">
      <w:pPr>
        <w:spacing w:line="240" w:lineRule="auto"/>
      </w:pPr>
      <w:r>
        <w:separator/>
      </w:r>
    </w:p>
  </w:footnote>
  <w:footnote w:type="continuationSeparator" w:id="0">
    <w:p w:rsidR="00B7164F" w:rsidRDefault="00B71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4F" w:rsidRDefault="00B7164F" w:rsidP="00B7164F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B7164F" w:rsidRDefault="00B7164F" w:rsidP="00B7164F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B7164F" w:rsidRPr="00FD21B8" w:rsidRDefault="00B209ED" w:rsidP="00B7164F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A6BC1">
        <w:t>2016-0000154846</w:t>
      </w:r>
    </w:fldSimple>
    <w:r w:rsidR="00B7164F" w:rsidRPr="00C8655C">
      <w:t xml:space="preserve"> </w:t>
    </w:r>
  </w:p>
  <w:p w:rsidR="00B7164F" w:rsidRDefault="00B7164F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4F" w:rsidRDefault="00B7164F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B7164F" w:rsidRDefault="00B7164F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B7164F" w:rsidRDefault="00B7164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B7164F" w:rsidRDefault="00B7164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B7164F" w:rsidRDefault="00B7164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B7164F" w:rsidRPr="00B7164F" w:rsidRDefault="00B7164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B7164F">
      <w:rPr>
        <w:lang w:val="en-US"/>
      </w:rPr>
      <w:t>www.rijksoverheid.nl</w:t>
    </w:r>
  </w:p>
  <w:p w:rsidR="00B7164F" w:rsidRDefault="00B7164F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B7164F" w:rsidRDefault="00B209E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A6BC1">
        <w:t>2016-0000154846</w:t>
      </w:r>
    </w:fldSimple>
    <w:r w:rsidR="00B7164F" w:rsidRPr="00C8655C">
      <w:t xml:space="preserve"> </w:t>
    </w:r>
  </w:p>
  <w:p w:rsidR="00B7164F" w:rsidRDefault="00B7164F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B7164F" w:rsidRDefault="00B209E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UwKenmerk  \* MERGEFORMAT ">
      <w:r w:rsidR="00FA6BC1">
        <w:t>2016Z15661</w:t>
      </w:r>
    </w:fldSimple>
  </w:p>
  <w:p w:rsidR="00B7164F" w:rsidRDefault="00B209ED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B7164F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B7164F" w:rsidRDefault="00B7164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B7164F" w:rsidRDefault="00B7164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7164F" w:rsidRDefault="00B7164F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B7164F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B7164F" w:rsidRDefault="00B7164F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B7164F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B7164F" w:rsidRDefault="00B209E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7164F">
            <w:instrText xml:space="preserve"> DOCPROPERTY  Rubricering  \* MERGEFORMAT </w:instrText>
          </w:r>
          <w:r>
            <w:fldChar w:fldCharType="end"/>
          </w:r>
        </w:p>
        <w:p w:rsidR="00FA6BC1" w:rsidRDefault="00B209E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7164F">
            <w:instrText xml:space="preserve"> DOCPROPERTY  Aan  \* MERGEFORMAT </w:instrText>
          </w:r>
          <w:r>
            <w:fldChar w:fldCharType="separate"/>
          </w:r>
          <w:r w:rsidR="00FA6BC1">
            <w:t>Voorzitter Tweede Kamer der Staten-Generaal</w:t>
          </w:r>
        </w:p>
        <w:p w:rsidR="00FA6BC1" w:rsidRDefault="00FA6BC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B7164F" w:rsidRDefault="00FA6BC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2500EA  DEN HAAG</w:t>
          </w:r>
          <w:r w:rsidR="00B209ED">
            <w:fldChar w:fldCharType="end"/>
          </w:r>
        </w:p>
      </w:tc>
    </w:tr>
    <w:tr w:rsidR="00B7164F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B7164F" w:rsidRDefault="00B7164F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7164F">
      <w:trPr>
        <w:trHeight w:val="240"/>
      </w:trPr>
      <w:tc>
        <w:tcPr>
          <w:tcW w:w="742" w:type="dxa"/>
          <w:shd w:val="clear" w:color="auto" w:fill="auto"/>
        </w:tcPr>
        <w:p w:rsidR="00B7164F" w:rsidRDefault="00B7164F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B7164F" w:rsidRDefault="00FA6BC1" w:rsidP="0089042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23 september 2016</w:t>
          </w:r>
        </w:p>
      </w:tc>
    </w:tr>
    <w:tr w:rsidR="00B7164F">
      <w:trPr>
        <w:trHeight w:val="240"/>
      </w:trPr>
      <w:tc>
        <w:tcPr>
          <w:tcW w:w="742" w:type="dxa"/>
          <w:shd w:val="clear" w:color="auto" w:fill="auto"/>
        </w:tcPr>
        <w:p w:rsidR="00B7164F" w:rsidRDefault="00B7164F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B7164F" w:rsidRDefault="00B209ED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A6BC1">
              <w:t>Beantwoording Kamervragen</w:t>
            </w:r>
          </w:fldSimple>
        </w:p>
      </w:tc>
    </w:tr>
  </w:tbl>
  <w:p w:rsidR="00B7164F" w:rsidRDefault="00B7164F">
    <w:pPr>
      <w:pStyle w:val="Koptekst"/>
    </w:pPr>
  </w:p>
  <w:p w:rsidR="00B7164F" w:rsidRDefault="00B7164F">
    <w:pPr>
      <w:pStyle w:val="Koptekst"/>
    </w:pPr>
  </w:p>
  <w:p w:rsidR="00B7164F" w:rsidRDefault="00B7164F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F2FBF"/>
    <w:rsid w:val="0040714C"/>
    <w:rsid w:val="004B3AB8"/>
    <w:rsid w:val="004C3D09"/>
    <w:rsid w:val="00561F2D"/>
    <w:rsid w:val="005D7103"/>
    <w:rsid w:val="00623000"/>
    <w:rsid w:val="006C6495"/>
    <w:rsid w:val="006D5A84"/>
    <w:rsid w:val="00890423"/>
    <w:rsid w:val="00911C9F"/>
    <w:rsid w:val="0094716C"/>
    <w:rsid w:val="009D7BC1"/>
    <w:rsid w:val="00AB3EF9"/>
    <w:rsid w:val="00AE70BA"/>
    <w:rsid w:val="00B209ED"/>
    <w:rsid w:val="00B55F4D"/>
    <w:rsid w:val="00B7164F"/>
    <w:rsid w:val="00B96746"/>
    <w:rsid w:val="00BE3F1B"/>
    <w:rsid w:val="00C8655C"/>
    <w:rsid w:val="00C90F2C"/>
    <w:rsid w:val="00CE728B"/>
    <w:rsid w:val="00D67849"/>
    <w:rsid w:val="00E05A5B"/>
    <w:rsid w:val="00E81A4D"/>
    <w:rsid w:val="00F875B1"/>
    <w:rsid w:val="00F9367C"/>
    <w:rsid w:val="00F93787"/>
    <w:rsid w:val="00FA6BC1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247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2016-09-23T12:41:00.0000000Z</dcterms:created>
  <dcterms:modified xsi:type="dcterms:W3CDTF">2016-09-23T12:41:00.0000000Z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</vt:lpwstr>
  </property>
  <property fmtid="{D5CDD505-2E9C-101B-9397-08002B2CF9AE}" pid="4" name="Datum">
    <vt:lpwstr>19 september 2016</vt:lpwstr>
  </property>
  <property fmtid="{D5CDD505-2E9C-101B-9397-08002B2CF9AE}" pid="5" name="Kenmerk">
    <vt:lpwstr>2016-0000154846</vt:lpwstr>
  </property>
  <property fmtid="{D5CDD505-2E9C-101B-9397-08002B2CF9AE}" pid="6" name="UwKenmerk">
    <vt:lpwstr>2016Z15661</vt:lpwstr>
  </property>
  <property fmtid="{D5CDD505-2E9C-101B-9397-08002B2CF9AE}" pid="7" name="Aan">
    <vt:lpwstr>Voorzitter Tweede Kamer der Staten-Generaal_x000d_
Postbus 20018_x000d_
2500EA  DEN HAAG</vt:lpwstr>
  </property>
  <property fmtid="{D5CDD505-2E9C-101B-9397-08002B2CF9AE}" pid="8" name="Rubricering">
    <vt:lpwstr/>
  </property>
  <property fmtid="{D5CDD505-2E9C-101B-9397-08002B2CF9AE}" pid="9" name="ContentTypeId">
    <vt:lpwstr>0x01010023F8EF621DFC294AAA5F5C0F90F46142</vt:lpwstr>
  </property>
</Properties>
</file>