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DF" w:rsidP="00C37FE1" w:rsidRDefault="009E4CDF" w14:paraId="69C161B1" w14:textId="77777777">
      <w:bookmarkStart w:name="bm_txtAanhef" w:id="0"/>
      <w:bookmarkStart w:name="bm_start" w:id="1"/>
    </w:p>
    <w:p w:rsidRPr="00C37FE1" w:rsidR="00C37FE1" w:rsidP="00C37FE1" w:rsidRDefault="00D122D5" w14:paraId="69C161B2" w14:textId="77777777">
      <w:r>
        <w:t xml:space="preserve"> </w:t>
      </w:r>
      <w:bookmarkEnd w:id="0"/>
      <w:bookmarkEnd w:id="1"/>
    </w:p>
    <w:p w:rsidR="00BC24A4" w:rsidP="00C37FE1" w:rsidRDefault="00BC24A4" w14:paraId="69C161B3" w14:textId="77777777"/>
    <w:p w:rsidR="00BC24A4" w:rsidP="00C37FE1" w:rsidRDefault="00BC24A4" w14:paraId="69C161B4" w14:textId="77777777"/>
    <w:p w:rsidR="00C37FE1" w:rsidP="00C37FE1" w:rsidRDefault="00042E4F" w14:paraId="69C161B5" w14:textId="77777777">
      <w:r>
        <w:t>Graag bied ik u hierbij</w:t>
      </w:r>
      <w:r w:rsidR="009E4CDF">
        <w:t>, mede namens de Minister van Veiligheid en Justitie,</w:t>
      </w:r>
      <w:r>
        <w:t xml:space="preserve"> de nota naar aanleiding van het verslag aan inzake de goedkeuring van het op </w:t>
      </w:r>
      <w:r w:rsidRPr="00DF1851" w:rsidR="00DF1851">
        <w:t xml:space="preserve">15 februari 2016 te Pristina tot stand gekomen Verdrag tussen het Koninkrijk der Nederlanden en de Republiek Kosovo betreffende de vestiging van de Kosovo Relocated Specialist Judicial Institution in Nederland </w:t>
      </w:r>
      <w:r w:rsidR="004813F3">
        <w:t>(</w:t>
      </w:r>
      <w:r w:rsidR="00DF1851">
        <w:t>Trb. 2016, 27 en 75</w:t>
      </w:r>
      <w:r w:rsidR="004813F3">
        <w:t>) (Kamerstukken II, </w:t>
      </w:r>
      <w:r w:rsidR="00DF1851">
        <w:t>2015-2016</w:t>
      </w:r>
      <w:r>
        <w:t xml:space="preserve">, </w:t>
      </w:r>
      <w:r w:rsidRPr="00DF1851" w:rsidR="00DF1851">
        <w:t>34499</w:t>
      </w:r>
      <w:bookmarkStart w:name="bm_txtend" w:id="2"/>
      <w:r w:rsidR="00DF1851">
        <w:t xml:space="preserve">) en de </w:t>
      </w:r>
      <w:r w:rsidRPr="00DF1851" w:rsidR="00DF1851">
        <w:t>Bepalingen verband houdende met de vestiging in Nederland van de Kosovaarse Speciale Kamers en Speciale Aanklager met het oog op de berechting van ernstige misdrijven gepleegd in Kosovo tussen 1 januari 1998 en 31 december 2000 (Uitvoeringswet Speciale Kamers Kosovo)</w:t>
      </w:r>
      <w:r w:rsidR="00DF1851">
        <w:t xml:space="preserve"> (Kamerstukken II, 2015-2016,</w:t>
      </w:r>
      <w:r w:rsidRPr="00DF1851" w:rsidR="00DF1851">
        <w:t xml:space="preserve"> 34498</w:t>
      </w:r>
      <w:r w:rsidR="00DF1851">
        <w:t>)</w:t>
      </w:r>
      <w:r w:rsidR="00E478DE">
        <w:t>.</w:t>
      </w:r>
      <w:r>
        <w:t xml:space="preserve"> </w:t>
      </w:r>
      <w:r>
        <w:br/>
      </w:r>
      <w:r>
        <w:br/>
      </w:r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042E4F" w14:paraId="69C161B8" w14:textId="77777777">
        <w:tc>
          <w:tcPr>
            <w:tcW w:w="4500" w:type="pct"/>
          </w:tcPr>
          <w:p w:rsidRPr="00C37FE1" w:rsidR="002F6C89" w:rsidP="002F6C89" w:rsidRDefault="00042E4F" w14:paraId="69C161B6" w14:textId="77777777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042E4F" w14:paraId="69C161B7" w14:textId="77777777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042E4F" w14:paraId="69C161BF" w14:textId="77777777">
        <w:tc>
          <w:tcPr>
            <w:tcW w:w="4500" w:type="pct"/>
          </w:tcPr>
          <w:p w:rsidR="00042E4F" w:rsidP="002F6C89" w:rsidRDefault="00042E4F" w14:paraId="69C161B9" w14:textId="77777777">
            <w:bookmarkStart w:name="bm_groet1" w:id="5"/>
          </w:p>
          <w:p w:rsidR="00042E4F" w:rsidP="002F6C89" w:rsidRDefault="00042E4F" w14:paraId="69C161BA" w14:textId="77777777"/>
          <w:p w:rsidR="00042E4F" w:rsidP="002F6C89" w:rsidRDefault="00042E4F" w14:paraId="69C161BB" w14:textId="77777777"/>
          <w:p w:rsidR="00042E4F" w:rsidP="002F6C89" w:rsidRDefault="00042E4F" w14:paraId="69C161BC" w14:textId="77777777"/>
          <w:p w:rsidR="003379D8" w:rsidP="002F6C89" w:rsidRDefault="003379D8" w14:paraId="1F1CDED9" w14:textId="514A3CB5">
            <w:r>
              <w:t>Bert Koenders</w:t>
            </w:r>
          </w:p>
          <w:bookmarkEnd w:id="5"/>
          <w:p w:rsidRPr="00C37FE1" w:rsidR="004B0BDA" w:rsidP="002F6C89" w:rsidRDefault="004B0BDA" w14:paraId="69C161BD" w14:textId="77777777"/>
        </w:tc>
        <w:tc>
          <w:tcPr>
            <w:tcW w:w="2500" w:type="pct"/>
          </w:tcPr>
          <w:p w:rsidRPr="00C37FE1" w:rsidR="004B0BDA" w:rsidP="002F6C89" w:rsidRDefault="00042E4F" w14:paraId="69C161BE" w14:textId="77777777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 w14:paraId="69C161C0" w14:textId="77777777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161C5" w14:textId="77777777" w:rsidR="00042E4F" w:rsidRDefault="00042E4F">
      <w:r>
        <w:separator/>
      </w:r>
    </w:p>
    <w:p w14:paraId="69C161C6" w14:textId="77777777" w:rsidR="00042E4F" w:rsidRDefault="00042E4F"/>
  </w:endnote>
  <w:endnote w:type="continuationSeparator" w:id="0">
    <w:p w14:paraId="69C161C7" w14:textId="77777777" w:rsidR="00042E4F" w:rsidRDefault="00042E4F">
      <w:r>
        <w:continuationSeparator/>
      </w:r>
    </w:p>
    <w:p w14:paraId="69C161C8" w14:textId="77777777" w:rsidR="00042E4F" w:rsidRDefault="00042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161D0" w14:textId="77777777" w:rsidR="0014093E" w:rsidRDefault="0014093E">
    <w:pPr>
      <w:pStyle w:val="Footer"/>
    </w:pPr>
  </w:p>
  <w:p w14:paraId="69C161D1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69C161D4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69C161D2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69C161D3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3379D8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3379D8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69C161D7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69C161D5" w14:textId="77777777" w:rsidR="0014093E" w:rsidRDefault="0014093E" w:rsidP="002B153C">
          <w:bookmarkStart w:id="16" w:name="bmVoettekst1"/>
        </w:p>
      </w:tc>
      <w:tc>
        <w:tcPr>
          <w:tcW w:w="2148" w:type="dxa"/>
        </w:tcPr>
        <w:p w14:paraId="69C161D6" w14:textId="77777777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3379D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3379D8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3379D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3379D8">
              <w:t>1</w:t>
            </w:r>
          </w:fldSimple>
        </w:p>
      </w:tc>
    </w:tr>
    <w:bookmarkEnd w:id="16"/>
  </w:tbl>
  <w:p w14:paraId="69C161D8" w14:textId="77777777"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69C161EB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69C161E9" w14:textId="77777777" w:rsidR="0014093E" w:rsidRDefault="0014093E" w:rsidP="00023E9A"/>
      </w:tc>
      <w:tc>
        <w:tcPr>
          <w:tcW w:w="2148" w:type="dxa"/>
        </w:tcPr>
        <w:p w14:paraId="69C161EA" w14:textId="77777777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3379D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5946CC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3379D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5946CC">
              <w:t>1</w:t>
            </w:r>
          </w:fldSimple>
        </w:p>
      </w:tc>
    </w:tr>
  </w:tbl>
  <w:p w14:paraId="69C161EC" w14:textId="77777777"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161C1" w14:textId="77777777" w:rsidR="00042E4F" w:rsidRDefault="00042E4F">
      <w:r>
        <w:separator/>
      </w:r>
    </w:p>
    <w:p w14:paraId="69C161C2" w14:textId="77777777" w:rsidR="00042E4F" w:rsidRDefault="00042E4F"/>
  </w:footnote>
  <w:footnote w:type="continuationSeparator" w:id="0">
    <w:p w14:paraId="69C161C3" w14:textId="77777777" w:rsidR="00042E4F" w:rsidRDefault="00042E4F">
      <w:r>
        <w:continuationSeparator/>
      </w:r>
    </w:p>
    <w:p w14:paraId="69C161C4" w14:textId="77777777" w:rsidR="00042E4F" w:rsidRDefault="00042E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161C9" w14:textId="77777777" w:rsidR="0014093E" w:rsidRDefault="0014093E">
    <w:pPr>
      <w:pStyle w:val="Header"/>
    </w:pPr>
  </w:p>
  <w:p w14:paraId="69C161CA" w14:textId="77777777"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161CB" w14:textId="77777777"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C161ED" wp14:editId="69C161EE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69C161F4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9C161F3" w14:textId="77777777" w:rsidR="0014093E" w:rsidRPr="00FB2EB1" w:rsidRDefault="00042E4F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Directie Juridische Zaken</w:t>
                                </w:r>
                                <w:bookmarkEnd w:id="8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14093E" w14:paraId="69C161F6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9C161F5" w14:textId="77777777" w:rsidR="0014093E" w:rsidRPr="00DF54D9" w:rsidRDefault="0014093E" w:rsidP="004F44C2"/>
                            </w:tc>
                          </w:tr>
                          <w:bookmarkStart w:id="10" w:name="bm_date2"/>
                          <w:bookmarkEnd w:id="10"/>
                          <w:tr w:rsidR="0014093E" w:rsidRPr="00496319" w14:paraId="69C161FA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9C161F7" w14:textId="77777777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3379D8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69C161F8" w14:textId="77777777" w:rsidR="0014093E" w:rsidRDefault="00042E4F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MINBUZA-2013.XXXX</w:t>
                                </w:r>
                                <w:bookmarkEnd w:id="11"/>
                              </w:p>
                              <w:p w14:paraId="69C161F9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69C161FC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9C161FB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69C161FD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69C161F4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69C161F3" w14:textId="77777777" w:rsidR="0014093E" w:rsidRPr="00FB2EB1" w:rsidRDefault="00042E4F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2" w:name="bm_txtdirectie2"/>
                          <w:r>
                            <w:rPr>
                              <w:b/>
                            </w:rPr>
                            <w:t>Directie Juridische Zaken</w:t>
                          </w:r>
                          <w:bookmarkEnd w:id="1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3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3"/>
                        </w:p>
                      </w:tc>
                    </w:tr>
                    <w:tr w:rsidR="0014093E" w14:paraId="69C161F6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69C161F5" w14:textId="77777777" w:rsidR="0014093E" w:rsidRPr="00DF54D9" w:rsidRDefault="0014093E" w:rsidP="004F44C2"/>
                      </w:tc>
                    </w:tr>
                    <w:bookmarkStart w:id="14" w:name="bm_date2"/>
                    <w:bookmarkEnd w:id="14"/>
                    <w:tr w:rsidR="0014093E" w:rsidRPr="00496319" w14:paraId="69C161FA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69C161F7" w14:textId="77777777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3379D8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69C161F8" w14:textId="77777777" w:rsidR="0014093E" w:rsidRDefault="00042E4F" w:rsidP="004F44C2">
                          <w:pPr>
                            <w:pStyle w:val="Huisstijl-Gegeven"/>
                          </w:pPr>
                          <w:bookmarkStart w:id="15" w:name="bm_reference2"/>
                          <w:r>
                            <w:t>MINBUZA-2013.XXXX</w:t>
                          </w:r>
                          <w:bookmarkEnd w:id="15"/>
                        </w:p>
                        <w:p w14:paraId="69C161F9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69C161FC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69C161FB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69C161FD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69C161CD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69C161CC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69C161CE" w14:textId="77777777" w:rsidR="0014093E" w:rsidRPr="00740712" w:rsidRDefault="0014093E" w:rsidP="004F44C2"/>
  <w:p w14:paraId="69C161CF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161D9" w14:textId="77777777"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C161EF" wp14:editId="69C161F0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69C1620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69C161FE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69C161FF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C16214" wp14:editId="69C16215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9C16201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69C1620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69C161FE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69C161FF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C16214" wp14:editId="69C16215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9C16201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C161F1" wp14:editId="69C161F2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3379D8" w14:paraId="69C16206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9C16205" w14:textId="3079C3E1" w:rsidR="0014093E" w:rsidRPr="004813F3" w:rsidRDefault="00042E4F" w:rsidP="005946CC">
                                <w:pPr>
                                  <w:pStyle w:val="Huisstijl-Adres"/>
                                  <w:rPr>
                                    <w:lang w:val="fr-FR"/>
                                  </w:rPr>
                                </w:pPr>
                                <w:bookmarkStart w:id="17" w:name="bm_txtdirectie"/>
                                <w:bookmarkStart w:id="18" w:name="bm_addressfrom"/>
                                <w:r w:rsidRPr="007F111A">
                                  <w:rPr>
                                    <w:b/>
                                  </w:rPr>
                                  <w:t>Directie Juridische Zaken</w:t>
                                </w:r>
                                <w:bookmarkEnd w:id="17"/>
                                <w:r w:rsidR="0014093E" w:rsidRPr="007F111A">
                                  <w:rPr>
                                    <w:b/>
                                  </w:rPr>
                                  <w:br/>
                                </w:r>
                                <w:r w:rsidR="0014093E" w:rsidRPr="00042E4F">
                                  <w:t>Bezuidenhoutseweg 67</w:t>
                                </w:r>
                                <w:r w:rsidR="0014093E" w:rsidRPr="00042E4F">
                                  <w:br/>
                                  <w:t>2594 AC Den Haag</w:t>
                                </w:r>
                                <w:r w:rsidR="0014093E" w:rsidRPr="00042E4F">
                                  <w:br/>
                                  <w:t>Postbus 20061</w:t>
                                </w:r>
                                <w:r w:rsidR="0014093E" w:rsidRPr="00042E4F">
                                  <w:br/>
                                  <w:t>Nederland</w:t>
                                </w:r>
                                <w:r w:rsidR="0014093E" w:rsidRPr="00042E4F">
                                  <w:fldChar w:fldCharType="begin"/>
                                </w:r>
                                <w:r w:rsidR="0014093E" w:rsidRPr="00042E4F">
                                  <w:instrText xml:space="preserve"> IF  </w:instrText>
                                </w:r>
                                <w:r w:rsidR="0014093E" w:rsidRPr="00042E4F">
                                  <w:fldChar w:fldCharType="begin"/>
                                </w:r>
                                <w:r w:rsidR="0014093E" w:rsidRPr="00042E4F">
                                  <w:instrText xml:space="preserve"> DOCPROPERTY "BZ_UseCountry" </w:instrText>
                                </w:r>
                                <w:r w:rsidR="0014093E" w:rsidRPr="00042E4F">
                                  <w:fldChar w:fldCharType="separate"/>
                                </w:r>
                                <w:r w:rsidR="003379D8">
                                  <w:instrText>N</w:instrText>
                                </w:r>
                                <w:r w:rsidR="0014093E" w:rsidRPr="00042E4F">
                                  <w:fldChar w:fldCharType="end"/>
                                </w:r>
                                <w:r w:rsidR="0014093E" w:rsidRPr="00042E4F">
                                  <w:instrText>="Y" "</w:instrText>
                                </w:r>
                                <w:r w:rsidR="0014093E" w:rsidRPr="00042E4F">
                                  <w:fldChar w:fldCharType="begin"/>
                                </w:r>
                                <w:r w:rsidR="0014093E" w:rsidRPr="00042E4F">
                                  <w:instrText xml:space="preserve"> DOCPROPERTY "L_HomeCountry" </w:instrText>
                                </w:r>
                                <w:r w:rsidR="0014093E" w:rsidRPr="00042E4F">
                                  <w:fldChar w:fldCharType="separate"/>
                                </w:r>
                                <w:r w:rsidR="0014093E" w:rsidRPr="00042E4F">
                                  <w:instrText>Nederland</w:instrText>
                                </w:r>
                                <w:r w:rsidR="0014093E" w:rsidRPr="00042E4F">
                                  <w:fldChar w:fldCharType="end"/>
                                </w:r>
                                <w:r w:rsidR="0014093E" w:rsidRPr="00042E4F">
                                  <w:instrText>" ""</w:instrText>
                                </w:r>
                                <w:r w:rsidR="0014093E" w:rsidRPr="00042E4F">
                                  <w:fldChar w:fldCharType="end"/>
                                </w:r>
                                <w:r w:rsidR="0014093E" w:rsidRPr="00042E4F">
                                  <w:br/>
                                </w:r>
                                <w:r w:rsidR="00522E82" w:rsidRPr="00042E4F">
                                  <w:t>www.rijksoverheid.nl</w:t>
                                </w:r>
                                <w:bookmarkStart w:id="19" w:name="bm_aministerie"/>
                                <w:bookmarkEnd w:id="18"/>
                                <w:r w:rsidR="0014093E" w:rsidRPr="00042E4F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20" w:name="_GoBack"/>
                                <w:bookmarkEnd w:id="19"/>
                                <w:bookmarkEnd w:id="20"/>
                              </w:p>
                            </w:tc>
                          </w:tr>
                          <w:tr w:rsidR="0014093E" w:rsidRPr="003379D8" w14:paraId="69C16208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9C16207" w14:textId="77777777" w:rsidR="0014093E" w:rsidRPr="004813F3" w:rsidRDefault="0014093E" w:rsidP="00BC4AE3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14093E" w:rsidRPr="00042E4F" w14:paraId="69C16210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9C16209" w14:textId="77777777" w:rsidR="0014093E" w:rsidRPr="00042E4F" w:rsidRDefault="003379D8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>
                                    <w:t>Onze Referentie</w:t>
                                  </w:r>
                                </w:fldSimple>
                              </w:p>
                              <w:p w14:paraId="69C1620A" w14:textId="18A3CEE9" w:rsidR="0014093E" w:rsidRPr="00042E4F" w:rsidRDefault="003379D8" w:rsidP="00BC4AE3">
                                <w:pPr>
                                  <w:pStyle w:val="Huisstijl-Gegeven"/>
                                </w:pPr>
                                <w:r>
                                  <w:t>DJZ-</w:t>
                                </w:r>
                                <w:r w:rsidRPr="003379D8">
                                  <w:t>2016D30041</w:t>
                                </w:r>
                              </w:p>
                              <w:p w14:paraId="69C1620B" w14:textId="77777777" w:rsidR="0014093E" w:rsidRPr="00042E4F" w:rsidRDefault="00042E4F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042E4F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042E4F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042E4F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3379D8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042E4F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69C1620C" w14:textId="77777777" w:rsidR="0014093E" w:rsidRPr="00042E4F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nummer"/>
                                <w:bookmarkEnd w:id="21"/>
                              </w:p>
                              <w:p w14:paraId="69C1620D" w14:textId="77777777" w:rsidR="0014093E" w:rsidRPr="00042E4F" w:rsidRDefault="003379D8" w:rsidP="007F2529">
                                <w:pPr>
                                  <w:pStyle w:val="Huisstijl-Kopje"/>
                                </w:pPr>
                                <w:fldSimple w:instr=" DOCPROPERTY  L_ENCLOSURES  \* MERGEFORMAT ">
                                  <w:r>
                                    <w:t>Bijlage(n)</w:t>
                                  </w:r>
                                </w:fldSimple>
                              </w:p>
                              <w:p w14:paraId="69C1620E" w14:textId="77777777" w:rsidR="0014093E" w:rsidRPr="00042E4F" w:rsidRDefault="00042E4F" w:rsidP="00BC4AE3">
                                <w:pPr>
                                  <w:pStyle w:val="Huisstijl-Gegeven"/>
                                </w:pPr>
                                <w:bookmarkStart w:id="22" w:name="bm_enclosures"/>
                                <w:r w:rsidRPr="00042E4F">
                                  <w:t>1</w:t>
                                </w:r>
                                <w:bookmarkEnd w:id="22"/>
                              </w:p>
                              <w:p w14:paraId="69C1620F" w14:textId="77777777" w:rsidR="0014093E" w:rsidRPr="00042E4F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042E4F" w14:paraId="69C16212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9C16211" w14:textId="77777777" w:rsidR="0014093E" w:rsidRPr="00042E4F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69C16213" w14:textId="77777777" w:rsidR="0014093E" w:rsidRPr="00042E4F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3379D8" w14:paraId="69C16206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69C16205" w14:textId="3079C3E1" w:rsidR="0014093E" w:rsidRPr="004813F3" w:rsidRDefault="00042E4F" w:rsidP="005946CC">
                          <w:pPr>
                            <w:pStyle w:val="Huisstijl-Adres"/>
                            <w:rPr>
                              <w:lang w:val="fr-FR"/>
                            </w:rPr>
                          </w:pPr>
                          <w:bookmarkStart w:id="23" w:name="bm_txtdirectie"/>
                          <w:bookmarkStart w:id="24" w:name="bm_addressfrom"/>
                          <w:r w:rsidRPr="007F111A">
                            <w:rPr>
                              <w:b/>
                            </w:rPr>
                            <w:t>Directie Juridische Zaken</w:t>
                          </w:r>
                          <w:bookmarkEnd w:id="23"/>
                          <w:r w:rsidR="0014093E" w:rsidRPr="007F111A">
                            <w:rPr>
                              <w:b/>
                            </w:rPr>
                            <w:br/>
                          </w:r>
                          <w:r w:rsidR="0014093E" w:rsidRPr="00042E4F">
                            <w:t>Bezuidenhoutseweg 67</w:t>
                          </w:r>
                          <w:r w:rsidR="0014093E" w:rsidRPr="00042E4F">
                            <w:br/>
                            <w:t>2594 AC Den Haag</w:t>
                          </w:r>
                          <w:r w:rsidR="0014093E" w:rsidRPr="00042E4F">
                            <w:br/>
                            <w:t>Postbus 20061</w:t>
                          </w:r>
                          <w:r w:rsidR="0014093E" w:rsidRPr="00042E4F">
                            <w:br/>
                            <w:t>Nederland</w:t>
                          </w:r>
                          <w:r w:rsidR="0014093E" w:rsidRPr="00042E4F">
                            <w:fldChar w:fldCharType="begin"/>
                          </w:r>
                          <w:r w:rsidR="0014093E" w:rsidRPr="00042E4F">
                            <w:instrText xml:space="preserve"> IF  </w:instrText>
                          </w:r>
                          <w:r w:rsidR="0014093E" w:rsidRPr="00042E4F">
                            <w:fldChar w:fldCharType="begin"/>
                          </w:r>
                          <w:r w:rsidR="0014093E" w:rsidRPr="00042E4F">
                            <w:instrText xml:space="preserve"> DOCPROPERTY "BZ_UseCountry" </w:instrText>
                          </w:r>
                          <w:r w:rsidR="0014093E" w:rsidRPr="00042E4F">
                            <w:fldChar w:fldCharType="separate"/>
                          </w:r>
                          <w:r w:rsidR="003379D8">
                            <w:instrText>N</w:instrText>
                          </w:r>
                          <w:r w:rsidR="0014093E" w:rsidRPr="00042E4F">
                            <w:fldChar w:fldCharType="end"/>
                          </w:r>
                          <w:r w:rsidR="0014093E" w:rsidRPr="00042E4F">
                            <w:instrText>="Y" "</w:instrText>
                          </w:r>
                          <w:r w:rsidR="0014093E" w:rsidRPr="00042E4F">
                            <w:fldChar w:fldCharType="begin"/>
                          </w:r>
                          <w:r w:rsidR="0014093E" w:rsidRPr="00042E4F">
                            <w:instrText xml:space="preserve"> DOCPROPERTY "L_HomeCountry" </w:instrText>
                          </w:r>
                          <w:r w:rsidR="0014093E" w:rsidRPr="00042E4F">
                            <w:fldChar w:fldCharType="separate"/>
                          </w:r>
                          <w:r w:rsidR="0014093E" w:rsidRPr="00042E4F">
                            <w:instrText>Nederland</w:instrText>
                          </w:r>
                          <w:r w:rsidR="0014093E" w:rsidRPr="00042E4F">
                            <w:fldChar w:fldCharType="end"/>
                          </w:r>
                          <w:r w:rsidR="0014093E" w:rsidRPr="00042E4F">
                            <w:instrText>" ""</w:instrText>
                          </w:r>
                          <w:r w:rsidR="0014093E" w:rsidRPr="00042E4F">
                            <w:fldChar w:fldCharType="end"/>
                          </w:r>
                          <w:r w:rsidR="0014093E" w:rsidRPr="00042E4F">
                            <w:br/>
                          </w:r>
                          <w:r w:rsidR="00522E82" w:rsidRPr="00042E4F">
                            <w:t>www.rijksoverheid.nl</w:t>
                          </w:r>
                          <w:bookmarkStart w:id="25" w:name="bm_aministerie"/>
                          <w:bookmarkEnd w:id="24"/>
                          <w:r w:rsidR="0014093E" w:rsidRPr="00042E4F">
                            <w:rPr>
                              <w:b/>
                              <w:vanish/>
                            </w:rPr>
                            <w:br/>
                          </w:r>
                          <w:bookmarkStart w:id="26" w:name="_GoBack"/>
                          <w:bookmarkEnd w:id="25"/>
                          <w:bookmarkEnd w:id="26"/>
                        </w:p>
                      </w:tc>
                    </w:tr>
                    <w:tr w:rsidR="0014093E" w:rsidRPr="003379D8" w14:paraId="69C16208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69C16207" w14:textId="77777777" w:rsidR="0014093E" w:rsidRPr="004813F3" w:rsidRDefault="0014093E" w:rsidP="00BC4AE3">
                          <w:pPr>
                            <w:rPr>
                              <w:lang w:val="fr-FR"/>
                            </w:rPr>
                          </w:pPr>
                        </w:p>
                      </w:tc>
                    </w:tr>
                    <w:tr w:rsidR="0014093E" w:rsidRPr="00042E4F" w14:paraId="69C16210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69C16209" w14:textId="77777777" w:rsidR="0014093E" w:rsidRPr="00042E4F" w:rsidRDefault="003379D8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>
                              <w:t>Onze Referentie</w:t>
                            </w:r>
                          </w:fldSimple>
                        </w:p>
                        <w:p w14:paraId="69C1620A" w14:textId="18A3CEE9" w:rsidR="0014093E" w:rsidRPr="00042E4F" w:rsidRDefault="003379D8" w:rsidP="00BC4AE3">
                          <w:pPr>
                            <w:pStyle w:val="Huisstijl-Gegeven"/>
                          </w:pPr>
                          <w:r>
                            <w:t>DJZ-</w:t>
                          </w:r>
                          <w:r w:rsidRPr="003379D8">
                            <w:t>2016D30041</w:t>
                          </w:r>
                        </w:p>
                        <w:p w14:paraId="69C1620B" w14:textId="77777777" w:rsidR="0014093E" w:rsidRPr="00042E4F" w:rsidRDefault="00042E4F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042E4F">
                            <w:rPr>
                              <w:vanish/>
                            </w:rPr>
                            <w:fldChar w:fldCharType="begin"/>
                          </w:r>
                          <w:r w:rsidRPr="00042E4F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042E4F">
                            <w:rPr>
                              <w:vanish/>
                            </w:rPr>
                            <w:fldChar w:fldCharType="separate"/>
                          </w:r>
                          <w:r w:rsidR="003379D8">
                            <w:rPr>
                              <w:vanish/>
                            </w:rPr>
                            <w:t>Uw Referentie</w:t>
                          </w:r>
                          <w:r w:rsidRPr="00042E4F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69C1620C" w14:textId="77777777" w:rsidR="0014093E" w:rsidRPr="00042E4F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7" w:name="bm_nummer"/>
                          <w:bookmarkEnd w:id="27"/>
                        </w:p>
                        <w:p w14:paraId="69C1620D" w14:textId="77777777" w:rsidR="0014093E" w:rsidRPr="00042E4F" w:rsidRDefault="003379D8" w:rsidP="007F2529">
                          <w:pPr>
                            <w:pStyle w:val="Huisstijl-Kopje"/>
                          </w:pPr>
                          <w:fldSimple w:instr=" DOCPROPERTY  L_ENCLOSURES  \* MERGEFORMAT ">
                            <w:r>
                              <w:t>Bijlage(n)</w:t>
                            </w:r>
                          </w:fldSimple>
                        </w:p>
                        <w:p w14:paraId="69C1620E" w14:textId="77777777" w:rsidR="0014093E" w:rsidRPr="00042E4F" w:rsidRDefault="00042E4F" w:rsidP="00BC4AE3">
                          <w:pPr>
                            <w:pStyle w:val="Huisstijl-Gegeven"/>
                          </w:pPr>
                          <w:bookmarkStart w:id="28" w:name="bm_enclosures"/>
                          <w:r w:rsidRPr="00042E4F">
                            <w:t>1</w:t>
                          </w:r>
                          <w:bookmarkEnd w:id="28"/>
                        </w:p>
                        <w:p w14:paraId="69C1620F" w14:textId="77777777" w:rsidR="0014093E" w:rsidRPr="00042E4F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042E4F" w14:paraId="69C16212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69C16211" w14:textId="77777777" w:rsidR="0014093E" w:rsidRPr="00042E4F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69C16213" w14:textId="77777777" w:rsidR="0014093E" w:rsidRPr="00042E4F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69C161DB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69C161DA" w14:textId="77777777" w:rsidR="0014093E" w:rsidRPr="00BC3B53" w:rsidRDefault="0014093E" w:rsidP="00717318">
          <w:pPr>
            <w:pStyle w:val="Huisstijl-NAW"/>
          </w:pPr>
        </w:p>
      </w:tc>
    </w:tr>
    <w:tr w:rsidR="0014093E" w14:paraId="69C161E0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69C161DC" w14:textId="77777777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fldSimple w:instr=" DOCPROPERTY  bz_geadresseerden  \* MERGEFORMAT ">
            <w:r w:rsidR="003379D8" w:rsidRPr="003379D8">
              <w:rPr>
                <w:bCs/>
              </w:rPr>
              <w:t>Voorzitter</w:t>
            </w:r>
          </w:fldSimple>
          <w:r w:rsidRPr="003B4CA4">
            <w:t xml:space="preserve"> van de</w:t>
          </w:r>
          <w:r w:rsidRPr="003B4CA4">
            <w:br/>
          </w:r>
          <w:fldSimple w:instr=" DOCPROPERTY  bz_kamernr  \* MERGEFORMAT ">
            <w:r w:rsidR="003379D8" w:rsidRPr="003379D8">
              <w:rPr>
                <w:bCs/>
              </w:rPr>
              <w:t>Tweede</w:t>
            </w:r>
          </w:fldSimple>
          <w:r w:rsidRPr="003B4CA4">
            <w:t xml:space="preserve"> Kamer der Staten-Generaal</w:t>
          </w:r>
        </w:p>
        <w:p w14:paraId="69C161DD" w14:textId="77777777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fldSimple w:instr=" DOCPROPERTY  bz_adres_huisnummer  \* MERGEFORMAT ">
            <w:r w:rsidR="003379D8" w:rsidRPr="003379D8">
              <w:rPr>
                <w:bCs/>
                <w:lang w:val="en-US"/>
              </w:rPr>
              <w:t>4</w:t>
            </w:r>
          </w:fldSimple>
        </w:p>
        <w:p w14:paraId="69C161DE" w14:textId="77777777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69C161DF" w14:textId="77777777" w:rsidR="0014093E" w:rsidRPr="008C5110" w:rsidRDefault="0014093E" w:rsidP="008C5110">
          <w:pPr>
            <w:jc w:val="center"/>
          </w:pPr>
        </w:p>
      </w:tc>
    </w:tr>
    <w:tr w:rsidR="0014093E" w14:paraId="69C161E2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69C161E1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69C161E4" w14:textId="77777777">
      <w:trPr>
        <w:trHeight w:val="240"/>
      </w:trPr>
      <w:tc>
        <w:tcPr>
          <w:tcW w:w="7520" w:type="dxa"/>
          <w:shd w:val="clear" w:color="auto" w:fill="auto"/>
        </w:tcPr>
        <w:p w14:paraId="69C161E3" w14:textId="0BFF0DB9" w:rsidR="0014093E" w:rsidRPr="00035E67" w:rsidRDefault="0014093E" w:rsidP="002F4A8D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3379D8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r w:rsidR="002F4A8D">
            <w:rPr>
              <w:rFonts w:cs="Verdana"/>
              <w:szCs w:val="18"/>
            </w:rPr>
            <w:t>30</w:t>
          </w:r>
          <w:r w:rsidR="00DF1851">
            <w:rPr>
              <w:rFonts w:cs="Verdana"/>
              <w:szCs w:val="18"/>
            </w:rPr>
            <w:t xml:space="preserve"> augustus 2016</w:t>
          </w:r>
        </w:p>
      </w:tc>
    </w:tr>
    <w:tr w:rsidR="0014093E" w:rsidRPr="001F182C" w14:paraId="69C161E6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69C161E5" w14:textId="77777777" w:rsidR="0014093E" w:rsidRPr="001F182C" w:rsidRDefault="0014093E" w:rsidP="00DF1851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3379D8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r w:rsidR="00042E4F">
            <w:t>Goedkeuring</w:t>
          </w:r>
          <w:r w:rsidR="004813F3">
            <w:t xml:space="preserve"> </w:t>
          </w:r>
          <w:r w:rsidR="00DF1851">
            <w:t>Zetelverdrag Kosovo en Uitvoeringswet Speciale Kamers Kosovo</w:t>
          </w:r>
        </w:p>
      </w:tc>
    </w:tr>
  </w:tbl>
  <w:p w14:paraId="69C161E7" w14:textId="77777777" w:rsidR="0014093E" w:rsidRDefault="0014093E" w:rsidP="00BC4AE3">
    <w:pPr>
      <w:pStyle w:val="Header"/>
    </w:pPr>
  </w:p>
  <w:p w14:paraId="69C161E8" w14:textId="77777777"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4F"/>
    <w:rsid w:val="000074FA"/>
    <w:rsid w:val="0001192B"/>
    <w:rsid w:val="00013862"/>
    <w:rsid w:val="00013D7A"/>
    <w:rsid w:val="00020189"/>
    <w:rsid w:val="00020EE4"/>
    <w:rsid w:val="00021FFE"/>
    <w:rsid w:val="00023E9A"/>
    <w:rsid w:val="000247EC"/>
    <w:rsid w:val="00034A84"/>
    <w:rsid w:val="00035E67"/>
    <w:rsid w:val="00042E4F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3E6"/>
    <w:rsid w:val="002B2EFB"/>
    <w:rsid w:val="002C0E58"/>
    <w:rsid w:val="002C7A4C"/>
    <w:rsid w:val="002D317B"/>
    <w:rsid w:val="002D4824"/>
    <w:rsid w:val="002D502D"/>
    <w:rsid w:val="002E0F69"/>
    <w:rsid w:val="002F440E"/>
    <w:rsid w:val="002F4A8D"/>
    <w:rsid w:val="002F6C89"/>
    <w:rsid w:val="0030032B"/>
    <w:rsid w:val="00312597"/>
    <w:rsid w:val="00314773"/>
    <w:rsid w:val="0033243E"/>
    <w:rsid w:val="003370E1"/>
    <w:rsid w:val="003379D8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13F3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4F571F"/>
    <w:rsid w:val="005100E7"/>
    <w:rsid w:val="00516022"/>
    <w:rsid w:val="005219B8"/>
    <w:rsid w:val="00521CEE"/>
    <w:rsid w:val="00522E82"/>
    <w:rsid w:val="005429DC"/>
    <w:rsid w:val="005534E3"/>
    <w:rsid w:val="005556B0"/>
    <w:rsid w:val="00566DED"/>
    <w:rsid w:val="00572E52"/>
    <w:rsid w:val="00573041"/>
    <w:rsid w:val="00575B80"/>
    <w:rsid w:val="0057640F"/>
    <w:rsid w:val="0059077A"/>
    <w:rsid w:val="00591F9F"/>
    <w:rsid w:val="00591FAB"/>
    <w:rsid w:val="005946CC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B6B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4B98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F111A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5885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431B"/>
    <w:rsid w:val="009718F9"/>
    <w:rsid w:val="00973C3C"/>
    <w:rsid w:val="00975112"/>
    <w:rsid w:val="00980E06"/>
    <w:rsid w:val="00985AD1"/>
    <w:rsid w:val="00986981"/>
    <w:rsid w:val="00994FDA"/>
    <w:rsid w:val="00996688"/>
    <w:rsid w:val="00996E43"/>
    <w:rsid w:val="009A3B71"/>
    <w:rsid w:val="009A61BC"/>
    <w:rsid w:val="009A6C50"/>
    <w:rsid w:val="009B0B9C"/>
    <w:rsid w:val="009B698A"/>
    <w:rsid w:val="009C3F20"/>
    <w:rsid w:val="009D6A0B"/>
    <w:rsid w:val="009E4CDF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24A4"/>
    <w:rsid w:val="00BC3B53"/>
    <w:rsid w:val="00BC3B96"/>
    <w:rsid w:val="00BC4AE3"/>
    <w:rsid w:val="00BD5B85"/>
    <w:rsid w:val="00BE3F88"/>
    <w:rsid w:val="00BE4756"/>
    <w:rsid w:val="00BF1110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20117"/>
    <w:rsid w:val="00D20921"/>
    <w:rsid w:val="00D21E4B"/>
    <w:rsid w:val="00D22D3B"/>
    <w:rsid w:val="00D23522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1851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DE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70E9"/>
    <w:rsid w:val="00E77F89"/>
    <w:rsid w:val="00E863C3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C16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endnotes" Target="endnotes.xml" Id="rId13" /><Relationship Type="http://schemas.openxmlformats.org/officeDocument/2006/relationships/header" Target="header3.xml" Id="rId18" /><Relationship Type="http://schemas.openxmlformats.org/officeDocument/2006/relationships/theme" Target="theme/theme1.xml" Id="rId21" /><Relationship Type="http://schemas.openxmlformats.org/officeDocument/2006/relationships/numbering" Target="numbering.xml" Id="rId7" /><Relationship Type="http://schemas.openxmlformats.org/officeDocument/2006/relationships/footnotes" Target="footnotes.xml" Id="rId12" /><Relationship Type="http://schemas.openxmlformats.org/officeDocument/2006/relationships/footer" Target="footer2.xml" Id="rId17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webSettings" Target="webSettings.xml" Id="rId11" /><Relationship Type="http://schemas.openxmlformats.org/officeDocument/2006/relationships/header" Target="header2.xml" Id="rId15" /><Relationship Type="http://schemas.openxmlformats.org/officeDocument/2006/relationships/settings" Target="settings.xml" Id="rId10" /><Relationship Type="http://schemas.openxmlformats.org/officeDocument/2006/relationships/footer" Target="footer3.xml" Id="rId19" /><Relationship Type="http://schemas.openxmlformats.org/officeDocument/2006/relationships/header" Target="header1.xml" Id="rId14" /><Relationship Type="http://schemas.microsoft.com/office/2007/relationships/stylesWithEffects" Target="stylesWithEffect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B35DD65E11F4392AC3FB4EA5FE70C" ma:contentTypeVersion="14" ma:contentTypeDescription="Create a new document." ma:contentTypeScope="" ma:versionID="c6c9427a248b0909b9dcedea5d820fbd">
  <xsd:schema xmlns:xsd="http://www.w3.org/2001/XMLSchema" xmlns:xs="http://www.w3.org/2001/XMLSchema" xmlns:p="http://schemas.microsoft.com/office/2006/metadata/properties" xmlns:ns2="73bb88f9-84bb-40da-ad57-c29c3f4151c5" targetNamespace="http://schemas.microsoft.com/office/2006/metadata/properties" ma:root="true" ma:fieldsID="2d7c34abf0b48cb1ce950f0c3cbfb529" ns2:_="">
    <xsd:import namespace="73bb88f9-84bb-40da-ad57-c29c3f415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fgestemdMetDisplay" minOccurs="0"/>
                <xsd:element ref="ns2:OpgesteldDoorDisplay" minOccurs="0"/>
                <xsd:element ref="ns2:KopieAanDisplay" minOccurs="0"/>
                <xsd:element ref="ns2:ViaDisplay" minOccurs="0"/>
                <xsd:element ref="ns2:TitelHouder" minOccurs="0"/>
                <xsd:element ref="ns2:GevraagdBesluit" minOccurs="0"/>
                <xsd:element ref="ns2:VanDisplay" minOccurs="0"/>
                <xsd:element ref="ns2:AanDisplay" minOccurs="0"/>
                <xsd:element ref="ns2:Aanleiding" minOccurs="0"/>
                <xsd:element ref="ns2:Samenvatting" minOccurs="0"/>
                <xsd:element ref="ns2:Toelichting" minOccurs="0"/>
                <xsd:element ref="ns2:BinnengekomenOp" minOccurs="0"/>
                <xsd:element ref="ns2:ReferentieKamer" minOccurs="0"/>
                <xsd:element ref="ns2:LigtBij" minOccurs="0"/>
                <xsd:element ref="ns2:ProcesEigenaar" minOccurs="0"/>
                <xsd:element ref="ns2:BetrokkenBij" minOccurs="0"/>
                <xsd:element ref="ns2:Direc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b88f9-84bb-40da-ad57-c29c3f4151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fgestemdMetDisplay" ma:index="11" nillable="true" ma:displayName="Afgestemd Met Display" ma:internalName="AfgestemdMetDisplay">
      <xsd:simpleType>
        <xsd:restriction base="dms:Text"/>
      </xsd:simpleType>
    </xsd:element>
    <xsd:element name="OpgesteldDoorDisplay" ma:index="12" nillable="true" ma:displayName="Opgesteld Door Display" ma:internalName="OpgesteldDoorDisplay">
      <xsd:simpleType>
        <xsd:restriction base="dms:Note"/>
      </xsd:simpleType>
    </xsd:element>
    <xsd:element name="KopieAanDisplay" ma:index="13" nillable="true" ma:displayName="Kopie Aan Display" ma:internalName="KopieAanDisplay">
      <xsd:simpleType>
        <xsd:restriction base="dms:Text"/>
      </xsd:simpleType>
    </xsd:element>
    <xsd:element name="ViaDisplay" ma:index="14" nillable="true" ma:displayName="Via Display" ma:internalName="ViaDisplay">
      <xsd:simpleType>
        <xsd:restriction base="dms:Text"/>
      </xsd:simpleType>
    </xsd:element>
    <xsd:element name="TitelHouder" ma:index="15" nillable="true" ma:displayName="Titel Houder" ma:internalName="TitelHouder">
      <xsd:simpleType>
        <xsd:restriction base="dms:Text"/>
      </xsd:simpleType>
    </xsd:element>
    <xsd:element name="GevraagdBesluit" ma:index="16" nillable="true" ma:displayName="Gevraagd Besluit" ma:internalName="GevraagdBesluit">
      <xsd:simpleType>
        <xsd:restriction base="dms:Note"/>
      </xsd:simpleType>
    </xsd:element>
    <xsd:element name="VanDisplay" ma:index="17" nillable="true" ma:displayName="Van Display" ma:internalName="VanDisplay">
      <xsd:simpleType>
        <xsd:restriction base="dms:Text"/>
      </xsd:simpleType>
    </xsd:element>
    <xsd:element name="AanDisplay" ma:index="18" nillable="true" ma:displayName="Aan Display" ma:internalName="AanDisplay">
      <xsd:simpleType>
        <xsd:restriction base="dms:Text"/>
      </xsd:simpleType>
    </xsd:element>
    <xsd:element name="Aanleiding" ma:index="19" nillable="true" ma:displayName="Aanleiding" ma:internalName="Aanleiding">
      <xsd:simpleType>
        <xsd:restriction base="dms:Note"/>
      </xsd:simpleType>
    </xsd:element>
    <xsd:element name="Samenvatting" ma:index="20" nillable="true" ma:displayName="Samenvatting" ma:internalName="Samenvatting">
      <xsd:simpleType>
        <xsd:restriction base="dms:Note"/>
      </xsd:simpleType>
    </xsd:element>
    <xsd:element name="Toelichting" ma:index="21" nillable="true" ma:displayName="Toelichting" ma:internalName="Toelichting">
      <xsd:simpleType>
        <xsd:restriction base="dms:Note"/>
      </xsd:simpleType>
    </xsd:element>
    <xsd:element name="BinnengekomenOp" ma:index="22" nillable="true" ma:displayName="Binnengekomen op" ma:format="DateOnly" ma:internalName="BinnengekomenOp" ma:readOnly="false">
      <xsd:simpleType>
        <xsd:restriction base="dms:DateTime"/>
      </xsd:simpleType>
    </xsd:element>
    <xsd:element name="ReferentieKamer" ma:index="23" nillable="true" ma:displayName="Referentie Kamer" ma:indexed="true" ma:internalName="ReferentieKamer" ma:readOnly="false">
      <xsd:simpleType>
        <xsd:restriction base="dms:Text"/>
      </xsd:simpleType>
    </xsd:element>
    <xsd:element name="LigtBij" ma:index="24" nillable="true" ma:displayName="Ligt Bij" ma:list="UserInfo" ma:SearchPeopleOnly="false" ma:SharePointGroup="0" ma:internalName="LigtBi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Eigenaar" ma:index="25" nillable="true" ma:displayName="Proces Eigenaar" ma:list="UserInfo" ma:SearchPeopleOnly="false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trokkenBij" ma:index="26" nillable="true" ma:displayName="Betrokken Bij" ma:list="UserInfo" ma:SearchPeopleOnly="false" ma:SharePointGroup="0" ma:internalName="BetrokkenBi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rectie" ma:index="27" nillable="true" ma:displayName="Directie" ma:internalName="Directi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4.xml><?xml version="1.0" encoding="utf-8"?>
<ds:datastoreItem xmlns:ds="http://schemas.openxmlformats.org/officeDocument/2006/customXml" ds:itemID="{B1D99604-5158-452C-8AC1-774A0AC66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b88f9-84bb-40da-ad57-c29c3f415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D4198C-F640-4B6F-806E-0B9BD26988C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119</ap:Words>
  <ap:Characters>686</ap:Characters>
  <ap:DocSecurity>0</ap:DocSecurity>
  <ap:Lines>5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804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2016-08-25T15:12:00.0000000Z</lastPrinted>
  <dcterms:created xsi:type="dcterms:W3CDTF">2016-08-30T11:50:00.0000000Z</dcterms:created>
  <dcterms:modified xsi:type="dcterms:W3CDTF">2016-08-30T11:53:00.0000000Z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mr Benno Latoeperissa</vt:lpwstr>
  </property>
  <property fmtid="{D5CDD505-2E9C-101B-9397-08002B2CF9AE}" pid="19" name="SIG_FUNCTION">
    <vt:lpwstr/>
  </property>
  <property fmtid="{D5CDD505-2E9C-101B-9397-08002B2CF9AE}" pid="20" name="SIG_DEP">
    <vt:lpwstr>Directie Juridische Zaken</vt:lpwstr>
  </property>
  <property fmtid="{D5CDD505-2E9C-101B-9397-08002B2CF9AE}" pid="21" name="SIG_DIR">
    <vt:lpwstr>Afdeling Verdragen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27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Nota naar aanleiding van het verslag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augustus 2013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DJZ</vt:lpwstr>
  </property>
  <property fmtid="{D5CDD505-2E9C-101B-9397-08002B2CF9AE}" pid="50" name="SIG_PHONE">
    <vt:lpwstr>070-3486535</vt:lpwstr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>1</vt:lpwstr>
  </property>
  <property fmtid="{D5CDD505-2E9C-101B-9397-08002B2CF9AE}" pid="54" name="bz_nummerbz">
    <vt:lpwstr>MINBUZA-2013.XXXX</vt:lpwstr>
  </property>
  <property fmtid="{D5CDD505-2E9C-101B-9397-08002B2CF9AE}" pid="55" name="bz_nummer">
    <vt:lpwstr/>
  </property>
  <property fmtid="{D5CDD505-2E9C-101B-9397-08002B2CF9AE}" pid="56" name="bz_partij">
    <vt:lpwstr/>
  </property>
  <property fmtid="{D5CDD505-2E9C-101B-9397-08002B2CF9AE}" pid="57" name="ContentTypeId">
    <vt:lpwstr>0x010100A4A5832910DF914AA98C023616BAC313</vt:lpwstr>
  </property>
  <property fmtid="{D5CDD505-2E9C-101B-9397-08002B2CF9AE}" pid="58" name="_dlc_DocIdItemGuid">
    <vt:lpwstr>f0318f16-dd1e-48f7-a92c-f51b2bfeebc4</vt:lpwstr>
  </property>
</Properties>
</file>