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7504BF">
          <w:r>
            <w:tab/>
          </w:r>
          <w:r>
            <w:tab/>
          </w:r>
          <w:r>
            <w:tab/>
          </w:r>
        </w:p>
        <w:p w:rsidR="00241BB9" w:rsidRDefault="00EC64CE">
          <w:pPr>
            <w:spacing w:line="240" w:lineRule="auto"/>
          </w:pPr>
        </w:p>
      </w:sdtContent>
    </w:sdt>
    <w:p w:rsidR="00CD5856" w:rsidP="00C622C6" w:rsidRDefault="007504BF">
      <w:pPr>
        <w:tabs>
          <w:tab w:val="left" w:pos="6255"/>
        </w:tabs>
        <w:spacing w:line="240" w:lineRule="auto"/>
      </w:pPr>
      <w:r>
        <w:tab/>
      </w:r>
    </w:p>
    <w:p w:rsidR="00CD5856" w:rsidRDefault="007504BF"/>
    <w:p w:rsidR="00CD5856" w:rsidRDefault="007504BF"/>
    <w:p w:rsidR="00CD5856" w:rsidRDefault="007504BF">
      <w:pPr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02302C" w:rsidP="00387726" w:rsidRDefault="007504BF">
      <w:pPr>
        <w:pStyle w:val="Huisstijl-Aanhef"/>
        <w:tabs>
          <w:tab w:val="center" w:pos="3769"/>
        </w:tabs>
      </w:pPr>
    </w:p>
    <w:p w:rsidR="00CD5856" w:rsidP="00387726" w:rsidRDefault="007504BF">
      <w:pPr>
        <w:pStyle w:val="Huisstijl-Aanhef"/>
        <w:tabs>
          <w:tab w:val="center" w:pos="3769"/>
        </w:tabs>
      </w:pPr>
      <w:r>
        <w:t>Geachte</w:t>
      </w:r>
      <w:r>
        <w:t xml:space="preserve"> voorzitter,</w:t>
      </w:r>
      <w:r>
        <w:tab/>
      </w:r>
    </w:p>
    <w:p w:rsidRPr="008D59C5" w:rsidR="008D59C5" w:rsidP="008D59C5" w:rsidRDefault="007504BF">
      <w:r>
        <w:t xml:space="preserve">Hierbij bied ik u de nota naar aanleiding van het verslag en een nota van wijziging aan bij het hierboven genoemde wetsvoorstel. </w:t>
      </w:r>
    </w:p>
    <w:p w:rsidRPr="008D59C5" w:rsidR="00334C45" w:rsidRDefault="007504BF"/>
    <w:p w:rsidRPr="009A31BF" w:rsidR="00CD5856" w:rsidRDefault="007504BF">
      <w:pPr>
        <w:pStyle w:val="Huisstijl-Slotzin"/>
      </w:pPr>
      <w:r>
        <w:t>Hoogachtend,</w:t>
      </w:r>
    </w:p>
    <w:p w:rsidRPr="009A31BF" w:rsidR="00CD5856" w:rsidRDefault="007504BF">
      <w:pPr>
        <w:pStyle w:val="Huisstijl-Ondertekeningvervolg"/>
        <w:rPr>
          <w:i w:val="0"/>
        </w:rPr>
      </w:pPr>
    </w:p>
    <w:p w:rsidR="00E37122" w:rsidP="00E37122" w:rsidRDefault="00EC64CE">
      <w:pPr>
        <w:pStyle w:val="Huisstijl-Ondertekeningvervolg"/>
        <w:rPr>
          <w:i w:val="0"/>
        </w:rPr>
      </w:pPr>
      <w:r>
        <w:rPr>
          <w:i w:val="0"/>
        </w:rPr>
        <w:fldChar w:fldCharType="begin"/>
      </w:r>
      <w:r w:rsidR="007504BF">
        <w:rPr>
          <w:i w:val="0"/>
        </w:rPr>
        <w:instrText xml:space="preserve"> IF </w:instrText>
      </w:r>
      <w:fldSimple w:instr=" DOCPROPERTY  BewindspersoonVWS  \* MERGEFORMAT ">
        <w:r w:rsidR="007504BF">
          <w:rPr>
            <w:i w:val="0"/>
          </w:rPr>
          <w:instrText xml:space="preserve">Minister van Volksgezondheid, Welzijn en </w:instrText>
        </w:r>
        <w:r w:rsidR="007504BF">
          <w:rPr>
            <w:i w:val="0"/>
          </w:rPr>
          <w:instrText>Sport</w:instrText>
        </w:r>
      </w:fldSimple>
      <w:r w:rsidR="007504BF">
        <w:rPr>
          <w:i w:val="0"/>
        </w:rPr>
        <w:instrText>="</w:instrText>
      </w:r>
      <w:r w:rsidRPr="004A4CB5" w:rsidR="007504BF">
        <w:rPr>
          <w:i w:val="0"/>
        </w:rPr>
        <w:instrText>Staatssecretaris van Volksgezondheid, Welzijn en Sport</w:instrText>
      </w:r>
      <w:r w:rsidR="007504BF">
        <w:rPr>
          <w:i w:val="0"/>
        </w:rPr>
        <w:instrText>" "de s</w:instrText>
      </w:r>
      <w:r w:rsidRPr="004A4CB5" w:rsidR="007504BF">
        <w:rPr>
          <w:i w:val="0"/>
        </w:rPr>
        <w:instrText>taatssecretaris van Volksgezondheid,</w:instrText>
      </w:r>
    </w:p>
    <w:p w:rsidR="003B48D4" w:rsidP="003B48D4" w:rsidRDefault="007504BF">
      <w:pPr>
        <w:pStyle w:val="Huisstijl-Ondertekeningvervolg"/>
        <w:rPr>
          <w:i w:val="0"/>
        </w:rPr>
      </w:pPr>
      <w:r w:rsidRPr="004A4CB5">
        <w:rPr>
          <w:i w:val="0"/>
        </w:rPr>
        <w:instrText>Welzijn en Sport</w:instrText>
      </w:r>
      <w:r>
        <w:rPr>
          <w:i w:val="0"/>
        </w:rPr>
        <w:instrText>," "de minister van Volksgezondheid,</w:instrText>
      </w:r>
    </w:p>
    <w:p w:rsidR="003B48D4" w:rsidP="003B48D4" w:rsidRDefault="007504BF">
      <w:pPr>
        <w:pStyle w:val="Huisstijl-Ondertekeningvervolg"/>
        <w:rPr>
          <w:i w:val="0"/>
        </w:rPr>
      </w:pPr>
      <w:r>
        <w:rPr>
          <w:i w:val="0"/>
        </w:rPr>
        <w:instrText xml:space="preserve">Welzijn en Sport," </w:instrText>
      </w:r>
      <w:r w:rsidR="00EC64CE">
        <w:rPr>
          <w:i w:val="0"/>
        </w:rPr>
        <w:fldChar w:fldCharType="separate"/>
      </w:r>
      <w:r>
        <w:rPr>
          <w:i w:val="0"/>
        </w:rPr>
        <w:t>de minister van Volksgezondheid,</w:t>
      </w:r>
    </w:p>
    <w:p w:rsidR="0087691C" w:rsidP="003B48D4" w:rsidRDefault="007504BF">
      <w:pPr>
        <w:pStyle w:val="Huisstijl-Ondertekeningvervolg"/>
        <w:rPr>
          <w:i w:val="0"/>
        </w:rPr>
      </w:pPr>
      <w:r>
        <w:rPr>
          <w:i w:val="0"/>
        </w:rPr>
        <w:t>Welzijn en Sport,</w:t>
      </w:r>
      <w:r w:rsidR="00EC64CE">
        <w:rPr>
          <w:i w:val="0"/>
        </w:rPr>
        <w:fldChar w:fldCharType="end"/>
      </w:r>
    </w:p>
    <w:p w:rsidRPr="00BD75C1" w:rsidR="00CD5856" w:rsidP="00E37122" w:rsidRDefault="007504BF">
      <w:pPr>
        <w:pStyle w:val="Huisstijl-Ondertekeningvervolg"/>
        <w:rPr>
          <w:i w:val="0"/>
        </w:rPr>
      </w:pPr>
    </w:p>
    <w:p w:rsidRPr="009A31BF" w:rsidR="00CD5856" w:rsidRDefault="007504BF">
      <w:pPr>
        <w:pStyle w:val="Huisstijl-Ondertekeningvervolg"/>
        <w:rPr>
          <w:i w:val="0"/>
        </w:rPr>
      </w:pPr>
    </w:p>
    <w:p w:rsidR="00CD5856" w:rsidRDefault="007504BF">
      <w:pPr>
        <w:pStyle w:val="Huisstijl-Ondertekeningvervolg"/>
        <w:rPr>
          <w:i w:val="0"/>
        </w:rPr>
      </w:pPr>
    </w:p>
    <w:p w:rsidR="001A423F" w:rsidRDefault="007504BF">
      <w:pPr>
        <w:pStyle w:val="Huisstijl-Ondertekeningvervolg"/>
        <w:rPr>
          <w:i w:val="0"/>
        </w:rPr>
      </w:pPr>
    </w:p>
    <w:p w:rsidR="008E4B89" w:rsidRDefault="007504BF">
      <w:pPr>
        <w:pStyle w:val="Huisstijl-Ondertekeningvervolg"/>
        <w:rPr>
          <w:i w:val="0"/>
        </w:rPr>
      </w:pPr>
    </w:p>
    <w:p w:rsidR="00CD5856" w:rsidRDefault="00EC64CE">
      <w:pPr>
        <w:pStyle w:val="Huisstijl-Ondertekeningvervolgtitel"/>
      </w:pPr>
      <w:fldSimple w:instr=" DOCPROPERTY  NaamOndertekenaar  \* MERGEFORMAT ">
        <w:r w:rsidR="007504BF">
          <w:t>mw. drs. E.I. Schippers</w:t>
        </w:r>
      </w:fldSimple>
    </w:p>
    <w:p w:rsidR="00BC481F" w:rsidP="00463DBC" w:rsidRDefault="007504BF">
      <w:pPr>
        <w:spacing w:line="240" w:lineRule="auto"/>
        <w:rPr>
          <w:noProof/>
        </w:rPr>
      </w:pPr>
    </w:p>
    <w:p w:rsidR="00523C02" w:rsidP="00463DBC" w:rsidRDefault="007504BF">
      <w:pPr>
        <w:spacing w:line="240" w:lineRule="auto"/>
        <w:rPr>
          <w:noProof/>
        </w:rPr>
      </w:pPr>
    </w:p>
    <w:p w:rsidR="00523C02" w:rsidP="00463DBC" w:rsidRDefault="007504BF">
      <w:pPr>
        <w:spacing w:line="240" w:lineRule="auto"/>
        <w:rPr>
          <w:noProof/>
        </w:rPr>
      </w:pPr>
    </w:p>
    <w:p w:rsidR="00523C02" w:rsidP="00463DBC" w:rsidRDefault="007504BF">
      <w:pPr>
        <w:spacing w:line="240" w:lineRule="auto"/>
        <w:rPr>
          <w:noProof/>
        </w:rPr>
      </w:pPr>
    </w:p>
    <w:p w:rsidR="00523C02" w:rsidP="00463DBC" w:rsidRDefault="007504BF">
      <w:pPr>
        <w:spacing w:line="240" w:lineRule="auto"/>
        <w:rPr>
          <w:noProof/>
        </w:rPr>
      </w:pPr>
    </w:p>
    <w:p w:rsidR="00523C02" w:rsidP="00463DBC" w:rsidRDefault="007504BF">
      <w:pPr>
        <w:spacing w:line="240" w:lineRule="auto"/>
        <w:rPr>
          <w:noProof/>
        </w:rPr>
      </w:pPr>
    </w:p>
    <w:p w:rsidR="00523C02" w:rsidP="00463DBC" w:rsidRDefault="007504BF">
      <w:pPr>
        <w:spacing w:line="240" w:lineRule="auto"/>
        <w:rPr>
          <w:noProof/>
        </w:rPr>
      </w:pPr>
    </w:p>
    <w:p w:rsidR="00523C02" w:rsidP="00463DBC" w:rsidRDefault="007504BF">
      <w:pPr>
        <w:spacing w:line="240" w:lineRule="auto"/>
        <w:rPr>
          <w:noProof/>
        </w:rPr>
      </w:pPr>
    </w:p>
    <w:p w:rsidR="00523C02" w:rsidP="00463DBC" w:rsidRDefault="007504BF">
      <w:pPr>
        <w:spacing w:line="240" w:lineRule="auto"/>
        <w:rPr>
          <w:noProof/>
        </w:rPr>
      </w:pPr>
    </w:p>
    <w:p w:rsidR="00523C02" w:rsidP="00463DBC" w:rsidRDefault="007504BF">
      <w:pPr>
        <w:spacing w:line="240" w:lineRule="auto"/>
        <w:rPr>
          <w:noProof/>
        </w:rPr>
      </w:pPr>
    </w:p>
    <w:p w:rsidR="00523C02" w:rsidP="00463DBC" w:rsidRDefault="007504BF">
      <w:pPr>
        <w:spacing w:line="240" w:lineRule="auto"/>
        <w:rPr>
          <w:noProof/>
        </w:rPr>
      </w:pPr>
    </w:p>
    <w:p w:rsidR="00523C02" w:rsidP="00463DBC" w:rsidRDefault="007504BF">
      <w:pPr>
        <w:spacing w:line="240" w:lineRule="auto"/>
        <w:rPr>
          <w:noProof/>
        </w:rPr>
      </w:pPr>
    </w:p>
    <w:p w:rsidR="00523C02" w:rsidP="00463DBC" w:rsidRDefault="007504BF">
      <w:pPr>
        <w:spacing w:line="240" w:lineRule="auto"/>
        <w:rPr>
          <w:noProof/>
        </w:rPr>
      </w:pPr>
    </w:p>
    <w:p w:rsidR="00235AED" w:rsidP="00463DBC" w:rsidRDefault="007504BF">
      <w:pPr>
        <w:spacing w:line="240" w:lineRule="auto"/>
        <w:rPr>
          <w:noProof/>
        </w:rPr>
      </w:pPr>
    </w:p>
    <w:sectPr w:rsidR="00235AED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CE" w:rsidRDefault="00EC64CE" w:rsidP="00EC64CE">
      <w:pPr>
        <w:spacing w:line="240" w:lineRule="auto"/>
      </w:pPr>
      <w:r>
        <w:separator/>
      </w:r>
    </w:p>
  </w:endnote>
  <w:endnote w:type="continuationSeparator" w:id="0">
    <w:p w:rsidR="00EC64CE" w:rsidRDefault="00EC64CE" w:rsidP="00EC6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F" w:rsidRDefault="007504B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EC64CE">
    <w:pPr>
      <w:pStyle w:val="Voettekst"/>
    </w:pPr>
    <w:r w:rsidRPr="00EC64CE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7504BF" w:rsidP="00DC7639">
                <w:pPr>
                  <w:pStyle w:val="Huisstijl-Paginanummer"/>
                </w:pPr>
                <w:r>
                  <w:t xml:space="preserve">Pagina </w:t>
                </w:r>
                <w:r w:rsidR="00EC64CE">
                  <w:fldChar w:fldCharType="begin"/>
                </w:r>
                <w:r>
                  <w:instrText xml:space="preserve"> PAGE    \* MERGEFORMAT </w:instrText>
                </w:r>
                <w:r w:rsidR="00EC64CE">
                  <w:fldChar w:fldCharType="separate"/>
                </w:r>
                <w:r>
                  <w:rPr>
                    <w:noProof/>
                  </w:rPr>
                  <w:t>1</w:t>
                </w:r>
                <w:r w:rsidR="00EC64C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F" w:rsidRDefault="007504B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CE" w:rsidRDefault="00EC64CE" w:rsidP="00EC64CE">
      <w:pPr>
        <w:spacing w:line="240" w:lineRule="auto"/>
      </w:pPr>
      <w:r>
        <w:separator/>
      </w:r>
    </w:p>
  </w:footnote>
  <w:footnote w:type="continuationSeparator" w:id="0">
    <w:p w:rsidR="00EC64CE" w:rsidRDefault="00EC64CE" w:rsidP="00EC64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F" w:rsidRDefault="007504B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EC64CE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49" type="#_x0000_t202" style="position:absolute;margin-left:79.65pt;margin-top:280.65pt;width:323.1pt;height:84.75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1A423F" w:rsidRDefault="007504BF" w:rsidP="001A423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851"/>
                  </w:tabs>
                  <w:rPr>
                    <w:szCs w:val="18"/>
                  </w:rPr>
                </w:pPr>
                <w:r w:rsidRPr="00387726">
                  <w:rPr>
                    <w:szCs w:val="18"/>
                  </w:rPr>
                  <w:t>Datum</w:t>
                </w:r>
                <w:r>
                  <w:rPr>
                    <w:szCs w:val="18"/>
                  </w:rPr>
                  <w:tab/>
                  <w:t>6 juli 2016</w:t>
                </w:r>
                <w:r w:rsidRPr="00387726">
                  <w:rPr>
                    <w:szCs w:val="18"/>
                  </w:rPr>
                  <w:tab/>
                </w:r>
              </w:p>
              <w:p w:rsidR="00387726" w:rsidRPr="00387726" w:rsidRDefault="007504BF" w:rsidP="001A423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851"/>
                  </w:tabs>
                  <w:rPr>
                    <w:b/>
                    <w:szCs w:val="18"/>
                  </w:rPr>
                </w:pPr>
                <w:r w:rsidRPr="00387726">
                  <w:rPr>
                    <w:szCs w:val="18"/>
                  </w:rPr>
                  <w:t>Betreft</w:t>
                </w:r>
                <w:r w:rsidRPr="00387726">
                  <w:rPr>
                    <w:szCs w:val="18"/>
                  </w:rPr>
                  <w:tab/>
                  <w:t xml:space="preserve">Wijziging van de Wet medisch-wetenschappelijk </w:t>
                </w:r>
                <w:r>
                  <w:rPr>
                    <w:szCs w:val="18"/>
                  </w:rPr>
                  <w:tab/>
                </w:r>
                <w:r w:rsidRPr="00387726">
                  <w:rPr>
                    <w:szCs w:val="18"/>
                  </w:rPr>
                  <w:t xml:space="preserve">onderzoek </w:t>
                </w:r>
                <w:r>
                  <w:rPr>
                    <w:szCs w:val="18"/>
                  </w:rPr>
                  <w:tab/>
                </w:r>
                <w:r w:rsidRPr="00387726">
                  <w:rPr>
                    <w:szCs w:val="18"/>
                  </w:rPr>
                  <w:t xml:space="preserve">met mensen en de Geneesmiddelenwet in </w:t>
                </w:r>
                <w:r>
                  <w:rPr>
                    <w:szCs w:val="18"/>
                  </w:rPr>
                  <w:tab/>
                </w:r>
                <w:r w:rsidRPr="00387726">
                  <w:rPr>
                    <w:szCs w:val="18"/>
                  </w:rPr>
                  <w:t xml:space="preserve">verband met de </w:t>
                </w:r>
                <w:r>
                  <w:rPr>
                    <w:szCs w:val="18"/>
                  </w:rPr>
                  <w:tab/>
                </w:r>
                <w:r w:rsidRPr="00387726">
                  <w:rPr>
                    <w:szCs w:val="18"/>
                  </w:rPr>
                  <w:t xml:space="preserve">uitvoering van verordening 536/2014 op </w:t>
                </w:r>
                <w:r>
                  <w:rPr>
                    <w:szCs w:val="18"/>
                  </w:rPr>
                  <w:tab/>
                </w:r>
                <w:r w:rsidRPr="00387726">
                  <w:rPr>
                    <w:szCs w:val="18"/>
                  </w:rPr>
                  <w:t xml:space="preserve">het gebied van </w:t>
                </w:r>
                <w:r>
                  <w:rPr>
                    <w:szCs w:val="18"/>
                  </w:rPr>
                  <w:tab/>
                </w:r>
                <w:r w:rsidRPr="00387726">
                  <w:rPr>
                    <w:szCs w:val="18"/>
                  </w:rPr>
                  <w:t xml:space="preserve">klinische proeven met geneesmiddelen </w:t>
                </w:r>
                <w:r>
                  <w:rPr>
                    <w:szCs w:val="18"/>
                  </w:rPr>
                  <w:tab/>
                </w:r>
                <w:r w:rsidRPr="00387726">
                  <w:rPr>
                    <w:szCs w:val="18"/>
                  </w:rPr>
                  <w:t xml:space="preserve">voor menselijk </w:t>
                </w:r>
                <w:r>
                  <w:rPr>
                    <w:szCs w:val="18"/>
                  </w:rPr>
                  <w:tab/>
                </w:r>
                <w:r w:rsidRPr="00387726">
                  <w:rPr>
                    <w:szCs w:val="18"/>
                  </w:rPr>
                  <w:t>gebruik</w:t>
                </w:r>
                <w:r>
                  <w:rPr>
                    <w:szCs w:val="18"/>
                  </w:rPr>
                  <w:t xml:space="preserve"> (34429)</w:t>
                </w:r>
              </w:p>
              <w:p w:rsidR="00CD5856" w:rsidRPr="00387726" w:rsidRDefault="007504B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rPr>
                    <w:szCs w:val="18"/>
                  </w:rPr>
                </w:pPr>
              </w:p>
              <w:p w:rsidR="00CD5856" w:rsidRPr="00387726" w:rsidRDefault="007504BF">
                <w:pPr>
                  <w:pStyle w:val="Huisstijl-Datumenbetreft"/>
                  <w:tabs>
                    <w:tab w:val="left" w:pos="-5954"/>
                    <w:tab w:val="left" w:pos="-5670"/>
                  </w:tabs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 w:rsidR="007504BF"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7504BF"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2050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504BF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7504BF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7504BF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7504BF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7504BF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EC64CE">
                <w:pPr>
                  <w:pStyle w:val="Huisstijl-Referentiegegevens"/>
                </w:pPr>
                <w:fldSimple w:instr=" DOCPROPERTY  KenmerkVWS  \* MERGEFORMAT ">
                  <w:r w:rsidR="007504BF">
                    <w:t>855761-143115-WJZ</w:t>
                  </w:r>
                </w:fldSimple>
              </w:p>
              <w:p w:rsidR="00CD5856" w:rsidRPr="002B504F" w:rsidRDefault="007504BF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7504BF">
                <w:pPr>
                  <w:pStyle w:val="Huisstijl-Referentiegegevens"/>
                </w:pPr>
                <w:r>
                  <w:t>2</w:t>
                </w:r>
                <w:r w:rsidR="00EC64CE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EC64CE" w:rsidRPr="00763E81">
                  <w:fldChar w:fldCharType="end"/>
                </w:r>
              </w:p>
              <w:p w:rsidR="00CD5856" w:rsidRDefault="007504BF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EC64CE">
                <w:pPr>
                  <w:pStyle w:val="Huisstijl-Referentiegegevens"/>
                </w:pPr>
                <w:r>
                  <w:fldChar w:fldCharType="begin"/>
                </w:r>
                <w:r w:rsidR="007504BF">
                  <w:instrText xml:space="preserve"> DOCPROPERTY  KenmerkAfzender  \* MERGEFORMAT </w:instrText>
                </w:r>
                <w:r>
                  <w:fldChar w:fldCharType="end"/>
                </w:r>
                <w:r w:rsidR="007504BF">
                  <w:t xml:space="preserve"> </w:t>
                </w:r>
              </w:p>
              <w:p w:rsidR="00CD5856" w:rsidRDefault="007504BF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7504BF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504BF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504BF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7504BF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F" w:rsidRDefault="007504BF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EC64CE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504BF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EC64CE">
                <w:pPr>
                  <w:pStyle w:val="Huisstijl-Referentiegegevens"/>
                </w:pPr>
                <w:fldSimple w:instr=" DOCPROPERTY  KenmerkVWS  \* MERGEFORMAT ">
                  <w:r w:rsidR="007504BF">
                    <w:t>855761-143115-WJZ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504BF">
                <w:pPr>
                  <w:pStyle w:val="Huisstijl-Paginanummer"/>
                </w:pPr>
                <w:r>
                  <w:t xml:space="preserve">Pagina </w:t>
                </w:r>
                <w:r w:rsidR="00EC64CE">
                  <w:fldChar w:fldCharType="begin"/>
                </w:r>
                <w:r>
                  <w:instrText xml:space="preserve"> PAGE    \* MERGEFORMAT </w:instrText>
                </w:r>
                <w:r w:rsidR="00EC64CE">
                  <w:fldChar w:fldCharType="separate"/>
                </w:r>
                <w:r>
                  <w:rPr>
                    <w:noProof/>
                  </w:rPr>
                  <w:t>2</w:t>
                </w:r>
                <w:r w:rsidR="00EC64C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7504BF"/>
              <w:p w:rsidR="00CD5856" w:rsidRDefault="007504BF">
                <w:pPr>
                  <w:pStyle w:val="Huisstijl-Paginanummer"/>
                </w:pPr>
              </w:p>
              <w:p w:rsidR="00CD5856" w:rsidRDefault="007504BF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EC64CE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7504B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</w:t>
                    </w:r>
                    <w:r>
                      <w:t xml:space="preserve"> 2014</w:t>
                    </w:r>
                  </w:sdtContent>
                </w:sdt>
              </w:p>
              <w:p w:rsidR="00CD5856" w:rsidRDefault="007504B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7504B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7504BF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504BF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504BF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7504BF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7504BF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7504BF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7504BF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7504BF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7504BF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7504BF">
                <w:pPr>
                  <w:pStyle w:val="Huisstijl-Referentiegegevens"/>
                </w:pPr>
                <w:r>
                  <w:t>KENMERK</w:t>
                </w:r>
              </w:p>
              <w:p w:rsidR="00CD5856" w:rsidRDefault="007504BF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7504BF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504BF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504BF">
                <w:pPr>
                  <w:pStyle w:val="Huisstijl-Paginanummer"/>
                </w:pPr>
                <w:r>
                  <w:t xml:space="preserve">Pagina </w:t>
                </w:r>
                <w:r w:rsidR="00EC64CE">
                  <w:fldChar w:fldCharType="begin"/>
                </w:r>
                <w:r>
                  <w:instrText xml:space="preserve"> PAGE    \* MERGEFORMAT </w:instrText>
                </w:r>
                <w:r w:rsidR="00EC64CE">
                  <w:fldChar w:fldCharType="separate"/>
                </w:r>
                <w:r>
                  <w:t>1</w:t>
                </w:r>
                <w:r w:rsidR="00EC64CE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504BF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7504BF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8DE4F008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2724E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44CE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08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CF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FE4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CC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AB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60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EC64CE"/>
    <w:rsid w:val="007504BF"/>
    <w:rsid w:val="00EC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paragraph" w:styleId="Kop1">
    <w:name w:val="heading 1"/>
    <w:basedOn w:val="Standaard"/>
    <w:link w:val="Kop1Char"/>
    <w:uiPriority w:val="9"/>
    <w:qFormat/>
    <w:rsid w:val="00387726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387726"/>
    <w:rPr>
      <w:rFonts w:eastAsia="Times New Roman" w:cs="Times New Roman"/>
      <w:b/>
      <w:bCs/>
      <w:kern w:val="36"/>
      <w:sz w:val="48"/>
      <w:szCs w:val="48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508</ap:Characters>
  <ap:DocSecurity>12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2016-06-13T14:25:00.0000000Z</lastPrinted>
  <dcterms:created xsi:type="dcterms:W3CDTF">2016-07-06T11:52:00.0000000Z</dcterms:created>
  <dcterms:modified xsi:type="dcterms:W3CDTF">2016-07-06T11:52:00.0000000Z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855761-143115-WJZ</vt:lpwstr>
  </property>
  <property fmtid="{D5CDD505-2E9C-101B-9397-08002B2CF9AE}" pid="8" name="Naam">
    <vt:lpwstr/>
  </property>
  <property fmtid="{D5CDD505-2E9C-101B-9397-08002B2CF9AE}" pid="9" name="NaamOndertekenaar">
    <vt:lpwstr>mw. drs. E.I. Schippers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0x010100A1AFF3FEC7D6644E8107C861B348DF44</vt:lpwstr>
  </property>
</Properties>
</file>