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D3E" w:rsidP="00C37FE1" w:rsidRDefault="00614D3E">
      <w:bookmarkStart w:name="bm_txtAanhef" w:id="0"/>
    </w:p>
    <w:p w:rsidR="00614D3E" w:rsidP="00C37FE1" w:rsidRDefault="00614D3E"/>
    <w:p w:rsidR="00614D3E" w:rsidP="00C37FE1" w:rsidRDefault="00614D3E"/>
    <w:p w:rsidR="00614D3E" w:rsidP="00C37FE1" w:rsidRDefault="00614D3E"/>
    <w:p w:rsidRPr="00C37FE1" w:rsidR="00C37FE1" w:rsidP="00C37FE1" w:rsidRDefault="00D122D5">
      <w:r>
        <w:t xml:space="preserve"> </w:t>
      </w:r>
      <w:bookmarkEnd w:id="0"/>
    </w:p>
    <w:p w:rsidRPr="00C37FE1" w:rsidR="00C37FE1" w:rsidP="00C37FE1" w:rsidRDefault="00E1170C">
      <w:r w:rsidRPr="006D0152">
        <w:t xml:space="preserve">Graag </w:t>
      </w:r>
      <w:bookmarkStart w:name="bm_txtWerkwoord" w:id="1"/>
      <w:r>
        <w:t>bied ik</w:t>
      </w:r>
      <w:bookmarkEnd w:id="1"/>
      <w:r w:rsidRPr="006D0152">
        <w:t xml:space="preserve"> u hierbij</w:t>
      </w:r>
      <w:bookmarkStart w:name="bm_txtBewindslieden" w:id="2"/>
      <w:r>
        <w:t>, mede namens de de Minister van Veiligheid en Justitie,</w:t>
      </w:r>
      <w:bookmarkEnd w:id="2"/>
      <w:r>
        <w:t xml:space="preserve"> de reactie aan op het</w:t>
      </w:r>
      <w:r w:rsidRPr="006D0152">
        <w:t xml:space="preserve"> verzoek van</w:t>
      </w:r>
      <w:r>
        <w:t xml:space="preserve"> de </w:t>
      </w:r>
      <w:bookmarkStart w:name="bm_commissie" w:id="3"/>
      <w:r>
        <w:t>vaste commissie voor Buitenlandse Zaken</w:t>
      </w:r>
      <w:bookmarkEnd w:id="3"/>
      <w:r>
        <w:t xml:space="preserve"> van</w:t>
      </w:r>
      <w:r w:rsidRPr="006D0152">
        <w:t xml:space="preserve"> </w:t>
      </w:r>
      <w:bookmarkStart w:name="bm_txtgriffier" w:id="4"/>
      <w:r>
        <w:t>18 februari 2016</w:t>
      </w:r>
      <w:bookmarkEnd w:id="4"/>
      <w:r w:rsidRPr="006D0152">
        <w:t xml:space="preserve"> met kenmerk </w:t>
      </w:r>
      <w:bookmarkStart w:name="bm_txtNummer" w:id="5"/>
      <w:r>
        <w:t>34300-V-53/2016D07503</w:t>
      </w:r>
      <w:bookmarkEnd w:id="5"/>
      <w:r w:rsidRPr="006D0152">
        <w:t xml:space="preserve"> inzake </w:t>
      </w:r>
      <w:bookmarkStart w:name="bm_txtInzake" w:id="6"/>
      <w:r w:rsidR="00470EDC">
        <w:t>f</w:t>
      </w:r>
      <w:r>
        <w:t>eitelijke vragen diplomatieke immuniteit – voorgenomen aanpak bij overtredingen</w:t>
      </w:r>
      <w:bookmarkEnd w:id="6"/>
      <w:r w:rsidRPr="006D0152">
        <w:t>.</w:t>
      </w:r>
    </w:p>
    <w:p w:rsidR="00614D3E" w:rsidP="00C37FE1" w:rsidRDefault="00E1170C">
      <w:bookmarkStart w:name="bm_txtend" w:id="7"/>
      <w:r>
        <w:br/>
      </w:r>
      <w:r>
        <w:br/>
      </w:r>
    </w:p>
    <w:p w:rsidR="00C37FE1" w:rsidP="00C37FE1" w:rsidRDefault="00E1170C">
      <w:r>
        <w:br/>
      </w:r>
      <w:bookmarkEnd w:id="7"/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3"/>
        <w:gridCol w:w="752"/>
      </w:tblGrid>
      <w:tr w:rsidRPr="00C37FE1" w:rsidR="002F6C89" w:rsidTr="00E1170C">
        <w:tc>
          <w:tcPr>
            <w:tcW w:w="4500" w:type="pct"/>
          </w:tcPr>
          <w:p w:rsidRPr="00C37FE1" w:rsidR="002F6C89" w:rsidP="002F6C89" w:rsidRDefault="00E1170C">
            <w:bookmarkStart w:name="bm_groet" w:id="8"/>
            <w:r>
              <w:t>De Minister van Buitenlandse Zaken,</w:t>
            </w:r>
            <w:bookmarkEnd w:id="8"/>
          </w:p>
        </w:tc>
        <w:tc>
          <w:tcPr>
            <w:tcW w:w="2500" w:type="pct"/>
          </w:tcPr>
          <w:p w:rsidRPr="00C37FE1" w:rsidR="002F6C89" w:rsidP="002F6C89" w:rsidRDefault="00E1170C">
            <w:bookmarkStart w:name="bm_groetam" w:id="9"/>
            <w:r>
              <w:t xml:space="preserve"> </w:t>
            </w:r>
            <w:bookmarkEnd w:id="9"/>
          </w:p>
        </w:tc>
      </w:tr>
      <w:tr w:rsidRPr="00C37FE1" w:rsidR="004B0BDA" w:rsidTr="00E1170C">
        <w:tc>
          <w:tcPr>
            <w:tcW w:w="4500" w:type="pct"/>
          </w:tcPr>
          <w:p w:rsidR="00E1170C" w:rsidP="002F6C89" w:rsidRDefault="00E1170C">
            <w:bookmarkStart w:name="bm_groet1" w:id="10"/>
          </w:p>
          <w:p w:rsidR="00E1170C" w:rsidP="002F6C89" w:rsidRDefault="00E1170C"/>
          <w:p w:rsidR="00E1170C" w:rsidP="002F6C89" w:rsidRDefault="00E1170C"/>
          <w:p w:rsidR="00614D3E" w:rsidP="002F6C89" w:rsidRDefault="00614D3E"/>
          <w:p w:rsidR="00614D3E" w:rsidP="002F6C89" w:rsidRDefault="00614D3E"/>
          <w:p w:rsidR="00E1170C" w:rsidP="002F6C89" w:rsidRDefault="00E1170C"/>
          <w:p w:rsidRPr="00C37FE1" w:rsidR="004B0BDA" w:rsidP="002F6C89" w:rsidRDefault="00E1170C">
            <w:r>
              <w:t>Bert Koenders</w:t>
            </w:r>
            <w:bookmarkEnd w:id="10"/>
          </w:p>
        </w:tc>
        <w:tc>
          <w:tcPr>
            <w:tcW w:w="2500" w:type="pct"/>
          </w:tcPr>
          <w:p w:rsidRPr="00C37FE1" w:rsidR="004B0BDA" w:rsidP="002F6C89" w:rsidRDefault="00E1170C">
            <w:bookmarkStart w:name="bm_groetam1" w:id="11"/>
            <w:r>
              <w:t xml:space="preserve"> </w:t>
            </w:r>
            <w:bookmarkEnd w:id="11"/>
          </w:p>
        </w:tc>
      </w:tr>
    </w:tbl>
    <w:p w:rsidRPr="00825019" w:rsidR="00825019" w:rsidP="00D36B95" w:rsidRDefault="00C37FE1">
      <w:bookmarkStart w:name="bm_antwoord" w:id="12"/>
      <w:r w:rsidRPr="00C37FE1">
        <w:t xml:space="preserve"> </w:t>
      </w:r>
      <w:bookmarkEnd w:id="12"/>
    </w:p>
    <w:sectPr w:rsidRPr="00825019" w:rsidR="00825019" w:rsidSect="00482A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70C" w:rsidRDefault="00E1170C">
      <w:r>
        <w:separator/>
      </w:r>
    </w:p>
    <w:p w:rsidR="00E1170C" w:rsidRDefault="00E1170C"/>
  </w:endnote>
  <w:endnote w:type="continuationSeparator" w:id="0">
    <w:p w:rsidR="00E1170C" w:rsidRDefault="00E1170C">
      <w:r>
        <w:continuationSeparator/>
      </w:r>
    </w:p>
    <w:p w:rsidR="00E1170C" w:rsidRDefault="00E117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93E" w:rsidRDefault="0014093E">
    <w:pPr>
      <w:pStyle w:val="Footer"/>
    </w:pPr>
  </w:p>
  <w:p w:rsidR="0014093E" w:rsidRDefault="0014093E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14093E">
      <w:trPr>
        <w:trHeight w:hRule="exact" w:val="240"/>
      </w:trPr>
      <w:tc>
        <w:tcPr>
          <w:tcW w:w="7752" w:type="dxa"/>
          <w:shd w:val="clear" w:color="auto" w:fill="auto"/>
        </w:tcPr>
        <w:p w:rsidR="0014093E" w:rsidRDefault="0014093E" w:rsidP="002B153C">
          <w:r>
            <w:t>VERTROUWELIJK</w:t>
          </w:r>
        </w:p>
      </w:tc>
      <w:tc>
        <w:tcPr>
          <w:tcW w:w="2148" w:type="dxa"/>
        </w:tcPr>
        <w:p w:rsidR="0014093E" w:rsidRDefault="0014093E" w:rsidP="00600CF0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704AA1"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r w:rsidR="009C230B">
            <w:fldChar w:fldCharType="begin"/>
          </w:r>
          <w:r w:rsidR="009C230B">
            <w:instrText xml:space="preserve"> NUMPAGES   \* MERGEFORMAT </w:instrText>
          </w:r>
          <w:r w:rsidR="009C230B">
            <w:fldChar w:fldCharType="separate"/>
          </w:r>
          <w:r w:rsidR="00704AA1">
            <w:t>1</w:t>
          </w:r>
          <w:r w:rsidR="009C230B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14093E">
      <w:trPr>
        <w:trHeight w:hRule="exact" w:val="240"/>
      </w:trPr>
      <w:tc>
        <w:tcPr>
          <w:tcW w:w="7752" w:type="dxa"/>
          <w:shd w:val="clear" w:color="auto" w:fill="auto"/>
        </w:tcPr>
        <w:p w:rsidR="0014093E" w:rsidRDefault="0014093E" w:rsidP="002B153C">
          <w:bookmarkStart w:id="17" w:name="bmVoettekst1"/>
        </w:p>
      </w:tc>
      <w:tc>
        <w:tcPr>
          <w:tcW w:w="2148" w:type="dxa"/>
        </w:tcPr>
        <w:p w:rsidR="0014093E" w:rsidRDefault="0014093E" w:rsidP="00600CF0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  \* MERGEFORMAT </w:instrText>
          </w:r>
          <w:r>
            <w:rPr>
              <w:rStyle w:val="Huisstijl-GegevenCharChar"/>
            </w:rPr>
            <w:fldChar w:fldCharType="separate"/>
          </w:r>
          <w:r w:rsidR="00704AA1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704AA1"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L_PAGEOF  \* MERGEFORMAT </w:instrText>
          </w:r>
          <w:r>
            <w:rPr>
              <w:rStyle w:val="Huisstijl-GegevenCharChar"/>
            </w:rPr>
            <w:fldChar w:fldCharType="separate"/>
          </w:r>
          <w:r w:rsidR="00704AA1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9C230B">
            <w:fldChar w:fldCharType="begin"/>
          </w:r>
          <w:r w:rsidR="009C230B">
            <w:instrText xml:space="preserve"> NUMPAGES   \* MERGEFORMAT </w:instrText>
          </w:r>
          <w:r w:rsidR="009C230B">
            <w:fldChar w:fldCharType="separate"/>
          </w:r>
          <w:r w:rsidR="00704AA1">
            <w:t>1</w:t>
          </w:r>
          <w:r w:rsidR="009C230B">
            <w:fldChar w:fldCharType="end"/>
          </w:r>
        </w:p>
      </w:tc>
    </w:tr>
    <w:bookmarkEnd w:id="17"/>
  </w:tbl>
  <w:p w:rsidR="0014093E" w:rsidRPr="00BC3B53" w:rsidRDefault="0014093E" w:rsidP="00BC3B53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14093E">
      <w:trPr>
        <w:trHeight w:hRule="exact" w:val="240"/>
      </w:trPr>
      <w:tc>
        <w:tcPr>
          <w:tcW w:w="7752" w:type="dxa"/>
          <w:shd w:val="clear" w:color="auto" w:fill="auto"/>
        </w:tcPr>
        <w:p w:rsidR="0014093E" w:rsidRDefault="0014093E" w:rsidP="00023E9A"/>
      </w:tc>
      <w:tc>
        <w:tcPr>
          <w:tcW w:w="2148" w:type="dxa"/>
        </w:tcPr>
        <w:p w:rsidR="0014093E" w:rsidRDefault="0014093E" w:rsidP="00023E9A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  \* MERGEFORMAT </w:instrText>
          </w:r>
          <w:r>
            <w:rPr>
              <w:rStyle w:val="Huisstijl-GegevenCharChar"/>
            </w:rPr>
            <w:fldChar w:fldCharType="separate"/>
          </w:r>
          <w:r w:rsidR="00704AA1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9C230B"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L_PAGEOF  \* MERGEFORMAT </w:instrText>
          </w:r>
          <w:r>
            <w:rPr>
              <w:rStyle w:val="Huisstijl-GegevenCharChar"/>
            </w:rPr>
            <w:fldChar w:fldCharType="separate"/>
          </w:r>
          <w:r w:rsidR="00704AA1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9C230B">
            <w:fldChar w:fldCharType="begin"/>
          </w:r>
          <w:r w:rsidR="009C230B">
            <w:instrText xml:space="preserve"> NUMPAGES   \* MERGEFORMAT </w:instrText>
          </w:r>
          <w:r w:rsidR="009C230B">
            <w:fldChar w:fldCharType="separate"/>
          </w:r>
          <w:r w:rsidR="009C230B">
            <w:t>1</w:t>
          </w:r>
          <w:r w:rsidR="009C230B">
            <w:fldChar w:fldCharType="end"/>
          </w:r>
        </w:p>
      </w:tc>
    </w:tr>
  </w:tbl>
  <w:p w:rsidR="0014093E" w:rsidRPr="00BC3B53" w:rsidRDefault="0014093E" w:rsidP="00023E9A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70C" w:rsidRDefault="00E1170C">
      <w:r>
        <w:separator/>
      </w:r>
    </w:p>
    <w:p w:rsidR="00E1170C" w:rsidRDefault="00E1170C"/>
  </w:footnote>
  <w:footnote w:type="continuationSeparator" w:id="0">
    <w:p w:rsidR="00E1170C" w:rsidRDefault="00E1170C">
      <w:r>
        <w:continuationSeparator/>
      </w:r>
    </w:p>
    <w:p w:rsidR="00E1170C" w:rsidRDefault="00E1170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93E" w:rsidRDefault="0014093E">
    <w:pPr>
      <w:pStyle w:val="Header"/>
    </w:pPr>
  </w:p>
  <w:p w:rsidR="0014093E" w:rsidRDefault="0014093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93E" w:rsidRDefault="0014093E" w:rsidP="004F44C2">
    <w:pPr>
      <w:pStyle w:val="Header"/>
      <w:rPr>
        <w:rFonts w:cs="Verdana-Bold"/>
        <w:b/>
        <w:bCs/>
        <w:smallCaps/>
        <w:szCs w:val="18"/>
      </w:rPr>
    </w:pPr>
    <w:r>
      <w:rPr>
        <w:rFonts w:cs="Verdana-Bold"/>
        <w:b/>
        <w:bCs/>
        <w:smallCaps/>
        <w:noProof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4832350</wp:posOffset>
              </wp:positionH>
              <wp:positionV relativeFrom="page">
                <wp:posOffset>1884045</wp:posOffset>
              </wp:positionV>
              <wp:extent cx="1492250" cy="8096250"/>
              <wp:effectExtent l="3175" t="0" r="0" b="1905"/>
              <wp:wrapNone/>
              <wp:docPr id="4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14093E" w:rsidRPr="00496319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4093E" w:rsidRPr="00FB2EB1" w:rsidRDefault="00E1170C" w:rsidP="00D20117">
                                <w:pPr>
                                  <w:pStyle w:val="Huisstijl-Adres"/>
                                  <w:rPr>
                                    <w:b/>
                                    <w:vanish/>
                                  </w:rPr>
                                </w:pPr>
                                <w:bookmarkStart w:id="13" w:name="bm_txtdirectie2"/>
                                <w:r>
                                  <w:rPr>
                                    <w:b/>
                                  </w:rPr>
                                  <w:t>Directie Kabinet en Protocol</w:t>
                                </w:r>
                                <w:bookmarkEnd w:id="13"/>
                                <w:r w:rsidR="0014093E">
                                  <w:rPr>
                                    <w:b/>
                                  </w:rPr>
                                  <w:t xml:space="preserve"> </w:t>
                                </w:r>
                                <w:bookmarkStart w:id="14" w:name="bm_ministerie2"/>
                                <w:r w:rsidR="0014093E">
                                  <w:rPr>
                                    <w:b/>
                                  </w:rPr>
                                  <w:t xml:space="preserve"> </w:t>
                                </w:r>
                                <w:bookmarkEnd w:id="14"/>
                              </w:p>
                            </w:tc>
                          </w:tr>
                          <w:tr w:rsidR="0014093E">
                            <w:trPr>
                              <w:trHeight w:hRule="exact" w:val="20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4093E" w:rsidRPr="00DF54D9" w:rsidRDefault="0014093E" w:rsidP="004F44C2"/>
                            </w:tc>
                          </w:tr>
                          <w:bookmarkStart w:id="15" w:name="bm_date2"/>
                          <w:bookmarkEnd w:id="15"/>
                          <w:tr w:rsidR="0014093E" w:rsidRPr="00496319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4093E" w:rsidRDefault="0014093E" w:rsidP="004F44C2">
                                <w:pPr>
                                  <w:pStyle w:val="Huisstijl-Kopje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 L_REFERENCE  \* MERGEFORMAT </w:instrText>
                                </w:r>
                                <w:r>
                                  <w:fldChar w:fldCharType="separate"/>
                                </w:r>
                                <w:r w:rsidR="00704AA1">
                                  <w:t>Onze Referentie</w:t>
                                </w:r>
                                <w:r>
                                  <w:fldChar w:fldCharType="end"/>
                                </w:r>
                              </w:p>
                              <w:p w:rsidR="0014093E" w:rsidRDefault="00E1170C" w:rsidP="004F44C2">
                                <w:pPr>
                                  <w:pStyle w:val="Huisstijl-Gegeven"/>
                                </w:pPr>
                                <w:bookmarkStart w:id="16" w:name="bm_reference2"/>
                                <w:r>
                                  <w:t>DKP-337-2016</w:t>
                                </w:r>
                                <w:bookmarkEnd w:id="16"/>
                              </w:p>
                              <w:p w:rsidR="0014093E" w:rsidRPr="00F93F9E" w:rsidRDefault="0014093E" w:rsidP="004F44C2">
                                <w:pPr>
                                  <w:pStyle w:val="Huisstijl-Gegeven"/>
                                </w:pPr>
                              </w:p>
                            </w:tc>
                          </w:tr>
                          <w:tr w:rsidR="0014093E">
                            <w:trPr>
                              <w:trHeight w:val="93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4093E" w:rsidRDefault="0014093E" w:rsidP="004F44C2">
                                <w:pPr>
                                  <w:pStyle w:val="Huisstijl-Voorwaarden"/>
                                </w:pPr>
                              </w:p>
                            </w:tc>
                          </w:tr>
                        </w:tbl>
                        <w:p w:rsidR="0014093E" w:rsidRDefault="0014093E" w:rsidP="004F44C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380.5pt;margin-top:148.35pt;width:117.5pt;height:6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14093E" w:rsidRPr="00496319">
                      <w:tc>
                        <w:tcPr>
                          <w:tcW w:w="2160" w:type="dxa"/>
                          <w:shd w:val="clear" w:color="auto" w:fill="auto"/>
                        </w:tcPr>
                        <w:p w:rsidR="0014093E" w:rsidRPr="00FB2EB1" w:rsidRDefault="00E1170C" w:rsidP="00D20117">
                          <w:pPr>
                            <w:pStyle w:val="Huisstijl-Adres"/>
                            <w:rPr>
                              <w:b/>
                              <w:vanish/>
                            </w:rPr>
                          </w:pPr>
                          <w:bookmarkStart w:id="18" w:name="bm_txtdirectie2"/>
                          <w:r>
                            <w:rPr>
                              <w:b/>
                            </w:rPr>
                            <w:t>Directie Kabinet en Protocol</w:t>
                          </w:r>
                          <w:bookmarkEnd w:id="18"/>
                          <w:r w:rsidR="0014093E">
                            <w:rPr>
                              <w:b/>
                            </w:rPr>
                            <w:t xml:space="preserve"> </w:t>
                          </w:r>
                          <w:bookmarkStart w:id="19" w:name="bm_ministerie2"/>
                          <w:r w:rsidR="0014093E">
                            <w:rPr>
                              <w:b/>
                            </w:rPr>
                            <w:t xml:space="preserve"> </w:t>
                          </w:r>
                          <w:bookmarkEnd w:id="19"/>
                        </w:p>
                      </w:tc>
                    </w:tr>
                    <w:tr w:rsidR="0014093E">
                      <w:trPr>
                        <w:trHeight w:hRule="exact" w:val="20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14093E" w:rsidRPr="00DF54D9" w:rsidRDefault="0014093E" w:rsidP="004F44C2"/>
                      </w:tc>
                    </w:tr>
                    <w:bookmarkStart w:id="20" w:name="bm_date2"/>
                    <w:bookmarkEnd w:id="20"/>
                    <w:tr w:rsidR="0014093E" w:rsidRPr="00496319">
                      <w:tc>
                        <w:tcPr>
                          <w:tcW w:w="2160" w:type="dxa"/>
                          <w:shd w:val="clear" w:color="auto" w:fill="auto"/>
                        </w:tcPr>
                        <w:p w:rsidR="0014093E" w:rsidRDefault="0014093E" w:rsidP="004F44C2">
                          <w:pPr>
                            <w:pStyle w:val="Huisstijl-Kopje"/>
                          </w:pPr>
                          <w:r>
                            <w:fldChar w:fldCharType="begin"/>
                          </w:r>
                          <w:r>
                            <w:instrText xml:space="preserve"> DOCPROPERTY  L_REFERENCE  \* MERGEFORMAT </w:instrText>
                          </w:r>
                          <w:r>
                            <w:fldChar w:fldCharType="separate"/>
                          </w:r>
                          <w:r w:rsidR="00704AA1">
                            <w:t>Onze Referentie</w:t>
                          </w:r>
                          <w:r>
                            <w:fldChar w:fldCharType="end"/>
                          </w:r>
                        </w:p>
                        <w:p w:rsidR="0014093E" w:rsidRDefault="00E1170C" w:rsidP="004F44C2">
                          <w:pPr>
                            <w:pStyle w:val="Huisstijl-Gegeven"/>
                          </w:pPr>
                          <w:bookmarkStart w:id="21" w:name="bm_reference2"/>
                          <w:r>
                            <w:t>DKP-337-2016</w:t>
                          </w:r>
                          <w:bookmarkEnd w:id="21"/>
                        </w:p>
                        <w:p w:rsidR="0014093E" w:rsidRPr="00F93F9E" w:rsidRDefault="0014093E" w:rsidP="004F44C2">
                          <w:pPr>
                            <w:pStyle w:val="Huisstijl-Gegeven"/>
                          </w:pPr>
                        </w:p>
                      </w:tc>
                    </w:tr>
                    <w:tr w:rsidR="0014093E">
                      <w:trPr>
                        <w:trHeight w:val="93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14093E" w:rsidRDefault="0014093E" w:rsidP="004F44C2">
                          <w:pPr>
                            <w:pStyle w:val="Huisstijl-Voorwaarden"/>
                          </w:pPr>
                        </w:p>
                      </w:tc>
                    </w:tr>
                  </w:tbl>
                  <w:p w:rsidR="0014093E" w:rsidRDefault="0014093E" w:rsidP="004F44C2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14093E" w:rsidRPr="00275984" w:rsidTr="00733C20">
      <w:trPr>
        <w:trHeight w:hRule="exact" w:val="96"/>
      </w:trPr>
      <w:tc>
        <w:tcPr>
          <w:tcW w:w="7520" w:type="dxa"/>
          <w:shd w:val="clear" w:color="auto" w:fill="auto"/>
        </w:tcPr>
        <w:p w:rsidR="0014093E" w:rsidRPr="00275984" w:rsidRDefault="0014093E" w:rsidP="004F44C2">
          <w:pPr>
            <w:spacing w:line="240" w:lineRule="auto"/>
            <w:rPr>
              <w:sz w:val="12"/>
              <w:szCs w:val="12"/>
            </w:rPr>
          </w:pPr>
        </w:p>
      </w:tc>
    </w:tr>
  </w:tbl>
  <w:p w:rsidR="0014093E" w:rsidRPr="00740712" w:rsidRDefault="0014093E" w:rsidP="004F44C2"/>
  <w:p w:rsidR="0014093E" w:rsidRPr="00217880" w:rsidRDefault="0014093E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93E" w:rsidRDefault="0014093E" w:rsidP="00BC4AE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2457450</wp:posOffset>
              </wp:positionH>
              <wp:positionV relativeFrom="page">
                <wp:posOffset>-88900</wp:posOffset>
              </wp:positionV>
              <wp:extent cx="4025900" cy="1746250"/>
              <wp:effectExtent l="0" t="0" r="0" b="6350"/>
              <wp:wrapNone/>
              <wp:docPr id="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0" cy="174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4093E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:rsidR="0014093E" w:rsidRDefault="0014093E" w:rsidP="00B42DFA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:rsidR="0014093E" w:rsidRDefault="0014093E" w:rsidP="00B42DFA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2341880" cy="1579880"/>
                                      <wp:effectExtent l="0" t="0" r="1270" b="1270"/>
                                      <wp:docPr id="5" name="Afbeelding 1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41880" cy="15798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14093E" w:rsidRDefault="0014093E" w:rsidP="00092C5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7" type="#_x0000_t202" style="position:absolute;margin-left:193.5pt;margin-top:-7pt;width:317pt;height:1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wWugIAAMI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" filled="f" stroked="f">
              <v:textbox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4093E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:rsidR="0014093E" w:rsidRDefault="0014093E" w:rsidP="00B42DFA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:rsidR="0014093E" w:rsidRDefault="0014093E" w:rsidP="00B42DFA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41880" cy="1579880"/>
                                <wp:effectExtent l="0" t="0" r="1270" b="1270"/>
                                <wp:docPr id="5" name="Afbeelding 1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41880" cy="1579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14093E" w:rsidRDefault="0014093E" w:rsidP="00092C5F"/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4832985</wp:posOffset>
              </wp:positionH>
              <wp:positionV relativeFrom="page">
                <wp:posOffset>1882140</wp:posOffset>
              </wp:positionV>
              <wp:extent cx="1492250" cy="8096250"/>
              <wp:effectExtent l="3810" t="0" r="0" b="3810"/>
              <wp:wrapNone/>
              <wp:docPr id="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14093E" w:rsidRPr="00E1170C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4093E" w:rsidRPr="00E1170C" w:rsidRDefault="00E1170C" w:rsidP="00973C3C">
                                <w:pPr>
                                  <w:pStyle w:val="Huisstijl-Adres"/>
                                </w:pPr>
                                <w:bookmarkStart w:id="18" w:name="bm_txtdirectie"/>
                                <w:bookmarkStart w:id="19" w:name="bm_addressfrom"/>
                                <w:r w:rsidRPr="00E1170C">
                                  <w:rPr>
                                    <w:b/>
                                  </w:rPr>
                                  <w:t>Directie Kabinet en Protocol</w:t>
                                </w:r>
                                <w:bookmarkEnd w:id="18"/>
                                <w:r w:rsidR="0014093E" w:rsidRPr="00E1170C">
                                  <w:br/>
                                  <w:t>Bezuidenhoutseweg 67</w:t>
                                </w:r>
                                <w:r w:rsidR="0014093E" w:rsidRPr="00E1170C">
                                  <w:br/>
                                  <w:t>2594 AC Den Haag</w:t>
                                </w:r>
                                <w:r w:rsidR="0014093E" w:rsidRPr="00E1170C">
                                  <w:br/>
                                  <w:t>Postbus 20061</w:t>
                                </w:r>
                                <w:r w:rsidR="0014093E" w:rsidRPr="00E1170C">
                                  <w:br/>
                                  <w:t>Nederland</w:t>
                                </w:r>
                                <w:r w:rsidR="0014093E" w:rsidRPr="00E1170C">
                                  <w:fldChar w:fldCharType="begin"/>
                                </w:r>
                                <w:r w:rsidR="0014093E" w:rsidRPr="00E1170C">
                                  <w:instrText xml:space="preserve"> IF  </w:instrText>
                                </w:r>
                                <w:r w:rsidR="0014093E" w:rsidRPr="00E1170C">
                                  <w:fldChar w:fldCharType="begin"/>
                                </w:r>
                                <w:r w:rsidR="0014093E" w:rsidRPr="00E1170C">
                                  <w:instrText xml:space="preserve"> DOCPROPERTY "BZ_UseCountry" </w:instrText>
                                </w:r>
                                <w:r w:rsidR="0014093E" w:rsidRPr="00E1170C">
                                  <w:fldChar w:fldCharType="separate"/>
                                </w:r>
                                <w:r w:rsidR="00704AA1">
                                  <w:instrText>N</w:instrText>
                                </w:r>
                                <w:r w:rsidR="0014093E" w:rsidRPr="00E1170C">
                                  <w:fldChar w:fldCharType="end"/>
                                </w:r>
                                <w:r w:rsidR="0014093E" w:rsidRPr="00E1170C">
                                  <w:instrText>="Y" "</w:instrText>
                                </w:r>
                                <w:r w:rsidR="0014093E" w:rsidRPr="00E1170C">
                                  <w:fldChar w:fldCharType="begin"/>
                                </w:r>
                                <w:r w:rsidR="0014093E" w:rsidRPr="00E1170C">
                                  <w:instrText xml:space="preserve"> DOCPROPERTY "L_HomeCountry" </w:instrText>
                                </w:r>
                                <w:r w:rsidR="0014093E" w:rsidRPr="00E1170C">
                                  <w:fldChar w:fldCharType="separate"/>
                                </w:r>
                                <w:r w:rsidR="0014093E" w:rsidRPr="00E1170C">
                                  <w:instrText>Nederland</w:instrText>
                                </w:r>
                                <w:r w:rsidR="0014093E" w:rsidRPr="00E1170C">
                                  <w:fldChar w:fldCharType="end"/>
                                </w:r>
                                <w:r w:rsidR="0014093E" w:rsidRPr="00E1170C">
                                  <w:instrText>" ""</w:instrText>
                                </w:r>
                                <w:r w:rsidR="0014093E" w:rsidRPr="00E1170C">
                                  <w:fldChar w:fldCharType="end"/>
                                </w:r>
                                <w:r w:rsidR="0014093E" w:rsidRPr="00E1170C">
                                  <w:br/>
                                </w:r>
                                <w:r w:rsidR="00522E82" w:rsidRPr="00E1170C">
                                  <w:t>www.rijksoverheid.nl</w:t>
                                </w:r>
                              </w:p>
                              <w:p w:rsidR="0014093E" w:rsidRPr="00E1170C" w:rsidRDefault="0014093E" w:rsidP="00D20117">
                                <w:pPr>
                                  <w:pStyle w:val="Huisstijl-Adres"/>
                                  <w:rPr>
                                    <w:vanish/>
                                  </w:rPr>
                                </w:pPr>
                                <w:bookmarkStart w:id="20" w:name="bm_ministerie"/>
                                <w:bookmarkStart w:id="21" w:name="bm_aministerie"/>
                                <w:bookmarkEnd w:id="19"/>
                                <w:r w:rsidRPr="00E1170C">
                                  <w:rPr>
                                    <w:b/>
                                    <w:vanish/>
                                  </w:rPr>
                                  <w:t xml:space="preserve"> </w:t>
                                </w:r>
                                <w:bookmarkEnd w:id="20"/>
                                <w:r w:rsidRPr="00E1170C">
                                  <w:rPr>
                                    <w:b/>
                                    <w:vanish/>
                                  </w:rPr>
                                  <w:br/>
                                </w:r>
                                <w:bookmarkStart w:id="22" w:name="bm_adres"/>
                                <w:r w:rsidRPr="00E1170C">
                                  <w:rPr>
                                    <w:vanish/>
                                  </w:rPr>
                                  <w:t xml:space="preserve"> </w:t>
                                </w:r>
                                <w:bookmarkEnd w:id="22"/>
                              </w:p>
                              <w:p w:rsidR="0014093E" w:rsidRPr="00E1170C" w:rsidRDefault="0014093E" w:rsidP="00BC4AE3">
                                <w:pPr>
                                  <w:pStyle w:val="Huisstijl-Adres"/>
                                </w:pPr>
                                <w:bookmarkStart w:id="23" w:name="bm_email"/>
                                <w:bookmarkEnd w:id="21"/>
                                <w:bookmarkEnd w:id="23"/>
                              </w:p>
                            </w:tc>
                          </w:tr>
                          <w:tr w:rsidR="0014093E" w:rsidRPr="00E1170C">
                            <w:trPr>
                              <w:trHeight w:hRule="exact" w:val="20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4093E" w:rsidRPr="00E1170C" w:rsidRDefault="0014093E" w:rsidP="00BC4AE3"/>
                            </w:tc>
                          </w:tr>
                          <w:tr w:rsidR="0014093E" w:rsidRPr="00E1170C">
                            <w:trPr>
                              <w:trHeight w:val="174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4093E" w:rsidRPr="00E1170C" w:rsidRDefault="009C230B" w:rsidP="00BC4AE3">
                                <w:pPr>
                                  <w:pStyle w:val="Huisstijl-Kopje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 L_REFERENCE  \* MERGEFORMAT </w:instrText>
                                </w:r>
                                <w:r>
                                  <w:fldChar w:fldCharType="separate"/>
                                </w:r>
                                <w:r w:rsidR="00704AA1">
                                  <w:t>Onze Referentie</w:t>
                                </w:r>
                                <w:r>
                                  <w:fldChar w:fldCharType="end"/>
                                </w:r>
                              </w:p>
                              <w:p w:rsidR="0014093E" w:rsidRPr="00E1170C" w:rsidRDefault="00E1170C" w:rsidP="00BC4AE3">
                                <w:pPr>
                                  <w:pStyle w:val="Huisstijl-Gegeven"/>
                                </w:pPr>
                                <w:bookmarkStart w:id="24" w:name="bm_reference"/>
                                <w:r w:rsidRPr="00E1170C">
                                  <w:t>DKP-337-2016</w:t>
                                </w:r>
                                <w:bookmarkEnd w:id="24"/>
                              </w:p>
                              <w:p w:rsidR="0014093E" w:rsidRPr="00E1170C" w:rsidRDefault="009C230B" w:rsidP="00BC4AE3">
                                <w:pPr>
                                  <w:pStyle w:val="Huisstijl-Kopje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 L_YREFERENCE  \* MERGEFORMAT </w:instrText>
                                </w:r>
                                <w:r>
                                  <w:fldChar w:fldCharType="separate"/>
                                </w:r>
                                <w:r w:rsidR="00704AA1">
                                  <w:t>Uw Referentie</w:t>
                                </w:r>
                                <w:r>
                                  <w:fldChar w:fldCharType="end"/>
                                </w:r>
                              </w:p>
                              <w:p w:rsidR="0014093E" w:rsidRPr="00E1170C" w:rsidRDefault="00E1170C" w:rsidP="00BC4AE3">
                                <w:pPr>
                                  <w:pStyle w:val="Huisstijl-Gegeven"/>
                                </w:pPr>
                                <w:bookmarkStart w:id="25" w:name="bm_nummer"/>
                                <w:r w:rsidRPr="00E1170C">
                                  <w:t>34300-V-53/2016D07503</w:t>
                                </w:r>
                                <w:bookmarkEnd w:id="25"/>
                              </w:p>
                              <w:p w:rsidR="0014093E" w:rsidRPr="00E1170C" w:rsidRDefault="009C230B" w:rsidP="007F2529">
                                <w:pPr>
                                  <w:pStyle w:val="Huisstijl-Kopje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 L_ENCLOSURES  \* MERGEFORMAT </w:instrText>
                                </w:r>
                                <w:r>
                                  <w:fldChar w:fldCharType="separate"/>
                                </w:r>
                                <w:r w:rsidR="00704AA1">
                                  <w:t>Bijlage(n)</w:t>
                                </w:r>
                                <w:r>
                                  <w:fldChar w:fldCharType="end"/>
                                </w:r>
                              </w:p>
                              <w:p w:rsidR="0014093E" w:rsidRPr="00E1170C" w:rsidRDefault="00E1170C" w:rsidP="00BC4AE3">
                                <w:pPr>
                                  <w:pStyle w:val="Huisstijl-Gegeven"/>
                                </w:pPr>
                                <w:bookmarkStart w:id="26" w:name="bm_enclosures"/>
                                <w:r w:rsidRPr="00E1170C">
                                  <w:t>1</w:t>
                                </w:r>
                                <w:bookmarkEnd w:id="26"/>
                              </w:p>
                              <w:p w:rsidR="0014093E" w:rsidRPr="00E1170C" w:rsidRDefault="0014093E" w:rsidP="00BC4AE3">
                                <w:pPr>
                                  <w:pStyle w:val="Huisstijl-Gegeven"/>
                                </w:pPr>
                              </w:p>
                            </w:tc>
                          </w:tr>
                          <w:tr w:rsidR="0014093E" w:rsidRPr="00E1170C">
                            <w:trPr>
                              <w:trHeight w:val="93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4093E" w:rsidRPr="00E1170C" w:rsidRDefault="0014093E" w:rsidP="000A174A">
                                <w:pPr>
                                  <w:pStyle w:val="Huisstijl-Voorwaarden"/>
                                </w:pPr>
                              </w:p>
                            </w:tc>
                          </w:tr>
                        </w:tbl>
                        <w:p w:rsidR="0014093E" w:rsidRPr="00E1170C" w:rsidRDefault="0014093E" w:rsidP="00BC4AE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28" type="#_x0000_t202" style="position:absolute;margin-left:380.55pt;margin-top:148.2pt;width:117.5pt;height:63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14093E" w:rsidRPr="00E1170C">
                      <w:tc>
                        <w:tcPr>
                          <w:tcW w:w="2160" w:type="dxa"/>
                          <w:shd w:val="clear" w:color="auto" w:fill="auto"/>
                        </w:tcPr>
                        <w:p w:rsidR="0014093E" w:rsidRPr="00E1170C" w:rsidRDefault="00E1170C" w:rsidP="00973C3C">
                          <w:pPr>
                            <w:pStyle w:val="Huisstijl-Adres"/>
                          </w:pPr>
                          <w:bookmarkStart w:id="27" w:name="bm_txtdirectie"/>
                          <w:bookmarkStart w:id="28" w:name="bm_addressfrom"/>
                          <w:r w:rsidRPr="00E1170C">
                            <w:rPr>
                              <w:b/>
                            </w:rPr>
                            <w:t>Directie Kabinet en Protocol</w:t>
                          </w:r>
                          <w:bookmarkEnd w:id="27"/>
                          <w:r w:rsidR="0014093E" w:rsidRPr="00E1170C">
                            <w:br/>
                            <w:t>Bezuidenhoutseweg 67</w:t>
                          </w:r>
                          <w:r w:rsidR="0014093E" w:rsidRPr="00E1170C">
                            <w:br/>
                            <w:t>2594 AC Den Haag</w:t>
                          </w:r>
                          <w:r w:rsidR="0014093E" w:rsidRPr="00E1170C">
                            <w:br/>
                            <w:t>Postbus 20061</w:t>
                          </w:r>
                          <w:r w:rsidR="0014093E" w:rsidRPr="00E1170C">
                            <w:br/>
                            <w:t>Nederland</w:t>
                          </w:r>
                          <w:r w:rsidR="0014093E" w:rsidRPr="00E1170C">
                            <w:fldChar w:fldCharType="begin"/>
                          </w:r>
                          <w:r w:rsidR="0014093E" w:rsidRPr="00E1170C">
                            <w:instrText xml:space="preserve"> IF  </w:instrText>
                          </w:r>
                          <w:r w:rsidR="0014093E" w:rsidRPr="00E1170C">
                            <w:fldChar w:fldCharType="begin"/>
                          </w:r>
                          <w:r w:rsidR="0014093E" w:rsidRPr="00E1170C">
                            <w:instrText xml:space="preserve"> DOCPROPERTY "BZ_UseCountry" </w:instrText>
                          </w:r>
                          <w:r w:rsidR="0014093E" w:rsidRPr="00E1170C">
                            <w:fldChar w:fldCharType="separate"/>
                          </w:r>
                          <w:r w:rsidR="00704AA1">
                            <w:instrText>N</w:instrText>
                          </w:r>
                          <w:r w:rsidR="0014093E" w:rsidRPr="00E1170C">
                            <w:fldChar w:fldCharType="end"/>
                          </w:r>
                          <w:r w:rsidR="0014093E" w:rsidRPr="00E1170C">
                            <w:instrText>="Y" "</w:instrText>
                          </w:r>
                          <w:r w:rsidR="0014093E" w:rsidRPr="00E1170C">
                            <w:fldChar w:fldCharType="begin"/>
                          </w:r>
                          <w:r w:rsidR="0014093E" w:rsidRPr="00E1170C">
                            <w:instrText xml:space="preserve"> DOCPROPERTY "L_HomeCountry" </w:instrText>
                          </w:r>
                          <w:r w:rsidR="0014093E" w:rsidRPr="00E1170C">
                            <w:fldChar w:fldCharType="separate"/>
                          </w:r>
                          <w:r w:rsidR="0014093E" w:rsidRPr="00E1170C">
                            <w:instrText>Nederland</w:instrText>
                          </w:r>
                          <w:r w:rsidR="0014093E" w:rsidRPr="00E1170C">
                            <w:fldChar w:fldCharType="end"/>
                          </w:r>
                          <w:r w:rsidR="0014093E" w:rsidRPr="00E1170C">
                            <w:instrText>" ""</w:instrText>
                          </w:r>
                          <w:r w:rsidR="0014093E" w:rsidRPr="00E1170C">
                            <w:fldChar w:fldCharType="end"/>
                          </w:r>
                          <w:r w:rsidR="0014093E" w:rsidRPr="00E1170C">
                            <w:br/>
                          </w:r>
                          <w:r w:rsidR="00522E82" w:rsidRPr="00E1170C">
                            <w:t>www.rijksoverheid.nl</w:t>
                          </w:r>
                        </w:p>
                        <w:p w:rsidR="0014093E" w:rsidRPr="00E1170C" w:rsidRDefault="0014093E" w:rsidP="00D20117">
                          <w:pPr>
                            <w:pStyle w:val="Huisstijl-Adres"/>
                            <w:rPr>
                              <w:vanish/>
                            </w:rPr>
                          </w:pPr>
                          <w:bookmarkStart w:id="29" w:name="bm_ministerie"/>
                          <w:bookmarkStart w:id="30" w:name="bm_aministerie"/>
                          <w:bookmarkEnd w:id="28"/>
                          <w:r w:rsidRPr="00E1170C">
                            <w:rPr>
                              <w:b/>
                              <w:vanish/>
                            </w:rPr>
                            <w:t xml:space="preserve"> </w:t>
                          </w:r>
                          <w:bookmarkEnd w:id="29"/>
                          <w:r w:rsidRPr="00E1170C">
                            <w:rPr>
                              <w:b/>
                              <w:vanish/>
                            </w:rPr>
                            <w:br/>
                          </w:r>
                          <w:bookmarkStart w:id="31" w:name="bm_adres"/>
                          <w:r w:rsidRPr="00E1170C">
                            <w:rPr>
                              <w:vanish/>
                            </w:rPr>
                            <w:t xml:space="preserve"> </w:t>
                          </w:r>
                          <w:bookmarkEnd w:id="31"/>
                        </w:p>
                        <w:p w:rsidR="0014093E" w:rsidRPr="00E1170C" w:rsidRDefault="0014093E" w:rsidP="00BC4AE3">
                          <w:pPr>
                            <w:pStyle w:val="Huisstijl-Adres"/>
                          </w:pPr>
                          <w:bookmarkStart w:id="32" w:name="bm_email"/>
                          <w:bookmarkEnd w:id="30"/>
                          <w:bookmarkEnd w:id="32"/>
                        </w:p>
                      </w:tc>
                    </w:tr>
                    <w:tr w:rsidR="0014093E" w:rsidRPr="00E1170C">
                      <w:trPr>
                        <w:trHeight w:hRule="exact" w:val="20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14093E" w:rsidRPr="00E1170C" w:rsidRDefault="0014093E" w:rsidP="00BC4AE3"/>
                      </w:tc>
                    </w:tr>
                    <w:tr w:rsidR="0014093E" w:rsidRPr="00E1170C">
                      <w:trPr>
                        <w:trHeight w:val="174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14093E" w:rsidRPr="00E1170C" w:rsidRDefault="009C230B" w:rsidP="00BC4AE3">
                          <w:pPr>
                            <w:pStyle w:val="Huisstijl-Kopje"/>
                          </w:pPr>
                          <w:r>
                            <w:fldChar w:fldCharType="begin"/>
                          </w:r>
                          <w:r>
                            <w:instrText xml:space="preserve"> DOCPROPERTY  L_REFERENCE  \* MERGEFORMAT </w:instrText>
                          </w:r>
                          <w:r>
                            <w:fldChar w:fldCharType="separate"/>
                          </w:r>
                          <w:r w:rsidR="00704AA1">
                            <w:t>Onze Referentie</w:t>
                          </w:r>
                          <w:r>
                            <w:fldChar w:fldCharType="end"/>
                          </w:r>
                        </w:p>
                        <w:p w:rsidR="0014093E" w:rsidRPr="00E1170C" w:rsidRDefault="00E1170C" w:rsidP="00BC4AE3">
                          <w:pPr>
                            <w:pStyle w:val="Huisstijl-Gegeven"/>
                          </w:pPr>
                          <w:bookmarkStart w:id="33" w:name="bm_reference"/>
                          <w:r w:rsidRPr="00E1170C">
                            <w:t>DKP-337-2016</w:t>
                          </w:r>
                          <w:bookmarkEnd w:id="33"/>
                        </w:p>
                        <w:p w:rsidR="0014093E" w:rsidRPr="00E1170C" w:rsidRDefault="009C230B" w:rsidP="00BC4AE3">
                          <w:pPr>
                            <w:pStyle w:val="Huisstijl-Kopje"/>
                          </w:pPr>
                          <w:r>
                            <w:fldChar w:fldCharType="begin"/>
                          </w:r>
                          <w:r>
                            <w:instrText xml:space="preserve"> DOCPROPERTY  L_YREFERENCE  \* MERGEFORMAT </w:instrText>
                          </w:r>
                          <w:r>
                            <w:fldChar w:fldCharType="separate"/>
                          </w:r>
                          <w:r w:rsidR="00704AA1">
                            <w:t>Uw Referentie</w:t>
                          </w:r>
                          <w:r>
                            <w:fldChar w:fldCharType="end"/>
                          </w:r>
                        </w:p>
                        <w:p w:rsidR="0014093E" w:rsidRPr="00E1170C" w:rsidRDefault="00E1170C" w:rsidP="00BC4AE3">
                          <w:pPr>
                            <w:pStyle w:val="Huisstijl-Gegeven"/>
                          </w:pPr>
                          <w:bookmarkStart w:id="34" w:name="bm_nummer"/>
                          <w:r w:rsidRPr="00E1170C">
                            <w:t>34300-V-53/2016D07503</w:t>
                          </w:r>
                          <w:bookmarkEnd w:id="34"/>
                        </w:p>
                        <w:p w:rsidR="0014093E" w:rsidRPr="00E1170C" w:rsidRDefault="009C230B" w:rsidP="007F2529">
                          <w:pPr>
                            <w:pStyle w:val="Huisstijl-Kopje"/>
                          </w:pPr>
                          <w:r>
                            <w:fldChar w:fldCharType="begin"/>
                          </w:r>
                          <w:r>
                            <w:instrText xml:space="preserve"> DOCPROPERTY  L_ENCLOSURES  \* MERGEFORMAT </w:instrText>
                          </w:r>
                          <w:r>
                            <w:fldChar w:fldCharType="separate"/>
                          </w:r>
                          <w:r w:rsidR="00704AA1">
                            <w:t>Bijlage(n)</w:t>
                          </w:r>
                          <w:r>
                            <w:fldChar w:fldCharType="end"/>
                          </w:r>
                        </w:p>
                        <w:p w:rsidR="0014093E" w:rsidRPr="00E1170C" w:rsidRDefault="00E1170C" w:rsidP="00BC4AE3">
                          <w:pPr>
                            <w:pStyle w:val="Huisstijl-Gegeven"/>
                          </w:pPr>
                          <w:bookmarkStart w:id="35" w:name="bm_enclosures"/>
                          <w:r w:rsidRPr="00E1170C">
                            <w:t>1</w:t>
                          </w:r>
                          <w:bookmarkEnd w:id="35"/>
                        </w:p>
                        <w:p w:rsidR="0014093E" w:rsidRPr="00E1170C" w:rsidRDefault="0014093E" w:rsidP="00BC4AE3">
                          <w:pPr>
                            <w:pStyle w:val="Huisstijl-Gegeven"/>
                          </w:pPr>
                        </w:p>
                      </w:tc>
                    </w:tr>
                    <w:tr w:rsidR="0014093E" w:rsidRPr="00E1170C">
                      <w:trPr>
                        <w:trHeight w:val="93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14093E" w:rsidRPr="00E1170C" w:rsidRDefault="0014093E" w:rsidP="000A174A">
                          <w:pPr>
                            <w:pStyle w:val="Huisstijl-Voorwaarden"/>
                          </w:pPr>
                        </w:p>
                      </w:tc>
                    </w:tr>
                  </w:tbl>
                  <w:p w:rsidR="0014093E" w:rsidRPr="00E1170C" w:rsidRDefault="0014093E" w:rsidP="00BC4AE3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14093E" w:rsidTr="00733C20">
      <w:trPr>
        <w:trHeight w:hRule="exact" w:val="323"/>
      </w:trPr>
      <w:tc>
        <w:tcPr>
          <w:tcW w:w="7520" w:type="dxa"/>
          <w:shd w:val="clear" w:color="auto" w:fill="auto"/>
        </w:tcPr>
        <w:p w:rsidR="0014093E" w:rsidRPr="00BC3B53" w:rsidRDefault="0014093E" w:rsidP="00717318">
          <w:pPr>
            <w:pStyle w:val="Huisstijl-NAW"/>
          </w:pPr>
        </w:p>
      </w:tc>
    </w:tr>
    <w:tr w:rsidR="0014093E">
      <w:trPr>
        <w:cantSplit/>
        <w:trHeight w:hRule="exact" w:val="2440"/>
      </w:trPr>
      <w:tc>
        <w:tcPr>
          <w:tcW w:w="7520" w:type="dxa"/>
          <w:shd w:val="clear" w:color="auto" w:fill="auto"/>
        </w:tcPr>
        <w:p w:rsidR="008C5110" w:rsidRPr="003B4CA4" w:rsidRDefault="008C5110" w:rsidP="008C5110">
          <w:pPr>
            <w:pStyle w:val="Huisstijl-NAW"/>
          </w:pPr>
          <w:r w:rsidRPr="003B4CA4">
            <w:t xml:space="preserve">Aan de </w:t>
          </w:r>
          <w:r w:rsidR="009C230B">
            <w:fldChar w:fldCharType="begin"/>
          </w:r>
          <w:r w:rsidR="009C230B">
            <w:instrText xml:space="preserve"> DOCPROPERTY  bz_geadresseerden  \* MERGEFORMAT </w:instrText>
          </w:r>
          <w:r w:rsidR="009C230B">
            <w:fldChar w:fldCharType="separate"/>
          </w:r>
          <w:r w:rsidR="00704AA1" w:rsidRPr="00704AA1">
            <w:rPr>
              <w:bCs/>
            </w:rPr>
            <w:t>Voorzitter</w:t>
          </w:r>
          <w:r w:rsidR="009C230B">
            <w:rPr>
              <w:bCs/>
            </w:rPr>
            <w:fldChar w:fldCharType="end"/>
          </w:r>
          <w:r w:rsidRPr="003B4CA4">
            <w:t xml:space="preserve"> van de</w:t>
          </w:r>
          <w:r w:rsidRPr="003B4CA4">
            <w:br/>
          </w:r>
          <w:r w:rsidR="009C230B">
            <w:fldChar w:fldCharType="begin"/>
          </w:r>
          <w:r w:rsidR="009C230B">
            <w:instrText xml:space="preserve"> DOCPROPERTY  bz_kamernr  \* MERGEFORMAT </w:instrText>
          </w:r>
          <w:r w:rsidR="009C230B">
            <w:fldChar w:fldCharType="separate"/>
          </w:r>
          <w:r w:rsidR="00704AA1" w:rsidRPr="00704AA1">
            <w:rPr>
              <w:bCs/>
            </w:rPr>
            <w:t>Tweede</w:t>
          </w:r>
          <w:r w:rsidR="009C230B">
            <w:rPr>
              <w:bCs/>
            </w:rPr>
            <w:fldChar w:fldCharType="end"/>
          </w:r>
          <w:r w:rsidRPr="003B4CA4">
            <w:t xml:space="preserve"> Kamer der Staten-Generaal</w:t>
          </w:r>
        </w:p>
        <w:p w:rsidR="008C5110" w:rsidRPr="003B4CA4" w:rsidRDefault="008C5110" w:rsidP="008C5110">
          <w:pPr>
            <w:pStyle w:val="Huisstijl-NAW"/>
            <w:rPr>
              <w:lang w:val="en-US"/>
            </w:rPr>
          </w:pPr>
          <w:r w:rsidRPr="003B4CA4">
            <w:t xml:space="preserve">Binnenhof </w:t>
          </w:r>
          <w:r w:rsidR="009C230B">
            <w:fldChar w:fldCharType="begin"/>
          </w:r>
          <w:r w:rsidR="009C230B">
            <w:instrText xml:space="preserve"> DOCPROPERTY  bz_adres_huisnummer  \* MERGEFORMAT </w:instrText>
          </w:r>
          <w:r w:rsidR="009C230B">
            <w:fldChar w:fldCharType="separate"/>
          </w:r>
          <w:r w:rsidR="00704AA1" w:rsidRPr="00704AA1">
            <w:rPr>
              <w:bCs/>
              <w:lang w:val="en-US"/>
            </w:rPr>
            <w:t>4</w:t>
          </w:r>
          <w:r w:rsidR="009C230B">
            <w:rPr>
              <w:bCs/>
              <w:lang w:val="en-US"/>
            </w:rPr>
            <w:fldChar w:fldCharType="end"/>
          </w:r>
        </w:p>
        <w:p w:rsidR="008C5110" w:rsidRPr="003B4CA4" w:rsidRDefault="008C5110" w:rsidP="008C5110">
          <w:pPr>
            <w:pStyle w:val="Huisstijl-NAW"/>
          </w:pPr>
          <w:r w:rsidRPr="003B4CA4">
            <w:t>Den Haag</w:t>
          </w:r>
          <w:r w:rsidRPr="003B4CA4">
            <w:fldChar w:fldCharType="begin"/>
          </w:r>
          <w:r w:rsidRPr="003B4CA4">
            <w:instrText xml:space="preserve"> DOCVARIABLE  KixCode  \* MERGEFORMAT </w:instrText>
          </w:r>
          <w:r w:rsidRPr="003B4CA4">
            <w:fldChar w:fldCharType="end"/>
          </w:r>
        </w:p>
        <w:p w:rsidR="0014093E" w:rsidRPr="008C5110" w:rsidRDefault="0014093E" w:rsidP="008C5110">
          <w:pPr>
            <w:jc w:val="center"/>
          </w:pPr>
        </w:p>
      </w:tc>
    </w:tr>
    <w:tr w:rsidR="0014093E">
      <w:trPr>
        <w:trHeight w:hRule="exact" w:val="400"/>
      </w:trPr>
      <w:tc>
        <w:tcPr>
          <w:tcW w:w="7520" w:type="dxa"/>
          <w:shd w:val="clear" w:color="auto" w:fill="auto"/>
        </w:tcPr>
        <w:p w:rsidR="0014093E" w:rsidRPr="00035E67" w:rsidRDefault="0014093E" w:rsidP="00BE475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14093E">
      <w:trPr>
        <w:trHeight w:val="240"/>
      </w:trPr>
      <w:tc>
        <w:tcPr>
          <w:tcW w:w="7520" w:type="dxa"/>
          <w:shd w:val="clear" w:color="auto" w:fill="auto"/>
        </w:tcPr>
        <w:p w:rsidR="0014093E" w:rsidRPr="00035E67" w:rsidRDefault="0014093E" w:rsidP="009C230B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fldChar w:fldCharType="begin"/>
          </w:r>
          <w:r>
            <w:rPr>
              <w:rFonts w:cs="Verdana"/>
              <w:szCs w:val="18"/>
            </w:rPr>
            <w:instrText xml:space="preserve"> DOCPROPERTY  L_DATE  \* MERGEFORMAT </w:instrText>
          </w:r>
          <w:r>
            <w:rPr>
              <w:rFonts w:cs="Verdana"/>
              <w:szCs w:val="18"/>
            </w:rPr>
            <w:fldChar w:fldCharType="separate"/>
          </w:r>
          <w:r w:rsidR="00704AA1">
            <w:rPr>
              <w:rFonts w:cs="Verdana"/>
              <w:szCs w:val="18"/>
            </w:rPr>
            <w:t>Datum</w:t>
          </w:r>
          <w:r>
            <w:rPr>
              <w:rFonts w:cs="Verdana"/>
              <w:szCs w:val="18"/>
            </w:rPr>
            <w:fldChar w:fldCharType="end"/>
          </w:r>
          <w:r>
            <w:rPr>
              <w:rFonts w:cs="Verdana"/>
              <w:szCs w:val="18"/>
            </w:rPr>
            <w:tab/>
          </w:r>
          <w:bookmarkStart w:id="36" w:name="bm_date"/>
          <w:r w:rsidR="009C230B">
            <w:rPr>
              <w:rFonts w:cs="Verdana"/>
              <w:szCs w:val="18"/>
            </w:rPr>
            <w:t>24</w:t>
          </w:r>
          <w:bookmarkStart w:id="37" w:name="_GoBack"/>
          <w:bookmarkEnd w:id="37"/>
          <w:r w:rsidR="00E1170C">
            <w:rPr>
              <w:rFonts w:cs="Verdana"/>
              <w:szCs w:val="18"/>
            </w:rPr>
            <w:t xml:space="preserve"> </w:t>
          </w:r>
          <w:r w:rsidR="00B83C9D">
            <w:rPr>
              <w:rFonts w:cs="Verdana"/>
              <w:szCs w:val="18"/>
            </w:rPr>
            <w:t>juni</w:t>
          </w:r>
          <w:r w:rsidR="00E1170C">
            <w:rPr>
              <w:rFonts w:cs="Verdana"/>
              <w:szCs w:val="18"/>
            </w:rPr>
            <w:t xml:space="preserve"> 2016</w:t>
          </w:r>
          <w:bookmarkEnd w:id="36"/>
        </w:p>
      </w:tc>
    </w:tr>
    <w:tr w:rsidR="0014093E" w:rsidRPr="001F182C" w:rsidTr="00E57A81">
      <w:trPr>
        <w:trHeight w:val="476"/>
      </w:trPr>
      <w:tc>
        <w:tcPr>
          <w:tcW w:w="7520" w:type="dxa"/>
          <w:shd w:val="clear" w:color="auto" w:fill="auto"/>
        </w:tcPr>
        <w:p w:rsidR="0014093E" w:rsidRPr="001F182C" w:rsidRDefault="0014093E" w:rsidP="00800CCA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lang w:val="en-GB"/>
            </w:rPr>
            <w:fldChar w:fldCharType="begin"/>
          </w:r>
          <w:r w:rsidRPr="001F182C">
            <w:instrText xml:space="preserve"> DOCPROPERTY  L_SUBJECT  \* MERGEFORMAT </w:instrText>
          </w:r>
          <w:r>
            <w:rPr>
              <w:lang w:val="en-GB"/>
            </w:rPr>
            <w:fldChar w:fldCharType="separate"/>
          </w:r>
          <w:r w:rsidR="00704AA1">
            <w:t>Betreft</w:t>
          </w:r>
          <w:r>
            <w:rPr>
              <w:lang w:val="en-GB"/>
            </w:rPr>
            <w:fldChar w:fldCharType="end"/>
          </w:r>
          <w:r w:rsidRPr="001F182C">
            <w:tab/>
          </w:r>
          <w:bookmarkStart w:id="38" w:name="bm_subject"/>
          <w:r w:rsidR="00470EDC">
            <w:t>Uw verzoek inzake f</w:t>
          </w:r>
          <w:r w:rsidR="00E1170C">
            <w:t>eitelijke vragen diplomatieke immuniteit – voorgenomen aanpak bij overtredingen</w:t>
          </w:r>
          <w:bookmarkStart w:id="39" w:name="bm_start"/>
          <w:bookmarkEnd w:id="38"/>
          <w:bookmarkEnd w:id="39"/>
        </w:p>
      </w:tc>
    </w:tr>
  </w:tbl>
  <w:p w:rsidR="0014093E" w:rsidRDefault="0014093E" w:rsidP="00BC4AE3">
    <w:pPr>
      <w:pStyle w:val="Header"/>
    </w:pPr>
  </w:p>
  <w:p w:rsidR="0014093E" w:rsidRPr="00BC4AE3" w:rsidRDefault="0014093E" w:rsidP="00BC4A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15EB7DE"/>
    <w:lvl w:ilvl="0">
      <w:start w:val="1"/>
      <w:numFmt w:val="decimal"/>
      <w:lvlText w:val="%1"/>
      <w:lvlJc w:val="left"/>
      <w:pPr>
        <w:tabs>
          <w:tab w:val="num" w:pos="454"/>
        </w:tabs>
        <w:ind w:left="454" w:hanging="227"/>
      </w:pPr>
      <w:rPr>
        <w:rFonts w:hint="default"/>
        <w:color w:val="auto"/>
      </w:r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2A8E4E"/>
    <w:lvl w:ilvl="0">
      <w:start w:val="1"/>
      <w:numFmt w:val="bullet"/>
      <w:lvlText w:val="–"/>
      <w:lvlJc w:val="left"/>
      <w:pPr>
        <w:tabs>
          <w:tab w:val="num" w:pos="-31680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3DBE1362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</w:abstractNum>
  <w:abstractNum w:abstractNumId="9">
    <w:nsid w:val="060B092F"/>
    <w:multiLevelType w:val="multilevel"/>
    <w:tmpl w:val="C6A2B8B4"/>
    <w:styleLink w:val="StyleNumbered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•"/>
      <w:lvlJc w:val="left"/>
      <w:pPr>
        <w:tabs>
          <w:tab w:val="num" w:pos="227"/>
        </w:tabs>
        <w:ind w:left="680" w:hanging="226"/>
      </w:pPr>
      <w:rPr>
        <w:rFonts w:ascii="Verdana" w:hAnsi="Verdana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227"/>
        </w:tabs>
        <w:ind w:left="907" w:hanging="227"/>
      </w:pPr>
      <w:rPr>
        <w:rFonts w:ascii="Verdana" w:hAnsi="Verdana" w:hint="default"/>
        <w:color w:val="auto"/>
      </w:rPr>
    </w:lvl>
    <w:lvl w:ilvl="4">
      <w:start w:val="1"/>
      <w:numFmt w:val="bullet"/>
      <w:lvlText w:val="•"/>
      <w:lvlJc w:val="left"/>
      <w:pPr>
        <w:tabs>
          <w:tab w:val="num" w:pos="227"/>
        </w:tabs>
        <w:ind w:left="1134" w:hanging="227"/>
      </w:pPr>
      <w:rPr>
        <w:rFonts w:ascii="Verdana" w:hAnsi="Verdana" w:hint="default"/>
        <w:color w:val="auto"/>
      </w:rPr>
    </w:lvl>
    <w:lvl w:ilvl="5">
      <w:start w:val="1"/>
      <w:numFmt w:val="bullet"/>
      <w:lvlText w:val="-"/>
      <w:lvlJc w:val="left"/>
      <w:pPr>
        <w:tabs>
          <w:tab w:val="num" w:pos="227"/>
        </w:tabs>
        <w:ind w:left="1361" w:hanging="227"/>
      </w:pPr>
      <w:rPr>
        <w:rFonts w:ascii="Verdana" w:hAnsi="Verdana" w:hint="default"/>
        <w:color w:val="auto"/>
      </w:rPr>
    </w:lvl>
    <w:lvl w:ilvl="6">
      <w:start w:val="1"/>
      <w:numFmt w:val="bullet"/>
      <w:lvlText w:val="•"/>
      <w:lvlJc w:val="left"/>
      <w:pPr>
        <w:tabs>
          <w:tab w:val="num" w:pos="227"/>
        </w:tabs>
        <w:ind w:left="1588" w:hanging="227"/>
      </w:pPr>
      <w:rPr>
        <w:rFonts w:ascii="Verdana" w:hAnsi="Verdana" w:hint="default"/>
        <w:color w:val="auto"/>
      </w:rPr>
    </w:lvl>
    <w:lvl w:ilvl="7">
      <w:start w:val="1"/>
      <w:numFmt w:val="bullet"/>
      <w:lvlText w:val="-"/>
      <w:lvlJc w:val="left"/>
      <w:pPr>
        <w:tabs>
          <w:tab w:val="num" w:pos="227"/>
        </w:tabs>
        <w:ind w:left="1814" w:hanging="226"/>
      </w:pPr>
      <w:rPr>
        <w:rFonts w:ascii="Verdana" w:hAnsi="Verdana" w:hint="default"/>
        <w:color w:val="auto"/>
      </w:rPr>
    </w:lvl>
    <w:lvl w:ilvl="8">
      <w:start w:val="1"/>
      <w:numFmt w:val="bullet"/>
      <w:lvlText w:val="•"/>
      <w:lvlJc w:val="left"/>
      <w:pPr>
        <w:tabs>
          <w:tab w:val="num" w:pos="227"/>
        </w:tabs>
        <w:ind w:left="2041" w:hanging="227"/>
      </w:pPr>
      <w:rPr>
        <w:rFonts w:ascii="Verdana" w:hAnsi="Verdana" w:hint="default"/>
        <w:color w:val="auto"/>
      </w:rPr>
    </w:lvl>
  </w:abstractNum>
  <w:abstractNum w:abstractNumId="1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D434AC"/>
    <w:multiLevelType w:val="multilevel"/>
    <w:tmpl w:val="BAD28CEC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-152"/>
        </w:tabs>
        <w:ind w:left="-15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8"/>
        </w:tabs>
        <w:ind w:left="-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6"/>
        </w:tabs>
        <w:ind w:left="1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"/>
        </w:tabs>
        <w:ind w:left="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"/>
        </w:tabs>
        <w:ind w:left="424" w:hanging="1584"/>
      </w:pPr>
      <w:rPr>
        <w:rFonts w:hint="default"/>
      </w:rPr>
    </w:lvl>
  </w:abstractNum>
  <w:abstractNum w:abstractNumId="12">
    <w:nsid w:val="0A4120A4"/>
    <w:multiLevelType w:val="hybridMultilevel"/>
    <w:tmpl w:val="D2DAB70C"/>
    <w:lvl w:ilvl="0" w:tplc="1EDC355A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555FEF"/>
    <w:multiLevelType w:val="hybridMultilevel"/>
    <w:tmpl w:val="50F0923E"/>
    <w:lvl w:ilvl="0" w:tplc="A2CC0C32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D11CC6"/>
    <w:multiLevelType w:val="multilevel"/>
    <w:tmpl w:val="BC48CC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1160"/>
      </w:pPr>
      <w:rPr>
        <w:rFonts w:ascii="Verdana" w:hAnsi="Verdana" w:hint="default"/>
        <w:b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1160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"/>
        </w:tabs>
        <w:ind w:left="540" w:hanging="1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"/>
        </w:tabs>
        <w:ind w:left="38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532"/>
        </w:tabs>
        <w:ind w:left="53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676"/>
        </w:tabs>
        <w:ind w:left="67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820"/>
        </w:tabs>
        <w:ind w:left="82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964"/>
        </w:tabs>
        <w:ind w:left="964" w:hanging="1584"/>
      </w:pPr>
      <w:rPr>
        <w:rFonts w:hint="default"/>
      </w:rPr>
    </w:lvl>
  </w:abstractNum>
  <w:abstractNum w:abstractNumId="17">
    <w:nsid w:val="6B696A63"/>
    <w:multiLevelType w:val="multilevel"/>
    <w:tmpl w:val="5AEEDE88"/>
    <w:styleLink w:val="StyleBulleted"/>
    <w:lvl w:ilvl="0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color w:val="auto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  <w:sz w:val="18"/>
      </w:rPr>
    </w:lvl>
    <w:lvl w:ilvl="2">
      <w:start w:val="1"/>
      <w:numFmt w:val="bullet"/>
      <w:lvlText w:val="•"/>
      <w:lvlJc w:val="left"/>
      <w:pPr>
        <w:tabs>
          <w:tab w:val="num" w:pos="227"/>
        </w:tabs>
        <w:ind w:left="680" w:hanging="226"/>
      </w:pPr>
      <w:rPr>
        <w:rFonts w:ascii="Verdana" w:hAnsi="Verdana" w:hint="default"/>
      </w:rPr>
    </w:lvl>
    <w:lvl w:ilvl="3">
      <w:start w:val="1"/>
      <w:numFmt w:val="bullet"/>
      <w:lvlText w:val="-"/>
      <w:lvlJc w:val="left"/>
      <w:pPr>
        <w:tabs>
          <w:tab w:val="num" w:pos="227"/>
        </w:tabs>
        <w:ind w:left="907" w:hanging="227"/>
      </w:pPr>
      <w:rPr>
        <w:rFonts w:ascii="Verdana" w:hAnsi="Verdana" w:hint="default"/>
      </w:rPr>
    </w:lvl>
    <w:lvl w:ilvl="4">
      <w:start w:val="1"/>
      <w:numFmt w:val="bullet"/>
      <w:lvlText w:val="•"/>
      <w:lvlJc w:val="left"/>
      <w:pPr>
        <w:tabs>
          <w:tab w:val="num" w:pos="227"/>
        </w:tabs>
        <w:ind w:left="1134" w:hanging="227"/>
      </w:pPr>
      <w:rPr>
        <w:rFonts w:ascii="Verdana" w:hAnsi="Verdana" w:hint="default"/>
      </w:rPr>
    </w:lvl>
    <w:lvl w:ilvl="5">
      <w:start w:val="1"/>
      <w:numFmt w:val="bullet"/>
      <w:lvlText w:val="-"/>
      <w:lvlJc w:val="left"/>
      <w:pPr>
        <w:tabs>
          <w:tab w:val="num" w:pos="227"/>
        </w:tabs>
        <w:ind w:left="1361" w:hanging="227"/>
      </w:pPr>
      <w:rPr>
        <w:rFonts w:ascii="Verdana" w:hAnsi="Verdana" w:hint="default"/>
      </w:rPr>
    </w:lvl>
    <w:lvl w:ilvl="6">
      <w:start w:val="1"/>
      <w:numFmt w:val="bullet"/>
      <w:lvlText w:val="•"/>
      <w:lvlJc w:val="left"/>
      <w:pPr>
        <w:tabs>
          <w:tab w:val="num" w:pos="227"/>
        </w:tabs>
        <w:ind w:left="1588" w:hanging="227"/>
      </w:pPr>
      <w:rPr>
        <w:rFonts w:ascii="Verdana" w:hAnsi="Verdana" w:hint="default"/>
      </w:rPr>
    </w:lvl>
    <w:lvl w:ilvl="7">
      <w:start w:val="1"/>
      <w:numFmt w:val="bullet"/>
      <w:lvlText w:val="-"/>
      <w:lvlJc w:val="left"/>
      <w:pPr>
        <w:tabs>
          <w:tab w:val="num" w:pos="227"/>
        </w:tabs>
        <w:ind w:left="1814" w:hanging="226"/>
      </w:pPr>
      <w:rPr>
        <w:rFonts w:ascii="Verdana" w:hAnsi="Verdana" w:hint="default"/>
      </w:rPr>
    </w:lvl>
    <w:lvl w:ilvl="8">
      <w:start w:val="1"/>
      <w:numFmt w:val="bullet"/>
      <w:lvlText w:val="•"/>
      <w:lvlJc w:val="left"/>
      <w:pPr>
        <w:tabs>
          <w:tab w:val="num" w:pos="227"/>
        </w:tabs>
        <w:ind w:left="2041" w:hanging="227"/>
      </w:pPr>
      <w:rPr>
        <w:rFonts w:ascii="Verdana" w:hAnsi="Verdana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5"/>
  </w:num>
  <w:num w:numId="14">
    <w:abstractNumId w:val="14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2"/>
  </w:num>
  <w:num w:numId="34">
    <w:abstractNumId w:val="7"/>
  </w:num>
  <w:num w:numId="35">
    <w:abstractNumId w:val="8"/>
  </w:num>
  <w:num w:numId="36">
    <w:abstractNumId w:val="3"/>
  </w:num>
  <w:num w:numId="37">
    <w:abstractNumId w:val="17"/>
  </w:num>
  <w:num w:numId="38">
    <w:abstractNumId w:val="9"/>
  </w:num>
  <w:num w:numId="39">
    <w:abstractNumId w:val="17"/>
  </w:num>
  <w:num w:numId="4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1024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0C"/>
    <w:rsid w:val="0001192B"/>
    <w:rsid w:val="00013862"/>
    <w:rsid w:val="00013D7A"/>
    <w:rsid w:val="00020189"/>
    <w:rsid w:val="00020EE4"/>
    <w:rsid w:val="00021FFE"/>
    <w:rsid w:val="00023E9A"/>
    <w:rsid w:val="00034A84"/>
    <w:rsid w:val="00035E67"/>
    <w:rsid w:val="000445F7"/>
    <w:rsid w:val="0004508E"/>
    <w:rsid w:val="00046814"/>
    <w:rsid w:val="00071F28"/>
    <w:rsid w:val="00075EA5"/>
    <w:rsid w:val="00076BB4"/>
    <w:rsid w:val="00080A91"/>
    <w:rsid w:val="00092799"/>
    <w:rsid w:val="0009291F"/>
    <w:rsid w:val="00092C5F"/>
    <w:rsid w:val="00096680"/>
    <w:rsid w:val="00097D95"/>
    <w:rsid w:val="000A0081"/>
    <w:rsid w:val="000A174A"/>
    <w:rsid w:val="000A27A8"/>
    <w:rsid w:val="000A480F"/>
    <w:rsid w:val="000A65AC"/>
    <w:rsid w:val="000A6DF5"/>
    <w:rsid w:val="000B357C"/>
    <w:rsid w:val="000B7281"/>
    <w:rsid w:val="000B7FAB"/>
    <w:rsid w:val="000C3EA9"/>
    <w:rsid w:val="000D1B10"/>
    <w:rsid w:val="000D31B1"/>
    <w:rsid w:val="000D595D"/>
    <w:rsid w:val="000E0FEC"/>
    <w:rsid w:val="000E5BBF"/>
    <w:rsid w:val="000E74F8"/>
    <w:rsid w:val="000F30B4"/>
    <w:rsid w:val="000F5BE0"/>
    <w:rsid w:val="000F78DB"/>
    <w:rsid w:val="001050E4"/>
    <w:rsid w:val="00105578"/>
    <w:rsid w:val="001075CB"/>
    <w:rsid w:val="00123704"/>
    <w:rsid w:val="001270C7"/>
    <w:rsid w:val="00127C7F"/>
    <w:rsid w:val="001312C9"/>
    <w:rsid w:val="00131AD8"/>
    <w:rsid w:val="00132CC3"/>
    <w:rsid w:val="00135F63"/>
    <w:rsid w:val="0013675F"/>
    <w:rsid w:val="0014093E"/>
    <w:rsid w:val="00144160"/>
    <w:rsid w:val="0014786A"/>
    <w:rsid w:val="001516A4"/>
    <w:rsid w:val="00151E5F"/>
    <w:rsid w:val="00151EB5"/>
    <w:rsid w:val="001569AB"/>
    <w:rsid w:val="00164ED2"/>
    <w:rsid w:val="00165C45"/>
    <w:rsid w:val="001726F3"/>
    <w:rsid w:val="00176770"/>
    <w:rsid w:val="001819CD"/>
    <w:rsid w:val="00183D88"/>
    <w:rsid w:val="00185576"/>
    <w:rsid w:val="00185951"/>
    <w:rsid w:val="001A0227"/>
    <w:rsid w:val="001A2BEA"/>
    <w:rsid w:val="001A40DF"/>
    <w:rsid w:val="001A6D93"/>
    <w:rsid w:val="001B6C91"/>
    <w:rsid w:val="001D162C"/>
    <w:rsid w:val="001D47BA"/>
    <w:rsid w:val="001E0B0C"/>
    <w:rsid w:val="001E34C6"/>
    <w:rsid w:val="001E46B3"/>
    <w:rsid w:val="001E5581"/>
    <w:rsid w:val="001F182C"/>
    <w:rsid w:val="001F3C70"/>
    <w:rsid w:val="0021228E"/>
    <w:rsid w:val="00214F2B"/>
    <w:rsid w:val="00216367"/>
    <w:rsid w:val="0022050A"/>
    <w:rsid w:val="00222A02"/>
    <w:rsid w:val="00235D13"/>
    <w:rsid w:val="00237D89"/>
    <w:rsid w:val="002428E3"/>
    <w:rsid w:val="00244A73"/>
    <w:rsid w:val="00245F82"/>
    <w:rsid w:val="00254A96"/>
    <w:rsid w:val="002607CA"/>
    <w:rsid w:val="00260BAF"/>
    <w:rsid w:val="00264424"/>
    <w:rsid w:val="002650F7"/>
    <w:rsid w:val="002669BD"/>
    <w:rsid w:val="00272D60"/>
    <w:rsid w:val="00272F9D"/>
    <w:rsid w:val="00273F3B"/>
    <w:rsid w:val="00275984"/>
    <w:rsid w:val="00277523"/>
    <w:rsid w:val="00280F74"/>
    <w:rsid w:val="00281752"/>
    <w:rsid w:val="0028393E"/>
    <w:rsid w:val="00286214"/>
    <w:rsid w:val="00286998"/>
    <w:rsid w:val="00291AB7"/>
    <w:rsid w:val="00292B72"/>
    <w:rsid w:val="002A5CF6"/>
    <w:rsid w:val="002B0D4D"/>
    <w:rsid w:val="002B153C"/>
    <w:rsid w:val="002B2EFB"/>
    <w:rsid w:val="002B459E"/>
    <w:rsid w:val="002C0E58"/>
    <w:rsid w:val="002D317B"/>
    <w:rsid w:val="002D4824"/>
    <w:rsid w:val="002D502D"/>
    <w:rsid w:val="002E0F69"/>
    <w:rsid w:val="002F440E"/>
    <w:rsid w:val="002F6C89"/>
    <w:rsid w:val="0030032B"/>
    <w:rsid w:val="00312597"/>
    <w:rsid w:val="00314773"/>
    <w:rsid w:val="0033243E"/>
    <w:rsid w:val="003370E1"/>
    <w:rsid w:val="00341FA0"/>
    <w:rsid w:val="00344E82"/>
    <w:rsid w:val="00353932"/>
    <w:rsid w:val="0036252A"/>
    <w:rsid w:val="00364D9D"/>
    <w:rsid w:val="00366F89"/>
    <w:rsid w:val="00367C9E"/>
    <w:rsid w:val="00367F57"/>
    <w:rsid w:val="0037421D"/>
    <w:rsid w:val="00383DA1"/>
    <w:rsid w:val="00384527"/>
    <w:rsid w:val="00384FB0"/>
    <w:rsid w:val="00386089"/>
    <w:rsid w:val="00395575"/>
    <w:rsid w:val="00396F30"/>
    <w:rsid w:val="003A06C8"/>
    <w:rsid w:val="003A0D7C"/>
    <w:rsid w:val="003A393D"/>
    <w:rsid w:val="003A6CAD"/>
    <w:rsid w:val="003A6F63"/>
    <w:rsid w:val="003B4CA4"/>
    <w:rsid w:val="003B7EE7"/>
    <w:rsid w:val="003C40EF"/>
    <w:rsid w:val="003D39EC"/>
    <w:rsid w:val="003D735C"/>
    <w:rsid w:val="003E3D54"/>
    <w:rsid w:val="003E3DD5"/>
    <w:rsid w:val="003F07C6"/>
    <w:rsid w:val="003F44B7"/>
    <w:rsid w:val="0040550A"/>
    <w:rsid w:val="0041377E"/>
    <w:rsid w:val="00413D48"/>
    <w:rsid w:val="00417192"/>
    <w:rsid w:val="004211CC"/>
    <w:rsid w:val="00431F27"/>
    <w:rsid w:val="00433305"/>
    <w:rsid w:val="00433FC8"/>
    <w:rsid w:val="00436F50"/>
    <w:rsid w:val="0044126D"/>
    <w:rsid w:val="00441AC2"/>
    <w:rsid w:val="0044249B"/>
    <w:rsid w:val="00451A5B"/>
    <w:rsid w:val="00452BCD"/>
    <w:rsid w:val="00452CEA"/>
    <w:rsid w:val="00465B52"/>
    <w:rsid w:val="0047053B"/>
    <w:rsid w:val="00470EDC"/>
    <w:rsid w:val="0047295D"/>
    <w:rsid w:val="00474B75"/>
    <w:rsid w:val="00482A7E"/>
    <w:rsid w:val="00483F0B"/>
    <w:rsid w:val="00483F34"/>
    <w:rsid w:val="004871A5"/>
    <w:rsid w:val="0049462B"/>
    <w:rsid w:val="00496319"/>
    <w:rsid w:val="004A6EEC"/>
    <w:rsid w:val="004A7831"/>
    <w:rsid w:val="004B0BDA"/>
    <w:rsid w:val="004B3969"/>
    <w:rsid w:val="004B5465"/>
    <w:rsid w:val="004C0AE5"/>
    <w:rsid w:val="004C2487"/>
    <w:rsid w:val="004C470D"/>
    <w:rsid w:val="004D024B"/>
    <w:rsid w:val="004D3DBE"/>
    <w:rsid w:val="004D72CA"/>
    <w:rsid w:val="004E271C"/>
    <w:rsid w:val="004F44C2"/>
    <w:rsid w:val="00506FE5"/>
    <w:rsid w:val="005100E7"/>
    <w:rsid w:val="00516022"/>
    <w:rsid w:val="005219B8"/>
    <w:rsid w:val="00521CEE"/>
    <w:rsid w:val="00522E82"/>
    <w:rsid w:val="005429DC"/>
    <w:rsid w:val="00545284"/>
    <w:rsid w:val="005534E3"/>
    <w:rsid w:val="005556B0"/>
    <w:rsid w:val="00566DED"/>
    <w:rsid w:val="00572E52"/>
    <w:rsid w:val="00573041"/>
    <w:rsid w:val="00575B80"/>
    <w:rsid w:val="0057640F"/>
    <w:rsid w:val="00581121"/>
    <w:rsid w:val="00591F9F"/>
    <w:rsid w:val="00591FAB"/>
    <w:rsid w:val="00594D39"/>
    <w:rsid w:val="0059561C"/>
    <w:rsid w:val="00596166"/>
    <w:rsid w:val="005A6BAB"/>
    <w:rsid w:val="005C388F"/>
    <w:rsid w:val="005C3FE0"/>
    <w:rsid w:val="005C6228"/>
    <w:rsid w:val="005C740C"/>
    <w:rsid w:val="005D1E37"/>
    <w:rsid w:val="005D207D"/>
    <w:rsid w:val="005E2FCE"/>
    <w:rsid w:val="005E3AE0"/>
    <w:rsid w:val="005E6D84"/>
    <w:rsid w:val="005F0780"/>
    <w:rsid w:val="005F2B44"/>
    <w:rsid w:val="005F300F"/>
    <w:rsid w:val="005F5DBA"/>
    <w:rsid w:val="00600AD6"/>
    <w:rsid w:val="00600CF0"/>
    <w:rsid w:val="006048F4"/>
    <w:rsid w:val="00605AB4"/>
    <w:rsid w:val="0060660A"/>
    <w:rsid w:val="00614D3E"/>
    <w:rsid w:val="006174B6"/>
    <w:rsid w:val="00617A44"/>
    <w:rsid w:val="0062128C"/>
    <w:rsid w:val="006215E9"/>
    <w:rsid w:val="00625CD0"/>
    <w:rsid w:val="006269B1"/>
    <w:rsid w:val="00631CFC"/>
    <w:rsid w:val="006323B7"/>
    <w:rsid w:val="00640D6D"/>
    <w:rsid w:val="0064373D"/>
    <w:rsid w:val="00645660"/>
    <w:rsid w:val="00647E2F"/>
    <w:rsid w:val="00647E70"/>
    <w:rsid w:val="006502B8"/>
    <w:rsid w:val="00653606"/>
    <w:rsid w:val="0065381A"/>
    <w:rsid w:val="00655C72"/>
    <w:rsid w:val="006576D5"/>
    <w:rsid w:val="00661591"/>
    <w:rsid w:val="0066221A"/>
    <w:rsid w:val="0066361F"/>
    <w:rsid w:val="0066632F"/>
    <w:rsid w:val="006674FD"/>
    <w:rsid w:val="00671EF5"/>
    <w:rsid w:val="00674AB0"/>
    <w:rsid w:val="00681FFD"/>
    <w:rsid w:val="006849B3"/>
    <w:rsid w:val="00684C64"/>
    <w:rsid w:val="006906E5"/>
    <w:rsid w:val="006A30BE"/>
    <w:rsid w:val="006A67FE"/>
    <w:rsid w:val="006A7400"/>
    <w:rsid w:val="006A7D61"/>
    <w:rsid w:val="006B775E"/>
    <w:rsid w:val="006C2535"/>
    <w:rsid w:val="006C2D9B"/>
    <w:rsid w:val="006C441E"/>
    <w:rsid w:val="006C614C"/>
    <w:rsid w:val="006E3546"/>
    <w:rsid w:val="006E7D82"/>
    <w:rsid w:val="006F0F93"/>
    <w:rsid w:val="006F31F2"/>
    <w:rsid w:val="006F3F1A"/>
    <w:rsid w:val="006F56CC"/>
    <w:rsid w:val="006F6843"/>
    <w:rsid w:val="00702FDD"/>
    <w:rsid w:val="00704AA1"/>
    <w:rsid w:val="0071045A"/>
    <w:rsid w:val="00712F36"/>
    <w:rsid w:val="00714DC5"/>
    <w:rsid w:val="00715237"/>
    <w:rsid w:val="00715382"/>
    <w:rsid w:val="00717318"/>
    <w:rsid w:val="00717741"/>
    <w:rsid w:val="00723E60"/>
    <w:rsid w:val="007254A5"/>
    <w:rsid w:val="00725748"/>
    <w:rsid w:val="00733978"/>
    <w:rsid w:val="00733C20"/>
    <w:rsid w:val="0073720D"/>
    <w:rsid w:val="00740712"/>
    <w:rsid w:val="00742AB9"/>
    <w:rsid w:val="00754FBF"/>
    <w:rsid w:val="00775BAD"/>
    <w:rsid w:val="0077614E"/>
    <w:rsid w:val="0077662C"/>
    <w:rsid w:val="00776C32"/>
    <w:rsid w:val="00783559"/>
    <w:rsid w:val="00790E2C"/>
    <w:rsid w:val="00792566"/>
    <w:rsid w:val="0079312E"/>
    <w:rsid w:val="00797AA5"/>
    <w:rsid w:val="007A4105"/>
    <w:rsid w:val="007A5D29"/>
    <w:rsid w:val="007A6D3F"/>
    <w:rsid w:val="007B2F93"/>
    <w:rsid w:val="007B4503"/>
    <w:rsid w:val="007B68FE"/>
    <w:rsid w:val="007B729C"/>
    <w:rsid w:val="007C406E"/>
    <w:rsid w:val="007C5183"/>
    <w:rsid w:val="007D42C4"/>
    <w:rsid w:val="007D5DCF"/>
    <w:rsid w:val="007E27CB"/>
    <w:rsid w:val="007E6425"/>
    <w:rsid w:val="007F2529"/>
    <w:rsid w:val="007F420D"/>
    <w:rsid w:val="00800259"/>
    <w:rsid w:val="00800CCA"/>
    <w:rsid w:val="00806120"/>
    <w:rsid w:val="00807E4C"/>
    <w:rsid w:val="00812028"/>
    <w:rsid w:val="00812B61"/>
    <w:rsid w:val="00813082"/>
    <w:rsid w:val="00814D03"/>
    <w:rsid w:val="008158E5"/>
    <w:rsid w:val="008239F5"/>
    <w:rsid w:val="00825019"/>
    <w:rsid w:val="00826E32"/>
    <w:rsid w:val="00827E58"/>
    <w:rsid w:val="0083178B"/>
    <w:rsid w:val="00833695"/>
    <w:rsid w:val="008336B7"/>
    <w:rsid w:val="00842CD8"/>
    <w:rsid w:val="00843A39"/>
    <w:rsid w:val="00846884"/>
    <w:rsid w:val="00846955"/>
    <w:rsid w:val="008478F4"/>
    <w:rsid w:val="00851426"/>
    <w:rsid w:val="00853A3D"/>
    <w:rsid w:val="008541C3"/>
    <w:rsid w:val="008547BA"/>
    <w:rsid w:val="008553C7"/>
    <w:rsid w:val="008558B6"/>
    <w:rsid w:val="00857FEB"/>
    <w:rsid w:val="0086008D"/>
    <w:rsid w:val="0086101E"/>
    <w:rsid w:val="00872271"/>
    <w:rsid w:val="00887E81"/>
    <w:rsid w:val="00890DD0"/>
    <w:rsid w:val="00893C73"/>
    <w:rsid w:val="00894F40"/>
    <w:rsid w:val="008A7A9E"/>
    <w:rsid w:val="008B3929"/>
    <w:rsid w:val="008B4021"/>
    <w:rsid w:val="008B4CB3"/>
    <w:rsid w:val="008C200A"/>
    <w:rsid w:val="008C5110"/>
    <w:rsid w:val="008E49AD"/>
    <w:rsid w:val="008F0929"/>
    <w:rsid w:val="008F11A2"/>
    <w:rsid w:val="008F3246"/>
    <w:rsid w:val="008F508C"/>
    <w:rsid w:val="008F6D77"/>
    <w:rsid w:val="009016FA"/>
    <w:rsid w:val="009101A3"/>
    <w:rsid w:val="00910642"/>
    <w:rsid w:val="00917A20"/>
    <w:rsid w:val="00921C86"/>
    <w:rsid w:val="00923961"/>
    <w:rsid w:val="009307AB"/>
    <w:rsid w:val="009311C8"/>
    <w:rsid w:val="00933376"/>
    <w:rsid w:val="00933A2F"/>
    <w:rsid w:val="0095060D"/>
    <w:rsid w:val="00954638"/>
    <w:rsid w:val="00954805"/>
    <w:rsid w:val="00960908"/>
    <w:rsid w:val="009639E4"/>
    <w:rsid w:val="0096431B"/>
    <w:rsid w:val="009718F9"/>
    <w:rsid w:val="00973C3C"/>
    <w:rsid w:val="00975112"/>
    <w:rsid w:val="00980E06"/>
    <w:rsid w:val="00985AD1"/>
    <w:rsid w:val="00986981"/>
    <w:rsid w:val="0099447E"/>
    <w:rsid w:val="00994FDA"/>
    <w:rsid w:val="00996688"/>
    <w:rsid w:val="009A3B71"/>
    <w:rsid w:val="009A61BC"/>
    <w:rsid w:val="009A6C50"/>
    <w:rsid w:val="009B0B9C"/>
    <w:rsid w:val="009B698A"/>
    <w:rsid w:val="009C230B"/>
    <w:rsid w:val="009C3F20"/>
    <w:rsid w:val="009D6A0B"/>
    <w:rsid w:val="009F0D37"/>
    <w:rsid w:val="009F20F8"/>
    <w:rsid w:val="009F47B8"/>
    <w:rsid w:val="00A0257B"/>
    <w:rsid w:val="00A2047E"/>
    <w:rsid w:val="00A21E76"/>
    <w:rsid w:val="00A30E68"/>
    <w:rsid w:val="00A34AA0"/>
    <w:rsid w:val="00A408F0"/>
    <w:rsid w:val="00A44542"/>
    <w:rsid w:val="00A445DB"/>
    <w:rsid w:val="00A45721"/>
    <w:rsid w:val="00A5652A"/>
    <w:rsid w:val="00A56946"/>
    <w:rsid w:val="00A61373"/>
    <w:rsid w:val="00A668A8"/>
    <w:rsid w:val="00A768D7"/>
    <w:rsid w:val="00A76E64"/>
    <w:rsid w:val="00A7726B"/>
    <w:rsid w:val="00A831FD"/>
    <w:rsid w:val="00A87199"/>
    <w:rsid w:val="00AA58D7"/>
    <w:rsid w:val="00AB523F"/>
    <w:rsid w:val="00AB5933"/>
    <w:rsid w:val="00AC4FEB"/>
    <w:rsid w:val="00AE013D"/>
    <w:rsid w:val="00AE11B7"/>
    <w:rsid w:val="00AE574E"/>
    <w:rsid w:val="00AF149A"/>
    <w:rsid w:val="00AF193A"/>
    <w:rsid w:val="00AF3D6A"/>
    <w:rsid w:val="00AF7237"/>
    <w:rsid w:val="00AF7453"/>
    <w:rsid w:val="00B00D75"/>
    <w:rsid w:val="00B070CB"/>
    <w:rsid w:val="00B07840"/>
    <w:rsid w:val="00B10986"/>
    <w:rsid w:val="00B13207"/>
    <w:rsid w:val="00B15292"/>
    <w:rsid w:val="00B178E5"/>
    <w:rsid w:val="00B21609"/>
    <w:rsid w:val="00B2363C"/>
    <w:rsid w:val="00B26CCF"/>
    <w:rsid w:val="00B26EE9"/>
    <w:rsid w:val="00B42DFA"/>
    <w:rsid w:val="00B443D1"/>
    <w:rsid w:val="00B445CB"/>
    <w:rsid w:val="00B531DD"/>
    <w:rsid w:val="00B53CF9"/>
    <w:rsid w:val="00B61A33"/>
    <w:rsid w:val="00B635C0"/>
    <w:rsid w:val="00B67EC6"/>
    <w:rsid w:val="00B67F82"/>
    <w:rsid w:val="00B71DC2"/>
    <w:rsid w:val="00B83C9D"/>
    <w:rsid w:val="00B93893"/>
    <w:rsid w:val="00BB3151"/>
    <w:rsid w:val="00BB5053"/>
    <w:rsid w:val="00BB5315"/>
    <w:rsid w:val="00BC3B53"/>
    <w:rsid w:val="00BC3B96"/>
    <w:rsid w:val="00BC4AE3"/>
    <w:rsid w:val="00BD5B85"/>
    <w:rsid w:val="00BE3F88"/>
    <w:rsid w:val="00BE4756"/>
    <w:rsid w:val="00BF2770"/>
    <w:rsid w:val="00BF5F32"/>
    <w:rsid w:val="00C0778E"/>
    <w:rsid w:val="00C20614"/>
    <w:rsid w:val="00C206F1"/>
    <w:rsid w:val="00C25921"/>
    <w:rsid w:val="00C37FE1"/>
    <w:rsid w:val="00C40C60"/>
    <w:rsid w:val="00C425CE"/>
    <w:rsid w:val="00C47DF9"/>
    <w:rsid w:val="00C5258E"/>
    <w:rsid w:val="00C52D09"/>
    <w:rsid w:val="00C55C33"/>
    <w:rsid w:val="00C93C1F"/>
    <w:rsid w:val="00C97C80"/>
    <w:rsid w:val="00CA075D"/>
    <w:rsid w:val="00CA47D3"/>
    <w:rsid w:val="00CB4037"/>
    <w:rsid w:val="00CC3B34"/>
    <w:rsid w:val="00CD362D"/>
    <w:rsid w:val="00CD7D69"/>
    <w:rsid w:val="00CE0CC2"/>
    <w:rsid w:val="00CE1879"/>
    <w:rsid w:val="00CE3329"/>
    <w:rsid w:val="00CE5848"/>
    <w:rsid w:val="00CF053F"/>
    <w:rsid w:val="00CF309A"/>
    <w:rsid w:val="00CF51D4"/>
    <w:rsid w:val="00D01870"/>
    <w:rsid w:val="00D0285D"/>
    <w:rsid w:val="00D041B5"/>
    <w:rsid w:val="00D078E1"/>
    <w:rsid w:val="00D100E9"/>
    <w:rsid w:val="00D118F1"/>
    <w:rsid w:val="00D122D5"/>
    <w:rsid w:val="00D13F38"/>
    <w:rsid w:val="00D20117"/>
    <w:rsid w:val="00D20921"/>
    <w:rsid w:val="00D21E4B"/>
    <w:rsid w:val="00D22D3B"/>
    <w:rsid w:val="00D23522"/>
    <w:rsid w:val="00D30AE3"/>
    <w:rsid w:val="00D337D0"/>
    <w:rsid w:val="00D33EA1"/>
    <w:rsid w:val="00D355E2"/>
    <w:rsid w:val="00D36B95"/>
    <w:rsid w:val="00D411B7"/>
    <w:rsid w:val="00D43A7A"/>
    <w:rsid w:val="00D516BE"/>
    <w:rsid w:val="00D5423B"/>
    <w:rsid w:val="00D54F4E"/>
    <w:rsid w:val="00D60BA4"/>
    <w:rsid w:val="00D62419"/>
    <w:rsid w:val="00D668DC"/>
    <w:rsid w:val="00D72879"/>
    <w:rsid w:val="00D768F1"/>
    <w:rsid w:val="00D77870"/>
    <w:rsid w:val="00D80CCE"/>
    <w:rsid w:val="00D95C88"/>
    <w:rsid w:val="00D97B2E"/>
    <w:rsid w:val="00DB36FE"/>
    <w:rsid w:val="00DB7806"/>
    <w:rsid w:val="00DD2AB8"/>
    <w:rsid w:val="00DD5EAB"/>
    <w:rsid w:val="00DE18C9"/>
    <w:rsid w:val="00DE3D53"/>
    <w:rsid w:val="00DE578A"/>
    <w:rsid w:val="00DE7857"/>
    <w:rsid w:val="00DF2583"/>
    <w:rsid w:val="00DF4718"/>
    <w:rsid w:val="00DF54D9"/>
    <w:rsid w:val="00E014F6"/>
    <w:rsid w:val="00E10DC6"/>
    <w:rsid w:val="00E1170C"/>
    <w:rsid w:val="00E11F8E"/>
    <w:rsid w:val="00E12E12"/>
    <w:rsid w:val="00E16D97"/>
    <w:rsid w:val="00E17467"/>
    <w:rsid w:val="00E22D86"/>
    <w:rsid w:val="00E27E5B"/>
    <w:rsid w:val="00E330C4"/>
    <w:rsid w:val="00E3731D"/>
    <w:rsid w:val="00E40C2F"/>
    <w:rsid w:val="00E4222F"/>
    <w:rsid w:val="00E478E0"/>
    <w:rsid w:val="00E50D43"/>
    <w:rsid w:val="00E51A1D"/>
    <w:rsid w:val="00E57A81"/>
    <w:rsid w:val="00E634E3"/>
    <w:rsid w:val="00E658F6"/>
    <w:rsid w:val="00E70D9F"/>
    <w:rsid w:val="00E75111"/>
    <w:rsid w:val="00E76B70"/>
    <w:rsid w:val="00E76C5D"/>
    <w:rsid w:val="00E770E9"/>
    <w:rsid w:val="00E77F89"/>
    <w:rsid w:val="00E863C3"/>
    <w:rsid w:val="00E879CF"/>
    <w:rsid w:val="00EA6A1C"/>
    <w:rsid w:val="00EA7215"/>
    <w:rsid w:val="00EA78AE"/>
    <w:rsid w:val="00EB34E6"/>
    <w:rsid w:val="00EB4BD9"/>
    <w:rsid w:val="00EC0DFF"/>
    <w:rsid w:val="00EC237D"/>
    <w:rsid w:val="00EC48CC"/>
    <w:rsid w:val="00ED072A"/>
    <w:rsid w:val="00ED4B19"/>
    <w:rsid w:val="00EE4A1F"/>
    <w:rsid w:val="00EF1183"/>
    <w:rsid w:val="00EF1B5A"/>
    <w:rsid w:val="00EF2CCA"/>
    <w:rsid w:val="00F02CD3"/>
    <w:rsid w:val="00F03963"/>
    <w:rsid w:val="00F064BF"/>
    <w:rsid w:val="00F1256D"/>
    <w:rsid w:val="00F12E23"/>
    <w:rsid w:val="00F13A4E"/>
    <w:rsid w:val="00F172BB"/>
    <w:rsid w:val="00F21BEF"/>
    <w:rsid w:val="00F34DEA"/>
    <w:rsid w:val="00F40053"/>
    <w:rsid w:val="00F41E50"/>
    <w:rsid w:val="00F46948"/>
    <w:rsid w:val="00F50F86"/>
    <w:rsid w:val="00F538D5"/>
    <w:rsid w:val="00F53F91"/>
    <w:rsid w:val="00F600A0"/>
    <w:rsid w:val="00F61A72"/>
    <w:rsid w:val="00F63405"/>
    <w:rsid w:val="00F663C3"/>
    <w:rsid w:val="00F66F13"/>
    <w:rsid w:val="00F7381E"/>
    <w:rsid w:val="00F74073"/>
    <w:rsid w:val="00F778C0"/>
    <w:rsid w:val="00F802BB"/>
    <w:rsid w:val="00F8477A"/>
    <w:rsid w:val="00F8713B"/>
    <w:rsid w:val="00F93F9E"/>
    <w:rsid w:val="00FB06ED"/>
    <w:rsid w:val="00FB0730"/>
    <w:rsid w:val="00FB15B7"/>
    <w:rsid w:val="00FB2EB1"/>
    <w:rsid w:val="00FC03D1"/>
    <w:rsid w:val="00FC36AB"/>
    <w:rsid w:val="00FD08F1"/>
    <w:rsid w:val="00FE2C36"/>
    <w:rsid w:val="00FE4F08"/>
    <w:rsid w:val="00FE4F31"/>
    <w:rsid w:val="00FE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4424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264424"/>
    <w:pPr>
      <w:pageBreakBefore/>
      <w:widowControl w:val="0"/>
      <w:numPr>
        <w:numId w:val="28"/>
      </w:numPr>
      <w:spacing w:after="700" w:line="300" w:lineRule="atLeast"/>
      <w:contextualSpacing/>
      <w:outlineLvl w:val="0"/>
    </w:pPr>
    <w:rPr>
      <w:rFonts w:cs="Arial"/>
      <w:bCs/>
      <w:kern w:val="32"/>
      <w:sz w:val="24"/>
      <w:szCs w:val="18"/>
    </w:rPr>
  </w:style>
  <w:style w:type="paragraph" w:styleId="Heading2">
    <w:name w:val="heading 2"/>
    <w:basedOn w:val="Heading1"/>
    <w:next w:val="Normal"/>
    <w:qFormat/>
    <w:rsid w:val="00264424"/>
    <w:pPr>
      <w:keepNext/>
      <w:pageBreakBefore w:val="0"/>
      <w:numPr>
        <w:ilvl w:val="1"/>
      </w:numPr>
      <w:spacing w:before="200" w:after="0"/>
      <w:outlineLvl w:val="1"/>
    </w:pPr>
    <w:rPr>
      <w:b/>
      <w:bCs w:val="0"/>
      <w:iCs/>
      <w:sz w:val="18"/>
      <w:szCs w:val="28"/>
    </w:rPr>
  </w:style>
  <w:style w:type="paragraph" w:styleId="Heading3">
    <w:name w:val="heading 3"/>
    <w:basedOn w:val="Heading1"/>
    <w:next w:val="Normal"/>
    <w:qFormat/>
    <w:rsid w:val="00264424"/>
    <w:pPr>
      <w:keepNext/>
      <w:pageBreakBefore w:val="0"/>
      <w:numPr>
        <w:ilvl w:val="2"/>
      </w:numPr>
      <w:spacing w:before="240" w:after="0" w:line="240" w:lineRule="atLeast"/>
      <w:contextualSpacing w:val="0"/>
      <w:outlineLvl w:val="2"/>
    </w:pPr>
    <w:rPr>
      <w:bCs w:val="0"/>
      <w:i/>
      <w:sz w:val="18"/>
      <w:szCs w:val="26"/>
    </w:rPr>
  </w:style>
  <w:style w:type="paragraph" w:styleId="Heading4">
    <w:name w:val="heading 4"/>
    <w:basedOn w:val="Heading1"/>
    <w:next w:val="Normal"/>
    <w:qFormat/>
    <w:rsid w:val="00264424"/>
    <w:pPr>
      <w:keepNext/>
      <w:pageBreakBefore w:val="0"/>
      <w:numPr>
        <w:ilvl w:val="3"/>
      </w:numPr>
      <w:spacing w:before="240" w:after="0" w:line="240" w:lineRule="atLeast"/>
      <w:contextualSpacing w:val="0"/>
      <w:outlineLvl w:val="3"/>
    </w:pPr>
    <w:rPr>
      <w:bCs w:val="0"/>
      <w:sz w:val="18"/>
      <w:szCs w:val="28"/>
    </w:rPr>
  </w:style>
  <w:style w:type="paragraph" w:styleId="Heading5">
    <w:name w:val="heading 5"/>
    <w:basedOn w:val="Normal"/>
    <w:next w:val="Normal"/>
    <w:qFormat/>
    <w:rsid w:val="00264424"/>
    <w:pPr>
      <w:numPr>
        <w:ilvl w:val="4"/>
        <w:numId w:val="2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64424"/>
    <w:pPr>
      <w:numPr>
        <w:ilvl w:val="5"/>
        <w:numId w:val="3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64424"/>
    <w:pPr>
      <w:numPr>
        <w:ilvl w:val="6"/>
        <w:numId w:val="3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264424"/>
    <w:pPr>
      <w:numPr>
        <w:ilvl w:val="7"/>
        <w:numId w:val="3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264424"/>
    <w:pPr>
      <w:numPr>
        <w:ilvl w:val="8"/>
        <w:numId w:val="3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442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64424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64424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oet">
    <w:name w:val="Groet"/>
    <w:basedOn w:val="Normal"/>
    <w:rsid w:val="00717318"/>
    <w:pPr>
      <w:spacing w:before="960" w:line="280" w:lineRule="exact"/>
    </w:pPr>
    <w:rPr>
      <w:rFonts w:ascii="Times New Roman" w:hAnsi="Times New Roman"/>
      <w:sz w:val="22"/>
      <w:szCs w:val="20"/>
      <w:lang w:eastAsia="en-US"/>
    </w:rPr>
  </w:style>
  <w:style w:type="paragraph" w:customStyle="1" w:styleId="Huisstijl-Adres">
    <w:name w:val="Huisstijl-Adres"/>
    <w:basedOn w:val="Normal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stBullet">
    <w:name w:val="List Bullet"/>
    <w:basedOn w:val="Normal"/>
    <w:rsid w:val="00264424"/>
    <w:rPr>
      <w:noProof/>
    </w:rPr>
  </w:style>
  <w:style w:type="character" w:customStyle="1" w:styleId="Huisstijl-GegevenCharChar">
    <w:name w:val="Huisstijl-Gegeven Char Char"/>
    <w:basedOn w:val="DefaultParagraphFont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Normal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Bestandsnaam">
    <w:name w:val="Bestandsnaam"/>
    <w:basedOn w:val="Header"/>
    <w:rsid w:val="000A480F"/>
    <w:pPr>
      <w:tabs>
        <w:tab w:val="clear" w:pos="4536"/>
        <w:tab w:val="clear" w:pos="9072"/>
        <w:tab w:val="center" w:pos="4153"/>
        <w:tab w:val="right" w:pos="8306"/>
      </w:tabs>
      <w:spacing w:line="280" w:lineRule="exact"/>
    </w:pPr>
    <w:rPr>
      <w:rFonts w:ascii="Times New Roman" w:hAnsi="Times New Roman"/>
      <w:sz w:val="16"/>
      <w:szCs w:val="20"/>
      <w:lang w:eastAsia="en-US"/>
    </w:rPr>
  </w:style>
  <w:style w:type="character" w:customStyle="1" w:styleId="Huisstijl-Rubricering">
    <w:name w:val="Huisstijl-Rubricering"/>
    <w:basedOn w:val="DefaultParagraphFont"/>
    <w:rsid w:val="00264424"/>
    <w:rPr>
      <w:rFonts w:ascii="Verdana" w:hAnsi="Verdana"/>
      <w:b/>
      <w:smallCaps/>
      <w:dstrike w:val="0"/>
      <w:sz w:val="13"/>
      <w:vertAlign w:val="baseline"/>
    </w:rPr>
  </w:style>
  <w:style w:type="paragraph" w:customStyle="1" w:styleId="Huisstijl-NAW">
    <w:name w:val="Huisstijl-NAW"/>
    <w:basedOn w:val="Normal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DefaultParagraphFont"/>
    <w:rsid w:val="00264424"/>
    <w:rPr>
      <w:rFonts w:ascii="Verdana" w:hAnsi="Verdana"/>
      <w:color w:val="000000"/>
      <w:u w:val="single"/>
    </w:rPr>
  </w:style>
  <w:style w:type="paragraph" w:customStyle="1" w:styleId="Huisstijl-Retouradres">
    <w:name w:val="Huisstijl-Retouradres"/>
    <w:basedOn w:val="Normal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Normal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Normal"/>
    <w:rsid w:val="00264424"/>
    <w:pPr>
      <w:spacing w:line="180" w:lineRule="exact"/>
    </w:pPr>
    <w:rPr>
      <w:noProof/>
      <w:sz w:val="13"/>
    </w:rPr>
  </w:style>
  <w:style w:type="paragraph" w:customStyle="1" w:styleId="Minuut">
    <w:name w:val="Minuut"/>
    <w:basedOn w:val="Normal"/>
    <w:rsid w:val="000A480F"/>
    <w:pPr>
      <w:spacing w:line="280" w:lineRule="exact"/>
    </w:pPr>
    <w:rPr>
      <w:rFonts w:ascii="Times New Roman" w:hAnsi="Times New Roman"/>
      <w:b/>
      <w:sz w:val="20"/>
      <w:szCs w:val="20"/>
      <w:lang w:eastAsia="en-US"/>
    </w:rPr>
  </w:style>
  <w:style w:type="paragraph" w:styleId="ListBullet2">
    <w:name w:val="List Bullet 2"/>
    <w:basedOn w:val="Normal"/>
    <w:rsid w:val="00264424"/>
    <w:rPr>
      <w:noProof/>
    </w:rPr>
  </w:style>
  <w:style w:type="character" w:customStyle="1" w:styleId="ListNumberChar">
    <w:name w:val="List Number Char"/>
    <w:basedOn w:val="DefaultParagraphFont"/>
    <w:link w:val="ListNumber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">
    <w:name w:val="List Number"/>
    <w:basedOn w:val="Normal"/>
    <w:link w:val="ListNumberChar"/>
    <w:rsid w:val="00264424"/>
  </w:style>
  <w:style w:type="character" w:customStyle="1" w:styleId="ListNumber2Char">
    <w:name w:val="List Number 2 Char"/>
    <w:basedOn w:val="DefaultParagraphFont"/>
    <w:link w:val="ListNumber2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2">
    <w:name w:val="List Number 2"/>
    <w:basedOn w:val="Normal"/>
    <w:link w:val="ListNumber2Char"/>
    <w:rsid w:val="00264424"/>
  </w:style>
  <w:style w:type="character" w:styleId="EndnoteReference">
    <w:name w:val="endnote reference"/>
    <w:basedOn w:val="DefaultParagraphFont"/>
    <w:semiHidden/>
    <w:rsid w:val="00E478E0"/>
    <w:rPr>
      <w:vertAlign w:val="superscript"/>
    </w:rPr>
  </w:style>
  <w:style w:type="paragraph" w:styleId="EndnoteText">
    <w:name w:val="endnote text"/>
    <w:basedOn w:val="Normal"/>
    <w:semiHidden/>
    <w:rsid w:val="00E478E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478E0"/>
    <w:rPr>
      <w:vertAlign w:val="superscript"/>
    </w:rPr>
  </w:style>
  <w:style w:type="paragraph" w:styleId="FootnoteText">
    <w:name w:val="footnote text"/>
    <w:basedOn w:val="Normal"/>
    <w:semiHidden/>
    <w:rsid w:val="00E478E0"/>
    <w:pPr>
      <w:tabs>
        <w:tab w:val="left" w:pos="600"/>
      </w:tabs>
      <w:spacing w:line="180" w:lineRule="atLeast"/>
      <w:ind w:left="240" w:hanging="240"/>
    </w:pPr>
    <w:rPr>
      <w:sz w:val="13"/>
      <w:szCs w:val="20"/>
    </w:rPr>
  </w:style>
  <w:style w:type="paragraph" w:customStyle="1" w:styleId="Huisstijl-Bijschrift">
    <w:name w:val="Huisstijl-Bijschrift"/>
    <w:basedOn w:val="Normal"/>
    <w:next w:val="Normal"/>
    <w:rsid w:val="00264424"/>
    <w:rPr>
      <w:i/>
    </w:rPr>
  </w:style>
  <w:style w:type="character" w:customStyle="1" w:styleId="Huisstijl-Koptekst">
    <w:name w:val="Huisstijl-Koptekst"/>
    <w:basedOn w:val="DefaultParagraphFont"/>
    <w:rsid w:val="00264424"/>
    <w:rPr>
      <w:rFonts w:ascii="Verdana" w:hAnsi="Verdana"/>
      <w:dstrike w:val="0"/>
      <w:sz w:val="13"/>
      <w:vertAlign w:val="baseline"/>
    </w:rPr>
  </w:style>
  <w:style w:type="table" w:customStyle="1" w:styleId="Huisstijl-Tabel">
    <w:name w:val="Huisstijl-Tabel"/>
    <w:basedOn w:val="TableNormal"/>
    <w:rsid w:val="00264424"/>
    <w:rPr>
      <w:rFonts w:ascii="Verdana" w:hAnsi="Verdana"/>
      <w:sz w:val="14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120" w:type="dxa"/>
        <w:left w:w="60" w:type="dxa"/>
        <w:bottom w:w="120" w:type="dxa"/>
        <w:right w:w="60" w:type="dxa"/>
      </w:tblCellMar>
    </w:tblPr>
    <w:tblStylePr w:type="firstRow">
      <w:tblPr/>
      <w:tcPr>
        <w:tcMar>
          <w:top w:w="0" w:type="nil"/>
          <w:left w:w="60" w:type="dxa"/>
          <w:bottom w:w="120" w:type="dxa"/>
          <w:right w:w="60" w:type="dxa"/>
        </w:tcMar>
      </w:tcPr>
    </w:tblStylePr>
  </w:style>
  <w:style w:type="paragraph" w:customStyle="1" w:styleId="Huisstijl-TabelTitel">
    <w:name w:val="Huisstijl-TabelTitel"/>
    <w:basedOn w:val="Normal"/>
    <w:next w:val="Normal"/>
    <w:rsid w:val="00264424"/>
    <w:rPr>
      <w:b/>
      <w:sz w:val="14"/>
    </w:rPr>
  </w:style>
  <w:style w:type="paragraph" w:customStyle="1" w:styleId="Huisstijl-TabelTekst">
    <w:name w:val="Huisstijl-TabelTekst"/>
    <w:basedOn w:val="Huisstijl-TabelTitel"/>
    <w:rsid w:val="00264424"/>
    <w:rPr>
      <w:b w:val="0"/>
    </w:rPr>
  </w:style>
  <w:style w:type="paragraph" w:customStyle="1" w:styleId="Kopzondernummering">
    <w:name w:val="Kop zonder nummering"/>
    <w:basedOn w:val="Normal"/>
    <w:rsid w:val="00264424"/>
    <w:pPr>
      <w:spacing w:after="700" w:line="300" w:lineRule="atLeast"/>
      <w:contextualSpacing/>
    </w:pPr>
    <w:rPr>
      <w:sz w:val="24"/>
    </w:rPr>
  </w:style>
  <w:style w:type="paragraph" w:customStyle="1" w:styleId="Kop-Inhoudsopgave">
    <w:name w:val="Kop-Inhoudsopgave"/>
    <w:basedOn w:val="Kopzondernummering"/>
    <w:next w:val="Normal"/>
    <w:rsid w:val="00264424"/>
  </w:style>
  <w:style w:type="paragraph" w:styleId="NormalWeb">
    <w:name w:val="Normal (Web)"/>
    <w:basedOn w:val="Normal"/>
    <w:rsid w:val="00264424"/>
  </w:style>
  <w:style w:type="paragraph" w:styleId="Subtitle">
    <w:name w:val="Subtitle"/>
    <w:basedOn w:val="Normal"/>
    <w:next w:val="Normal"/>
    <w:qFormat/>
    <w:rsid w:val="00264424"/>
    <w:pPr>
      <w:spacing w:line="320" w:lineRule="atLeast"/>
      <w:outlineLvl w:val="1"/>
    </w:pPr>
    <w:rPr>
      <w:sz w:val="24"/>
    </w:rPr>
  </w:style>
  <w:style w:type="paragraph" w:styleId="Title">
    <w:name w:val="Title"/>
    <w:basedOn w:val="Normal"/>
    <w:qFormat/>
    <w:rsid w:val="00264424"/>
    <w:pPr>
      <w:spacing w:line="320" w:lineRule="atLeast"/>
      <w:outlineLvl w:val="0"/>
    </w:pPr>
    <w:rPr>
      <w:rFonts w:cs="Arial"/>
      <w:b/>
      <w:bCs/>
      <w:kern w:val="28"/>
      <w:sz w:val="24"/>
      <w:szCs w:val="32"/>
    </w:rPr>
  </w:style>
  <w:style w:type="paragraph" w:styleId="TOC1">
    <w:name w:val="toc 1"/>
    <w:basedOn w:val="Normal"/>
    <w:next w:val="Normal"/>
    <w:semiHidden/>
    <w:rsid w:val="00264424"/>
  </w:style>
  <w:style w:type="paragraph" w:styleId="TOC2">
    <w:name w:val="toc 2"/>
    <w:basedOn w:val="TOC1"/>
    <w:next w:val="Normal"/>
    <w:semiHidden/>
    <w:rsid w:val="00264424"/>
    <w:pPr>
      <w:tabs>
        <w:tab w:val="left" w:pos="0"/>
      </w:tabs>
      <w:spacing w:before="240"/>
      <w:ind w:left="-1160"/>
    </w:pPr>
    <w:rPr>
      <w:b/>
    </w:rPr>
  </w:style>
  <w:style w:type="paragraph" w:styleId="TOC3">
    <w:name w:val="toc 3"/>
    <w:basedOn w:val="TOC2"/>
    <w:next w:val="Normal"/>
    <w:semiHidden/>
    <w:rsid w:val="00264424"/>
    <w:pPr>
      <w:spacing w:before="0"/>
    </w:pPr>
    <w:rPr>
      <w:b w:val="0"/>
    </w:rPr>
  </w:style>
  <w:style w:type="paragraph" w:styleId="TOC4">
    <w:name w:val="toc 4"/>
    <w:basedOn w:val="TOC3"/>
    <w:next w:val="Normal"/>
    <w:semiHidden/>
    <w:rsid w:val="00264424"/>
  </w:style>
  <w:style w:type="paragraph" w:styleId="TOC5">
    <w:name w:val="toc 5"/>
    <w:basedOn w:val="Normal"/>
    <w:next w:val="Normal"/>
    <w:autoRedefine/>
    <w:semiHidden/>
    <w:rsid w:val="00264424"/>
    <w:pPr>
      <w:ind w:left="720"/>
    </w:pPr>
  </w:style>
  <w:style w:type="character" w:customStyle="1" w:styleId="Gedruktetekst">
    <w:name w:val="Gedrukte tekst"/>
    <w:basedOn w:val="DefaultParagraphFont"/>
    <w:rsid w:val="0022050A"/>
    <w:rPr>
      <w:i/>
      <w:position w:val="0"/>
      <w:sz w:val="20"/>
    </w:rPr>
  </w:style>
  <w:style w:type="paragraph" w:customStyle="1" w:styleId="FirstLineLetter">
    <w:name w:val="FirstLineLetter"/>
    <w:basedOn w:val="Normal"/>
    <w:next w:val="Normal"/>
    <w:rsid w:val="0065381A"/>
    <w:pPr>
      <w:spacing w:before="640" w:after="240" w:line="280" w:lineRule="exact"/>
    </w:pPr>
    <w:rPr>
      <w:rFonts w:ascii="Times New Roman" w:hAnsi="Times New Roman"/>
      <w:sz w:val="22"/>
      <w:szCs w:val="20"/>
      <w:lang w:eastAsia="en-US"/>
    </w:rPr>
  </w:style>
  <w:style w:type="character" w:customStyle="1" w:styleId="Huisstijl-KopjeChar">
    <w:name w:val="Huisstijl-Kopje Char"/>
    <w:basedOn w:val="Huisstijl-GegevenCharChar"/>
    <w:link w:val="Huisstijl-Kopje"/>
    <w:rsid w:val="00D20117"/>
    <w:rPr>
      <w:rFonts w:ascii="Verdana" w:hAnsi="Verdana"/>
      <w:b/>
      <w:noProof/>
      <w:sz w:val="13"/>
      <w:szCs w:val="24"/>
      <w:lang w:val="nl-NL" w:eastAsia="nl-NL" w:bidi="ar-SA"/>
    </w:rPr>
  </w:style>
  <w:style w:type="numbering" w:customStyle="1" w:styleId="StyleBulleted">
    <w:name w:val="Style Bulleted"/>
    <w:basedOn w:val="NoList"/>
    <w:rsid w:val="00CE5848"/>
    <w:pPr>
      <w:numPr>
        <w:numId w:val="37"/>
      </w:numPr>
    </w:pPr>
  </w:style>
  <w:style w:type="numbering" w:customStyle="1" w:styleId="StyleNumbered">
    <w:name w:val="Style Numbered"/>
    <w:basedOn w:val="NoList"/>
    <w:rsid w:val="00CE5848"/>
    <w:pPr>
      <w:numPr>
        <w:numId w:val="38"/>
      </w:numPr>
    </w:pPr>
  </w:style>
  <w:style w:type="paragraph" w:styleId="Caption">
    <w:name w:val="caption"/>
    <w:basedOn w:val="Normal"/>
    <w:next w:val="Normal"/>
    <w:qFormat/>
    <w:rsid w:val="00E478E0"/>
    <w:rPr>
      <w:b/>
      <w:bCs/>
      <w:szCs w:val="20"/>
    </w:rPr>
  </w:style>
  <w:style w:type="paragraph" w:customStyle="1" w:styleId="Huisstijl-Adres2">
    <w:name w:val="Huisstijl-Adres2"/>
    <w:basedOn w:val="Huisstijl-Adres"/>
    <w:rsid w:val="00E478E0"/>
    <w:pPr>
      <w:spacing w:after="0"/>
    </w:pPr>
  </w:style>
  <w:style w:type="paragraph" w:styleId="BalloonText">
    <w:name w:val="Balloon Text"/>
    <w:basedOn w:val="Normal"/>
    <w:link w:val="BalloonTextChar"/>
    <w:rsid w:val="001409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093E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4424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264424"/>
    <w:pPr>
      <w:pageBreakBefore/>
      <w:widowControl w:val="0"/>
      <w:numPr>
        <w:numId w:val="28"/>
      </w:numPr>
      <w:spacing w:after="700" w:line="300" w:lineRule="atLeast"/>
      <w:contextualSpacing/>
      <w:outlineLvl w:val="0"/>
    </w:pPr>
    <w:rPr>
      <w:rFonts w:cs="Arial"/>
      <w:bCs/>
      <w:kern w:val="32"/>
      <w:sz w:val="24"/>
      <w:szCs w:val="18"/>
    </w:rPr>
  </w:style>
  <w:style w:type="paragraph" w:styleId="Heading2">
    <w:name w:val="heading 2"/>
    <w:basedOn w:val="Heading1"/>
    <w:next w:val="Normal"/>
    <w:qFormat/>
    <w:rsid w:val="00264424"/>
    <w:pPr>
      <w:keepNext/>
      <w:pageBreakBefore w:val="0"/>
      <w:numPr>
        <w:ilvl w:val="1"/>
      </w:numPr>
      <w:spacing w:before="200" w:after="0"/>
      <w:outlineLvl w:val="1"/>
    </w:pPr>
    <w:rPr>
      <w:b/>
      <w:bCs w:val="0"/>
      <w:iCs/>
      <w:sz w:val="18"/>
      <w:szCs w:val="28"/>
    </w:rPr>
  </w:style>
  <w:style w:type="paragraph" w:styleId="Heading3">
    <w:name w:val="heading 3"/>
    <w:basedOn w:val="Heading1"/>
    <w:next w:val="Normal"/>
    <w:qFormat/>
    <w:rsid w:val="00264424"/>
    <w:pPr>
      <w:keepNext/>
      <w:pageBreakBefore w:val="0"/>
      <w:numPr>
        <w:ilvl w:val="2"/>
      </w:numPr>
      <w:spacing w:before="240" w:after="0" w:line="240" w:lineRule="atLeast"/>
      <w:contextualSpacing w:val="0"/>
      <w:outlineLvl w:val="2"/>
    </w:pPr>
    <w:rPr>
      <w:bCs w:val="0"/>
      <w:i/>
      <w:sz w:val="18"/>
      <w:szCs w:val="26"/>
    </w:rPr>
  </w:style>
  <w:style w:type="paragraph" w:styleId="Heading4">
    <w:name w:val="heading 4"/>
    <w:basedOn w:val="Heading1"/>
    <w:next w:val="Normal"/>
    <w:qFormat/>
    <w:rsid w:val="00264424"/>
    <w:pPr>
      <w:keepNext/>
      <w:pageBreakBefore w:val="0"/>
      <w:numPr>
        <w:ilvl w:val="3"/>
      </w:numPr>
      <w:spacing w:before="240" w:after="0" w:line="240" w:lineRule="atLeast"/>
      <w:contextualSpacing w:val="0"/>
      <w:outlineLvl w:val="3"/>
    </w:pPr>
    <w:rPr>
      <w:bCs w:val="0"/>
      <w:sz w:val="18"/>
      <w:szCs w:val="28"/>
    </w:rPr>
  </w:style>
  <w:style w:type="paragraph" w:styleId="Heading5">
    <w:name w:val="heading 5"/>
    <w:basedOn w:val="Normal"/>
    <w:next w:val="Normal"/>
    <w:qFormat/>
    <w:rsid w:val="00264424"/>
    <w:pPr>
      <w:numPr>
        <w:ilvl w:val="4"/>
        <w:numId w:val="2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64424"/>
    <w:pPr>
      <w:numPr>
        <w:ilvl w:val="5"/>
        <w:numId w:val="3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64424"/>
    <w:pPr>
      <w:numPr>
        <w:ilvl w:val="6"/>
        <w:numId w:val="3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264424"/>
    <w:pPr>
      <w:numPr>
        <w:ilvl w:val="7"/>
        <w:numId w:val="3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264424"/>
    <w:pPr>
      <w:numPr>
        <w:ilvl w:val="8"/>
        <w:numId w:val="3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442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64424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64424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oet">
    <w:name w:val="Groet"/>
    <w:basedOn w:val="Normal"/>
    <w:rsid w:val="00717318"/>
    <w:pPr>
      <w:spacing w:before="960" w:line="280" w:lineRule="exact"/>
    </w:pPr>
    <w:rPr>
      <w:rFonts w:ascii="Times New Roman" w:hAnsi="Times New Roman"/>
      <w:sz w:val="22"/>
      <w:szCs w:val="20"/>
      <w:lang w:eastAsia="en-US"/>
    </w:rPr>
  </w:style>
  <w:style w:type="paragraph" w:customStyle="1" w:styleId="Huisstijl-Adres">
    <w:name w:val="Huisstijl-Adres"/>
    <w:basedOn w:val="Normal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stBullet">
    <w:name w:val="List Bullet"/>
    <w:basedOn w:val="Normal"/>
    <w:rsid w:val="00264424"/>
    <w:rPr>
      <w:noProof/>
    </w:rPr>
  </w:style>
  <w:style w:type="character" w:customStyle="1" w:styleId="Huisstijl-GegevenCharChar">
    <w:name w:val="Huisstijl-Gegeven Char Char"/>
    <w:basedOn w:val="DefaultParagraphFont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Normal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Bestandsnaam">
    <w:name w:val="Bestandsnaam"/>
    <w:basedOn w:val="Header"/>
    <w:rsid w:val="000A480F"/>
    <w:pPr>
      <w:tabs>
        <w:tab w:val="clear" w:pos="4536"/>
        <w:tab w:val="clear" w:pos="9072"/>
        <w:tab w:val="center" w:pos="4153"/>
        <w:tab w:val="right" w:pos="8306"/>
      </w:tabs>
      <w:spacing w:line="280" w:lineRule="exact"/>
    </w:pPr>
    <w:rPr>
      <w:rFonts w:ascii="Times New Roman" w:hAnsi="Times New Roman"/>
      <w:sz w:val="16"/>
      <w:szCs w:val="20"/>
      <w:lang w:eastAsia="en-US"/>
    </w:rPr>
  </w:style>
  <w:style w:type="character" w:customStyle="1" w:styleId="Huisstijl-Rubricering">
    <w:name w:val="Huisstijl-Rubricering"/>
    <w:basedOn w:val="DefaultParagraphFont"/>
    <w:rsid w:val="00264424"/>
    <w:rPr>
      <w:rFonts w:ascii="Verdana" w:hAnsi="Verdana"/>
      <w:b/>
      <w:smallCaps/>
      <w:dstrike w:val="0"/>
      <w:sz w:val="13"/>
      <w:vertAlign w:val="baseline"/>
    </w:rPr>
  </w:style>
  <w:style w:type="paragraph" w:customStyle="1" w:styleId="Huisstijl-NAW">
    <w:name w:val="Huisstijl-NAW"/>
    <w:basedOn w:val="Normal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DefaultParagraphFont"/>
    <w:rsid w:val="00264424"/>
    <w:rPr>
      <w:rFonts w:ascii="Verdana" w:hAnsi="Verdana"/>
      <w:color w:val="000000"/>
      <w:u w:val="single"/>
    </w:rPr>
  </w:style>
  <w:style w:type="paragraph" w:customStyle="1" w:styleId="Huisstijl-Retouradres">
    <w:name w:val="Huisstijl-Retouradres"/>
    <w:basedOn w:val="Normal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Normal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Normal"/>
    <w:rsid w:val="00264424"/>
    <w:pPr>
      <w:spacing w:line="180" w:lineRule="exact"/>
    </w:pPr>
    <w:rPr>
      <w:noProof/>
      <w:sz w:val="13"/>
    </w:rPr>
  </w:style>
  <w:style w:type="paragraph" w:customStyle="1" w:styleId="Minuut">
    <w:name w:val="Minuut"/>
    <w:basedOn w:val="Normal"/>
    <w:rsid w:val="000A480F"/>
    <w:pPr>
      <w:spacing w:line="280" w:lineRule="exact"/>
    </w:pPr>
    <w:rPr>
      <w:rFonts w:ascii="Times New Roman" w:hAnsi="Times New Roman"/>
      <w:b/>
      <w:sz w:val="20"/>
      <w:szCs w:val="20"/>
      <w:lang w:eastAsia="en-US"/>
    </w:rPr>
  </w:style>
  <w:style w:type="paragraph" w:styleId="ListBullet2">
    <w:name w:val="List Bullet 2"/>
    <w:basedOn w:val="Normal"/>
    <w:rsid w:val="00264424"/>
    <w:rPr>
      <w:noProof/>
    </w:rPr>
  </w:style>
  <w:style w:type="character" w:customStyle="1" w:styleId="ListNumberChar">
    <w:name w:val="List Number Char"/>
    <w:basedOn w:val="DefaultParagraphFont"/>
    <w:link w:val="ListNumber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">
    <w:name w:val="List Number"/>
    <w:basedOn w:val="Normal"/>
    <w:link w:val="ListNumberChar"/>
    <w:rsid w:val="00264424"/>
  </w:style>
  <w:style w:type="character" w:customStyle="1" w:styleId="ListNumber2Char">
    <w:name w:val="List Number 2 Char"/>
    <w:basedOn w:val="DefaultParagraphFont"/>
    <w:link w:val="ListNumber2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2">
    <w:name w:val="List Number 2"/>
    <w:basedOn w:val="Normal"/>
    <w:link w:val="ListNumber2Char"/>
    <w:rsid w:val="00264424"/>
  </w:style>
  <w:style w:type="character" w:styleId="EndnoteReference">
    <w:name w:val="endnote reference"/>
    <w:basedOn w:val="DefaultParagraphFont"/>
    <w:semiHidden/>
    <w:rsid w:val="00E478E0"/>
    <w:rPr>
      <w:vertAlign w:val="superscript"/>
    </w:rPr>
  </w:style>
  <w:style w:type="paragraph" w:styleId="EndnoteText">
    <w:name w:val="endnote text"/>
    <w:basedOn w:val="Normal"/>
    <w:semiHidden/>
    <w:rsid w:val="00E478E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478E0"/>
    <w:rPr>
      <w:vertAlign w:val="superscript"/>
    </w:rPr>
  </w:style>
  <w:style w:type="paragraph" w:styleId="FootnoteText">
    <w:name w:val="footnote text"/>
    <w:basedOn w:val="Normal"/>
    <w:semiHidden/>
    <w:rsid w:val="00E478E0"/>
    <w:pPr>
      <w:tabs>
        <w:tab w:val="left" w:pos="600"/>
      </w:tabs>
      <w:spacing w:line="180" w:lineRule="atLeast"/>
      <w:ind w:left="240" w:hanging="240"/>
    </w:pPr>
    <w:rPr>
      <w:sz w:val="13"/>
      <w:szCs w:val="20"/>
    </w:rPr>
  </w:style>
  <w:style w:type="paragraph" w:customStyle="1" w:styleId="Huisstijl-Bijschrift">
    <w:name w:val="Huisstijl-Bijschrift"/>
    <w:basedOn w:val="Normal"/>
    <w:next w:val="Normal"/>
    <w:rsid w:val="00264424"/>
    <w:rPr>
      <w:i/>
    </w:rPr>
  </w:style>
  <w:style w:type="character" w:customStyle="1" w:styleId="Huisstijl-Koptekst">
    <w:name w:val="Huisstijl-Koptekst"/>
    <w:basedOn w:val="DefaultParagraphFont"/>
    <w:rsid w:val="00264424"/>
    <w:rPr>
      <w:rFonts w:ascii="Verdana" w:hAnsi="Verdana"/>
      <w:dstrike w:val="0"/>
      <w:sz w:val="13"/>
      <w:vertAlign w:val="baseline"/>
    </w:rPr>
  </w:style>
  <w:style w:type="table" w:customStyle="1" w:styleId="Huisstijl-Tabel">
    <w:name w:val="Huisstijl-Tabel"/>
    <w:basedOn w:val="TableNormal"/>
    <w:rsid w:val="00264424"/>
    <w:rPr>
      <w:rFonts w:ascii="Verdana" w:hAnsi="Verdana"/>
      <w:sz w:val="14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120" w:type="dxa"/>
        <w:left w:w="60" w:type="dxa"/>
        <w:bottom w:w="120" w:type="dxa"/>
        <w:right w:w="60" w:type="dxa"/>
      </w:tblCellMar>
    </w:tblPr>
    <w:tblStylePr w:type="firstRow">
      <w:tblPr/>
      <w:tcPr>
        <w:tcMar>
          <w:top w:w="0" w:type="nil"/>
          <w:left w:w="60" w:type="dxa"/>
          <w:bottom w:w="120" w:type="dxa"/>
          <w:right w:w="60" w:type="dxa"/>
        </w:tcMar>
      </w:tcPr>
    </w:tblStylePr>
  </w:style>
  <w:style w:type="paragraph" w:customStyle="1" w:styleId="Huisstijl-TabelTitel">
    <w:name w:val="Huisstijl-TabelTitel"/>
    <w:basedOn w:val="Normal"/>
    <w:next w:val="Normal"/>
    <w:rsid w:val="00264424"/>
    <w:rPr>
      <w:b/>
      <w:sz w:val="14"/>
    </w:rPr>
  </w:style>
  <w:style w:type="paragraph" w:customStyle="1" w:styleId="Huisstijl-TabelTekst">
    <w:name w:val="Huisstijl-TabelTekst"/>
    <w:basedOn w:val="Huisstijl-TabelTitel"/>
    <w:rsid w:val="00264424"/>
    <w:rPr>
      <w:b w:val="0"/>
    </w:rPr>
  </w:style>
  <w:style w:type="paragraph" w:customStyle="1" w:styleId="Kopzondernummering">
    <w:name w:val="Kop zonder nummering"/>
    <w:basedOn w:val="Normal"/>
    <w:rsid w:val="00264424"/>
    <w:pPr>
      <w:spacing w:after="700" w:line="300" w:lineRule="atLeast"/>
      <w:contextualSpacing/>
    </w:pPr>
    <w:rPr>
      <w:sz w:val="24"/>
    </w:rPr>
  </w:style>
  <w:style w:type="paragraph" w:customStyle="1" w:styleId="Kop-Inhoudsopgave">
    <w:name w:val="Kop-Inhoudsopgave"/>
    <w:basedOn w:val="Kopzondernummering"/>
    <w:next w:val="Normal"/>
    <w:rsid w:val="00264424"/>
  </w:style>
  <w:style w:type="paragraph" w:styleId="NormalWeb">
    <w:name w:val="Normal (Web)"/>
    <w:basedOn w:val="Normal"/>
    <w:rsid w:val="00264424"/>
  </w:style>
  <w:style w:type="paragraph" w:styleId="Subtitle">
    <w:name w:val="Subtitle"/>
    <w:basedOn w:val="Normal"/>
    <w:next w:val="Normal"/>
    <w:qFormat/>
    <w:rsid w:val="00264424"/>
    <w:pPr>
      <w:spacing w:line="320" w:lineRule="atLeast"/>
      <w:outlineLvl w:val="1"/>
    </w:pPr>
    <w:rPr>
      <w:sz w:val="24"/>
    </w:rPr>
  </w:style>
  <w:style w:type="paragraph" w:styleId="Title">
    <w:name w:val="Title"/>
    <w:basedOn w:val="Normal"/>
    <w:qFormat/>
    <w:rsid w:val="00264424"/>
    <w:pPr>
      <w:spacing w:line="320" w:lineRule="atLeast"/>
      <w:outlineLvl w:val="0"/>
    </w:pPr>
    <w:rPr>
      <w:rFonts w:cs="Arial"/>
      <w:b/>
      <w:bCs/>
      <w:kern w:val="28"/>
      <w:sz w:val="24"/>
      <w:szCs w:val="32"/>
    </w:rPr>
  </w:style>
  <w:style w:type="paragraph" w:styleId="TOC1">
    <w:name w:val="toc 1"/>
    <w:basedOn w:val="Normal"/>
    <w:next w:val="Normal"/>
    <w:semiHidden/>
    <w:rsid w:val="00264424"/>
  </w:style>
  <w:style w:type="paragraph" w:styleId="TOC2">
    <w:name w:val="toc 2"/>
    <w:basedOn w:val="TOC1"/>
    <w:next w:val="Normal"/>
    <w:semiHidden/>
    <w:rsid w:val="00264424"/>
    <w:pPr>
      <w:tabs>
        <w:tab w:val="left" w:pos="0"/>
      </w:tabs>
      <w:spacing w:before="240"/>
      <w:ind w:left="-1160"/>
    </w:pPr>
    <w:rPr>
      <w:b/>
    </w:rPr>
  </w:style>
  <w:style w:type="paragraph" w:styleId="TOC3">
    <w:name w:val="toc 3"/>
    <w:basedOn w:val="TOC2"/>
    <w:next w:val="Normal"/>
    <w:semiHidden/>
    <w:rsid w:val="00264424"/>
    <w:pPr>
      <w:spacing w:before="0"/>
    </w:pPr>
    <w:rPr>
      <w:b w:val="0"/>
    </w:rPr>
  </w:style>
  <w:style w:type="paragraph" w:styleId="TOC4">
    <w:name w:val="toc 4"/>
    <w:basedOn w:val="TOC3"/>
    <w:next w:val="Normal"/>
    <w:semiHidden/>
    <w:rsid w:val="00264424"/>
  </w:style>
  <w:style w:type="paragraph" w:styleId="TOC5">
    <w:name w:val="toc 5"/>
    <w:basedOn w:val="Normal"/>
    <w:next w:val="Normal"/>
    <w:autoRedefine/>
    <w:semiHidden/>
    <w:rsid w:val="00264424"/>
    <w:pPr>
      <w:ind w:left="720"/>
    </w:pPr>
  </w:style>
  <w:style w:type="character" w:customStyle="1" w:styleId="Gedruktetekst">
    <w:name w:val="Gedrukte tekst"/>
    <w:basedOn w:val="DefaultParagraphFont"/>
    <w:rsid w:val="0022050A"/>
    <w:rPr>
      <w:i/>
      <w:position w:val="0"/>
      <w:sz w:val="20"/>
    </w:rPr>
  </w:style>
  <w:style w:type="paragraph" w:customStyle="1" w:styleId="FirstLineLetter">
    <w:name w:val="FirstLineLetter"/>
    <w:basedOn w:val="Normal"/>
    <w:next w:val="Normal"/>
    <w:rsid w:val="0065381A"/>
    <w:pPr>
      <w:spacing w:before="640" w:after="240" w:line="280" w:lineRule="exact"/>
    </w:pPr>
    <w:rPr>
      <w:rFonts w:ascii="Times New Roman" w:hAnsi="Times New Roman"/>
      <w:sz w:val="22"/>
      <w:szCs w:val="20"/>
      <w:lang w:eastAsia="en-US"/>
    </w:rPr>
  </w:style>
  <w:style w:type="character" w:customStyle="1" w:styleId="Huisstijl-KopjeChar">
    <w:name w:val="Huisstijl-Kopje Char"/>
    <w:basedOn w:val="Huisstijl-GegevenCharChar"/>
    <w:link w:val="Huisstijl-Kopje"/>
    <w:rsid w:val="00D20117"/>
    <w:rPr>
      <w:rFonts w:ascii="Verdana" w:hAnsi="Verdana"/>
      <w:b/>
      <w:noProof/>
      <w:sz w:val="13"/>
      <w:szCs w:val="24"/>
      <w:lang w:val="nl-NL" w:eastAsia="nl-NL" w:bidi="ar-SA"/>
    </w:rPr>
  </w:style>
  <w:style w:type="numbering" w:customStyle="1" w:styleId="StyleBulleted">
    <w:name w:val="Style Bulleted"/>
    <w:basedOn w:val="NoList"/>
    <w:rsid w:val="00CE5848"/>
    <w:pPr>
      <w:numPr>
        <w:numId w:val="37"/>
      </w:numPr>
    </w:pPr>
  </w:style>
  <w:style w:type="numbering" w:customStyle="1" w:styleId="StyleNumbered">
    <w:name w:val="Style Numbered"/>
    <w:basedOn w:val="NoList"/>
    <w:rsid w:val="00CE5848"/>
    <w:pPr>
      <w:numPr>
        <w:numId w:val="38"/>
      </w:numPr>
    </w:pPr>
  </w:style>
  <w:style w:type="paragraph" w:styleId="Caption">
    <w:name w:val="caption"/>
    <w:basedOn w:val="Normal"/>
    <w:next w:val="Normal"/>
    <w:qFormat/>
    <w:rsid w:val="00E478E0"/>
    <w:rPr>
      <w:b/>
      <w:bCs/>
      <w:szCs w:val="20"/>
    </w:rPr>
  </w:style>
  <w:style w:type="paragraph" w:customStyle="1" w:styleId="Huisstijl-Adres2">
    <w:name w:val="Huisstijl-Adres2"/>
    <w:basedOn w:val="Huisstijl-Adres"/>
    <w:rsid w:val="00E478E0"/>
    <w:pPr>
      <w:spacing w:after="0"/>
    </w:pPr>
  </w:style>
  <w:style w:type="paragraph" w:styleId="BalloonText">
    <w:name w:val="Balloon Text"/>
    <w:basedOn w:val="Normal"/>
    <w:link w:val="BalloonTextChar"/>
    <w:rsid w:val="001409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093E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office\Template\Buza-Common\Brief%20aan%20parlement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50</ap:Words>
  <ap:Characters>326</ap:Characters>
  <ap:DocSecurity>0</ap:DocSecurity>
  <ap:Lines>2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>Brief aan parlement</vt:lpstr>
      <vt:lpstr/>
    </vt:vector>
  </ap:TitlesOfParts>
  <ap:LinksUpToDate>false</ap:LinksUpToDate>
  <ap:CharactersWithSpaces>375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dc:description>------------------------</dc:description>
  <lastModifiedBy/>
  <revision/>
  <lastPrinted>2016-06-06T14:17:00.0000000Z</lastPrinted>
  <dcterms:created xsi:type="dcterms:W3CDTF">2016-06-13T15:41:00.0000000Z</dcterms:created>
  <dcterms:modified xsi:type="dcterms:W3CDTF">2016-06-24T13:18:00.0000000Z</dcterms:modified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_REFERENCE">
    <vt:lpwstr>Onze Referentie</vt:lpwstr>
  </property>
  <property fmtid="{D5CDD505-2E9C-101B-9397-08002B2CF9AE}" pid="3" name="L_DATE">
    <vt:lpwstr>Datum</vt:lpwstr>
  </property>
  <property fmtid="{D5CDD505-2E9C-101B-9397-08002B2CF9AE}" pid="4" name="L_PHONE">
    <vt:lpwstr> </vt:lpwstr>
  </property>
  <property fmtid="{D5CDD505-2E9C-101B-9397-08002B2CF9AE}" pid="5" name="L_SUBJECT">
    <vt:lpwstr>Betreft</vt:lpwstr>
  </property>
  <property fmtid="{D5CDD505-2E9C-101B-9397-08002B2CF9AE}" pid="6" name="L_FAX">
    <vt:lpwstr> </vt:lpwstr>
  </property>
  <property fmtid="{D5CDD505-2E9C-101B-9397-08002B2CF9AE}" pid="7" name="BZ_LANGUAGE">
    <vt:lpwstr>Dutch</vt:lpwstr>
  </property>
  <property fmtid="{D5CDD505-2E9C-101B-9397-08002B2CF9AE}" pid="8" name="L_PAGE">
    <vt:lpwstr>Pagina</vt:lpwstr>
  </property>
  <property fmtid="{D5CDD505-2E9C-101B-9397-08002B2CF9AE}" pid="9" name="L_ENCLOSURES">
    <vt:lpwstr>Bijlage(n)</vt:lpwstr>
  </property>
  <property fmtid="{D5CDD505-2E9C-101B-9397-08002B2CF9AE}" pid="10" name="L_PROCESSOR">
    <vt:lpwstr>Contactpersoon</vt:lpwstr>
  </property>
  <property fmtid="{D5CDD505-2E9C-101B-9397-08002B2CF9AE}" pid="11" name="L_EMAIL">
    <vt:lpwstr> </vt:lpwstr>
  </property>
  <property fmtid="{D5CDD505-2E9C-101B-9397-08002B2CF9AE}" pid="12" name="L_MINUTELETTER">
    <vt:lpwstr> </vt:lpwstr>
  </property>
  <property fmtid="{D5CDD505-2E9C-101B-9397-08002B2CF9AE}" pid="13" name="L_EDITOR">
    <vt:lpwstr> </vt:lpwstr>
  </property>
  <property fmtid="{D5CDD505-2E9C-101B-9397-08002B2CF9AE}" pid="14" name="L_CC">
    <vt:lpwstr> </vt:lpwstr>
  </property>
  <property fmtid="{D5CDD505-2E9C-101B-9397-08002B2CF9AE}" pid="15" name="L_INITIALS">
    <vt:lpwstr> </vt:lpwstr>
  </property>
  <property fmtid="{D5CDD505-2E9C-101B-9397-08002B2CF9AE}" pid="16" name="L_COINITIALSANDDATE">
    <vt:lpwstr> </vt:lpwstr>
  </property>
  <property fmtid="{D5CDD505-2E9C-101B-9397-08002B2CF9AE}" pid="17" name="L_ASSESSOR">
    <vt:lpwstr> </vt:lpwstr>
  </property>
  <property fmtid="{D5CDD505-2E9C-101B-9397-08002B2CF9AE}" pid="18" name="SIG_NAME">
    <vt:lpwstr>Sander Janssen</vt:lpwstr>
  </property>
  <property fmtid="{D5CDD505-2E9C-101B-9397-08002B2CF9AE}" pid="19" name="SIG_FUNCTION">
    <vt:lpwstr/>
  </property>
  <property fmtid="{D5CDD505-2E9C-101B-9397-08002B2CF9AE}" pid="20" name="SIG_DEP">
    <vt:lpwstr/>
  </property>
  <property fmtid="{D5CDD505-2E9C-101B-9397-08002B2CF9AE}" pid="21" name="SIG_DIR">
    <vt:lpwstr/>
  </property>
  <property fmtid="{D5CDD505-2E9C-101B-9397-08002B2CF9AE}" pid="22" name="L_HomeCountry">
    <vt:lpwstr> Nederland</vt:lpwstr>
  </property>
  <property fmtid="{D5CDD505-2E9C-101B-9397-08002B2CF9AE}" pid="23" name="BZ_UseCountry">
    <vt:bool>false</vt:bool>
  </property>
  <property fmtid="{D5CDD505-2E9C-101B-9397-08002B2CF9AE}" pid="24" name="BZ_Version">
    <vt:lpwstr>4.0</vt:lpwstr>
  </property>
  <property fmtid="{D5CDD505-2E9C-101B-9397-08002B2CF9AE}" pid="25" name="BZ_VersionDate">
    <vt:lpwstr>January 2009</vt:lpwstr>
  </property>
  <property fmtid="{D5CDD505-2E9C-101B-9397-08002B2CF9AE}" pid="26" name="L_HOME_URL">
    <vt:lpwstr>www.minbuza.nl</vt:lpwstr>
  </property>
  <property fmtid="{D5CDD505-2E9C-101B-9397-08002B2CF9AE}" pid="27" name="L_URL">
    <vt:lpwstr> </vt:lpwstr>
  </property>
  <property fmtid="{D5CDD505-2E9C-101B-9397-08002B2CF9AE}" pid="28" name="L_Home_Address">
    <vt:lpwstr>Bezuidenhoutseweg 67</vt:lpwstr>
  </property>
  <property fmtid="{D5CDD505-2E9C-101B-9397-08002B2CF9AE}" pid="29" name="bz_tweede_kamer">
    <vt:bool>true</vt:bool>
  </property>
  <property fmtid="{D5CDD505-2E9C-101B-9397-08002B2CF9AE}" pid="30" name="L_PAGEOF">
    <vt:lpwstr>van</vt:lpwstr>
  </property>
  <property fmtid="{D5CDD505-2E9C-101B-9397-08002B2CF9AE}" pid="31" name="L_YREFERENCE">
    <vt:lpwstr>Uw Referentie</vt:lpwstr>
  </property>
  <property fmtid="{D5CDD505-2E9C-101B-9397-08002B2CF9AE}" pid="32" name="bz_aminister">
    <vt:lpwstr> </vt:lpwstr>
  </property>
  <property fmtid="{D5CDD505-2E9C-101B-9397-08002B2CF9AE}" pid="33" name="bz_gezamelijkebrief">
    <vt:bool>false</vt:bool>
  </property>
  <property fmtid="{D5CDD505-2E9C-101B-9397-08002B2CF9AE}" pid="34" name="bz_kamerbrief_type">
    <vt:i4>2</vt:i4>
  </property>
  <property fmtid="{D5CDD505-2E9C-101B-9397-08002B2CF9AE}" pid="35" name="bz_sender_brief">
    <vt:i4>1</vt:i4>
  </property>
  <property fmtid="{D5CDD505-2E9C-101B-9397-08002B2CF9AE}" pid="36" name="bz_commissie">
    <vt:lpwstr>0</vt:lpwstr>
  </property>
  <property fmtid="{D5CDD505-2E9C-101B-9397-08002B2CF9AE}" pid="37" name="bz_directie">
    <vt:r8>28</vt:r8>
  </property>
  <property fmtid="{D5CDD505-2E9C-101B-9397-08002B2CF9AE}" pid="38" name="bz_ektk">
    <vt:i4>1</vt:i4>
  </property>
  <property fmtid="{D5CDD505-2E9C-101B-9397-08002B2CF9AE}" pid="39" name="bz_naam">
    <vt:lpwstr/>
  </property>
  <property fmtid="{D5CDD505-2E9C-101B-9397-08002B2CF9AE}" pid="40" name="bz_onderwerp">
    <vt:lpwstr>Feitelijke vragen diplomatieke immuniteit – voorgenomen aanpak bij overtredingen</vt:lpwstr>
  </property>
  <property fmtid="{D5CDD505-2E9C-101B-9397-08002B2CF9AE}" pid="41" name="bz_leden">
    <vt:lpwstr/>
  </property>
  <property fmtid="{D5CDD505-2E9C-101B-9397-08002B2CF9AE}" pid="42" name="L_SPOED">
    <vt:lpwstr>Spoed</vt:lpwstr>
  </property>
  <property fmtid="{D5CDD505-2E9C-101B-9397-08002B2CF9AE}" pid="43" name="L_VERTROUWELIJK">
    <vt:lpwstr>Vertrouwelijk</vt:lpwstr>
  </property>
  <property fmtid="{D5CDD505-2E9C-101B-9397-08002B2CF9AE}" pid="44" name="bz_geadresseerden">
    <vt:lpwstr>Voorzitter</vt:lpwstr>
  </property>
  <property fmtid="{D5CDD505-2E9C-101B-9397-08002B2CF9AE}" pid="45" name="bz_kamernr">
    <vt:lpwstr>Tweede</vt:lpwstr>
  </property>
  <property fmtid="{D5CDD505-2E9C-101B-9397-08002B2CF9AE}" pid="46" name="bz_date">
    <vt:lpwstr>april 2016</vt:lpwstr>
  </property>
  <property fmtid="{D5CDD505-2E9C-101B-9397-08002B2CF9AE}" pid="47" name="bz_adres_huisnummer">
    <vt:lpwstr>4</vt:lpwstr>
  </property>
  <property fmtid="{D5CDD505-2E9C-101B-9397-08002B2CF9AE}" pid="48" name="bz_kamerbrief_commissie">
    <vt:lpwstr>-1</vt:lpwstr>
  </property>
  <property fmtid="{D5CDD505-2E9C-101B-9397-08002B2CF9AE}" pid="49" name="SIG_SENDER">
    <vt:lpwstr>Sander</vt:lpwstr>
  </property>
  <property fmtid="{D5CDD505-2E9C-101B-9397-08002B2CF9AE}" pid="50" name="SIG_PHONE">
    <vt:lpwstr/>
  </property>
  <property fmtid="{D5CDD505-2E9C-101B-9397-08002B2CF9AE}" pid="51" name="SIG_CdP">
    <vt:lpwstr>unknown CdP</vt:lpwstr>
  </property>
  <property fmtid="{D5CDD505-2E9C-101B-9397-08002B2CF9AE}" pid="52" name="bz_ondertekenaar">
    <vt:lpwstr>0</vt:lpwstr>
  </property>
  <property fmtid="{D5CDD505-2E9C-101B-9397-08002B2CF9AE}" pid="53" name="bz_bijlage">
    <vt:lpwstr>1</vt:lpwstr>
  </property>
  <property fmtid="{D5CDD505-2E9C-101B-9397-08002B2CF9AE}" pid="54" name="bz_nummerbz">
    <vt:lpwstr>DKP-337-2016</vt:lpwstr>
  </property>
  <property fmtid="{D5CDD505-2E9C-101B-9397-08002B2CF9AE}" pid="55" name="bz_nummer">
    <vt:lpwstr>34300-V-53/2016D07503</vt:lpwstr>
  </property>
  <property fmtid="{D5CDD505-2E9C-101B-9397-08002B2CF9AE}" pid="56" name="bz_partij">
    <vt:lpwstr/>
  </property>
  <property fmtid="{D5CDD505-2E9C-101B-9397-08002B2CF9AE}" pid="57" name="ContentTypeId">
    <vt:lpwstr>0x0101009EBD0FA98839954A974863694A35CF1D</vt:lpwstr>
  </property>
</Properties>
</file>