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112E20" w:rsidR="00112E20" w:rsidP="0094427D" w:rsidRDefault="00112E20">
      <w:pPr>
        <w:spacing w:after="0"/>
        <w:rPr>
          <w:rFonts w:ascii="Verdana" w:hAnsi="Verdana"/>
          <w:sz w:val="18"/>
          <w:szCs w:val="18"/>
        </w:rPr>
      </w:pPr>
      <w:r w:rsidRPr="00112E20">
        <w:rPr>
          <w:rFonts w:ascii="Verdana" w:hAnsi="Verdana"/>
          <w:sz w:val="18"/>
          <w:szCs w:val="18"/>
        </w:rPr>
        <w:t>Geachte voorzitter,</w:t>
      </w:r>
    </w:p>
    <w:p w:rsidR="00112E20" w:rsidP="0094427D" w:rsidRDefault="00112E20">
      <w:pPr>
        <w:spacing w:after="0"/>
        <w:rPr>
          <w:rFonts w:ascii="Verdana" w:hAnsi="Verdana"/>
          <w:sz w:val="18"/>
          <w:szCs w:val="18"/>
        </w:rPr>
      </w:pPr>
    </w:p>
    <w:p w:rsidRPr="00112E20" w:rsidR="0094427D" w:rsidP="0094427D" w:rsidRDefault="0094427D">
      <w:pPr>
        <w:spacing w:after="0"/>
        <w:rPr>
          <w:rFonts w:ascii="Verdana" w:hAnsi="Verdana"/>
          <w:sz w:val="18"/>
          <w:szCs w:val="18"/>
        </w:rPr>
      </w:pPr>
    </w:p>
    <w:p w:rsidRPr="00112E20" w:rsidR="00112E20" w:rsidP="00112E20" w:rsidRDefault="00112E20">
      <w:pPr>
        <w:spacing w:after="0"/>
        <w:rPr>
          <w:rFonts w:ascii="Verdana" w:hAnsi="Verdana"/>
          <w:sz w:val="18"/>
          <w:szCs w:val="18"/>
        </w:rPr>
      </w:pPr>
      <w:r w:rsidRPr="00112E20">
        <w:rPr>
          <w:rFonts w:ascii="Verdana" w:hAnsi="Verdana"/>
          <w:sz w:val="18"/>
          <w:szCs w:val="18"/>
        </w:rPr>
        <w:t xml:space="preserve">Hierbij bied ik u de nota naar aanleiding van het </w:t>
      </w:r>
      <w:r w:rsidR="004B465B">
        <w:rPr>
          <w:rFonts w:ascii="Verdana" w:hAnsi="Verdana"/>
          <w:sz w:val="18"/>
          <w:szCs w:val="18"/>
        </w:rPr>
        <w:t xml:space="preserve">nader </w:t>
      </w:r>
      <w:r w:rsidRPr="00112E20">
        <w:rPr>
          <w:rFonts w:ascii="Verdana" w:hAnsi="Verdana"/>
          <w:sz w:val="18"/>
          <w:szCs w:val="18"/>
        </w:rPr>
        <w:t>verslag inzake het bovenvermelde</w:t>
      </w:r>
      <w:r w:rsidR="004B465B">
        <w:rPr>
          <w:rFonts w:ascii="Verdana" w:hAnsi="Verdana"/>
          <w:sz w:val="18"/>
          <w:szCs w:val="18"/>
        </w:rPr>
        <w:t xml:space="preserve"> </w:t>
      </w:r>
      <w:r w:rsidRPr="00112E20">
        <w:rPr>
          <w:rFonts w:ascii="Verdana" w:hAnsi="Verdana"/>
          <w:sz w:val="18"/>
          <w:szCs w:val="18"/>
        </w:rPr>
        <w:t xml:space="preserve">voorstel aan. De nota gaat vergezeld van </w:t>
      </w:r>
      <w:r w:rsidR="004D1562">
        <w:rPr>
          <w:rFonts w:ascii="Verdana" w:hAnsi="Verdana"/>
          <w:sz w:val="18"/>
          <w:szCs w:val="18"/>
        </w:rPr>
        <w:t>de</w:t>
      </w:r>
      <w:r w:rsidRPr="00112E20">
        <w:rPr>
          <w:rFonts w:ascii="Verdana" w:hAnsi="Verdana"/>
          <w:sz w:val="18"/>
          <w:szCs w:val="18"/>
        </w:rPr>
        <w:t xml:space="preserve"> </w:t>
      </w:r>
      <w:r w:rsidR="004B465B">
        <w:rPr>
          <w:rFonts w:ascii="Verdana" w:hAnsi="Verdana"/>
          <w:sz w:val="18"/>
          <w:szCs w:val="18"/>
        </w:rPr>
        <w:t xml:space="preserve">tweede </w:t>
      </w:r>
      <w:r w:rsidRPr="00112E20">
        <w:rPr>
          <w:rFonts w:ascii="Verdana" w:hAnsi="Verdana"/>
          <w:sz w:val="18"/>
          <w:szCs w:val="18"/>
        </w:rPr>
        <w:t>nota van wijziging.</w:t>
      </w:r>
    </w:p>
    <w:p w:rsidR="00112E20" w:rsidP="00112E20" w:rsidRDefault="00112E20">
      <w:pPr>
        <w:spacing w:after="0"/>
        <w:rPr>
          <w:rFonts w:ascii="Verdana" w:hAnsi="Verdana"/>
          <w:sz w:val="18"/>
          <w:szCs w:val="18"/>
        </w:rPr>
      </w:pPr>
    </w:p>
    <w:p w:rsidRPr="00112E20" w:rsidR="0094427D" w:rsidP="00112E20" w:rsidRDefault="0094427D">
      <w:pPr>
        <w:spacing w:after="0"/>
        <w:rPr>
          <w:rFonts w:ascii="Verdana" w:hAnsi="Verdana"/>
          <w:sz w:val="18"/>
          <w:szCs w:val="18"/>
        </w:rPr>
      </w:pPr>
    </w:p>
    <w:p w:rsidRPr="00112E20" w:rsidR="00112E20" w:rsidP="00112E20" w:rsidRDefault="00112E20">
      <w:pPr>
        <w:spacing w:after="0"/>
        <w:rPr>
          <w:rFonts w:ascii="Verdana" w:hAnsi="Verdana"/>
          <w:sz w:val="18"/>
          <w:szCs w:val="18"/>
        </w:rPr>
      </w:pPr>
      <w:r w:rsidRPr="00112E20">
        <w:rPr>
          <w:rFonts w:ascii="Verdana" w:hAnsi="Verdana"/>
          <w:sz w:val="18"/>
          <w:szCs w:val="18"/>
        </w:rPr>
        <w:tab/>
      </w:r>
    </w:p>
    <w:p w:rsidRPr="00112E20" w:rsidR="00112E20" w:rsidP="00112E20" w:rsidRDefault="00112E20">
      <w:pPr>
        <w:spacing w:after="0"/>
        <w:rPr>
          <w:rFonts w:ascii="Verdana" w:hAnsi="Verdana"/>
          <w:sz w:val="18"/>
          <w:szCs w:val="18"/>
        </w:rPr>
      </w:pPr>
      <w:r w:rsidRPr="00112E20">
        <w:rPr>
          <w:rFonts w:ascii="Verdana" w:hAnsi="Verdana"/>
          <w:sz w:val="18"/>
          <w:szCs w:val="18"/>
        </w:rPr>
        <w:t>Hoogachtend,</w:t>
      </w:r>
    </w:p>
    <w:p w:rsidRPr="00112E20" w:rsidR="00112E20" w:rsidP="00112E20" w:rsidRDefault="00112E20">
      <w:pPr>
        <w:spacing w:after="0"/>
        <w:rPr>
          <w:rFonts w:ascii="Verdana" w:hAnsi="Verdana"/>
          <w:sz w:val="18"/>
          <w:szCs w:val="18"/>
        </w:rPr>
      </w:pPr>
    </w:p>
    <w:p w:rsidRPr="00112E20" w:rsidR="008D0701" w:rsidP="00112E20" w:rsidRDefault="00112E20">
      <w:pPr>
        <w:spacing w:after="0"/>
        <w:rPr>
          <w:rFonts w:ascii="Verdana" w:hAnsi="Verdana"/>
          <w:sz w:val="18"/>
          <w:szCs w:val="18"/>
        </w:rPr>
      </w:pPr>
      <w:r w:rsidRPr="00112E20">
        <w:rPr>
          <w:rFonts w:ascii="Verdana" w:hAnsi="Verdana"/>
          <w:sz w:val="18"/>
          <w:szCs w:val="18"/>
        </w:rPr>
        <w:t>de Staatssecretaris van Financiën,</w:t>
      </w:r>
    </w:p>
    <w:p w:rsidRPr="00112E20" w:rsidR="008D0701" w:rsidP="008D0701" w:rsidRDefault="008D0701">
      <w:pPr>
        <w:spacing w:after="0"/>
        <w:rPr>
          <w:rFonts w:ascii="Verdana" w:hAnsi="Verdana"/>
          <w:sz w:val="18"/>
          <w:szCs w:val="18"/>
        </w:rPr>
      </w:pPr>
    </w:p>
    <w:p w:rsidRPr="00112E20" w:rsidR="008D0701" w:rsidP="008D0701" w:rsidRDefault="008D0701">
      <w:pPr>
        <w:spacing w:after="0"/>
        <w:rPr>
          <w:rFonts w:ascii="Verdana" w:hAnsi="Verdana"/>
          <w:sz w:val="18"/>
          <w:szCs w:val="18"/>
        </w:rPr>
      </w:pPr>
    </w:p>
    <w:p w:rsidRPr="00112E20" w:rsidR="008D0701" w:rsidP="008D0701" w:rsidRDefault="008D0701">
      <w:pPr>
        <w:spacing w:after="0"/>
        <w:rPr>
          <w:rFonts w:ascii="Verdana" w:hAnsi="Verdana"/>
          <w:sz w:val="18"/>
          <w:szCs w:val="18"/>
        </w:rPr>
      </w:pPr>
    </w:p>
    <w:p w:rsidRPr="00112E20" w:rsidR="008D0701" w:rsidP="008D0701" w:rsidRDefault="008D0701">
      <w:pPr>
        <w:spacing w:after="0"/>
        <w:rPr>
          <w:rFonts w:ascii="Verdana" w:hAnsi="Verdana"/>
          <w:sz w:val="18"/>
          <w:szCs w:val="18"/>
        </w:rPr>
      </w:pPr>
    </w:p>
    <w:p w:rsidRPr="00112E20" w:rsidR="008D0701" w:rsidP="008D0701" w:rsidRDefault="008D0701">
      <w:pPr>
        <w:spacing w:after="0"/>
        <w:rPr>
          <w:rFonts w:ascii="Verdana" w:hAnsi="Verdana"/>
          <w:sz w:val="18"/>
          <w:szCs w:val="18"/>
        </w:rPr>
      </w:pPr>
      <w:r w:rsidRPr="00112E20">
        <w:rPr>
          <w:rFonts w:ascii="Verdana" w:hAnsi="Verdana"/>
          <w:sz w:val="18"/>
          <w:szCs w:val="18"/>
        </w:rPr>
        <w:t>Eric Wiebes</w:t>
      </w:r>
    </w:p>
    <w:p w:rsidRPr="00112E20" w:rsidR="008D0701" w:rsidRDefault="008D0701">
      <w:pPr>
        <w:rPr>
          <w:rFonts w:ascii="Verdana" w:hAnsi="Verdana"/>
          <w:sz w:val="18"/>
          <w:szCs w:val="18"/>
        </w:rPr>
      </w:pPr>
    </w:p>
    <w:sectPr w:rsidRPr="00112E20" w:rsidR="008D0701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AC" w:rsidRDefault="00937CAC">
      <w:pPr>
        <w:spacing w:line="240" w:lineRule="auto"/>
      </w:pPr>
      <w:r>
        <w:separator/>
      </w:r>
    </w:p>
  </w:endnote>
  <w:endnote w:type="continuationSeparator" w:id="0">
    <w:p w:rsidR="00937CAC" w:rsidRDefault="00937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81437">
      <w:trPr>
        <w:trHeight w:hRule="exact" w:val="240"/>
      </w:trPr>
      <w:tc>
        <w:tcPr>
          <w:tcW w:w="7752" w:type="dxa"/>
          <w:shd w:val="clear" w:color="auto" w:fill="auto"/>
        </w:tcPr>
        <w:p w:rsidR="00281437" w:rsidRDefault="00281437"/>
      </w:tc>
      <w:tc>
        <w:tcPr>
          <w:tcW w:w="2148" w:type="dxa"/>
        </w:tcPr>
        <w:p w:rsidR="00281437" w:rsidRDefault="00281437">
          <w:pPr>
            <w:pStyle w:val="Huisstijl-Paginanummer"/>
          </w:pPr>
          <w:r>
            <w:t>Pagina </w:t>
          </w:r>
          <w:fldSimple w:instr=" PAGE    \* MERGEFORMAT ">
            <w:r w:rsidR="00D92A92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D92A92">
              <w:rPr>
                <w:noProof/>
              </w:rPr>
              <w:t>1</w:t>
            </w:r>
          </w:fldSimple>
        </w:p>
      </w:tc>
    </w:tr>
  </w:tbl>
  <w:p w:rsidR="00281437" w:rsidRDefault="00763F4E">
    <w:pPr>
      <w:pStyle w:val="Huisstijl-Rubricering"/>
    </w:pPr>
    <w:r>
      <w:fldChar w:fldCharType="begin"/>
    </w:r>
    <w:r w:rsidR="002B3E1A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81437">
      <w:trPr>
        <w:trHeight w:hRule="exact" w:val="240"/>
      </w:trPr>
      <w:tc>
        <w:tcPr>
          <w:tcW w:w="7752" w:type="dxa"/>
          <w:shd w:val="clear" w:color="auto" w:fill="auto"/>
        </w:tcPr>
        <w:p w:rsidR="00281437" w:rsidRDefault="00763F4E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2B3E1A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281437" w:rsidRDefault="00281437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D92A92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D92A92">
              <w:rPr>
                <w:noProof/>
              </w:rPr>
              <w:t>1</w:t>
            </w:r>
          </w:fldSimple>
        </w:p>
      </w:tc>
    </w:tr>
  </w:tbl>
  <w:p w:rsidR="00281437" w:rsidRDefault="0028143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AC" w:rsidRDefault="00937CAC">
      <w:pPr>
        <w:spacing w:line="240" w:lineRule="auto"/>
      </w:pPr>
      <w:r>
        <w:separator/>
      </w:r>
    </w:p>
  </w:footnote>
  <w:footnote w:type="continuationSeparator" w:id="0">
    <w:p w:rsidR="00937CAC" w:rsidRDefault="00937C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37" w:rsidRDefault="00281437" w:rsidP="00281437">
    <w:pPr>
      <w:pStyle w:val="Huisstijl-Afzendgegevenskop"/>
      <w:framePr w:w="2103" w:h="12013" w:hRule="exact" w:hSpace="180" w:wrap="around" w:vAnchor="page" w:hAnchor="page" w:x="9316" w:y="3022"/>
    </w:pPr>
    <w:r w:rsidRPr="00B96746">
      <w:t>Directie Directe Belastingen</w:t>
    </w:r>
  </w:p>
  <w:p w:rsidR="00281437" w:rsidRDefault="00281437" w:rsidP="0028143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281437" w:rsidRPr="00FD21B8" w:rsidRDefault="00281437" w:rsidP="00281437">
    <w:pPr>
      <w:pStyle w:val="Huisstijl-Referentiegegevens"/>
      <w:framePr w:w="2103" w:h="12013" w:hRule="exact" w:hSpace="180" w:wrap="around" w:vAnchor="page" w:hAnchor="page" w:x="9316" w:y="3022"/>
    </w:pPr>
    <w:r w:rsidRPr="00B96746">
      <w:t>DB/</w:t>
    </w:r>
    <w:r w:rsidR="003F3B56">
      <w:t>2015/340</w:t>
    </w:r>
    <w:r w:rsidR="00763F4E">
      <w:fldChar w:fldCharType="begin"/>
    </w:r>
    <w:r w:rsidR="002B3E1A">
      <w:instrText xml:space="preserve"> DOCPROPERTY  Kenmerk  \* MERGEFORMAT </w:instrText>
    </w:r>
    <w:r w:rsidR="00763F4E">
      <w:fldChar w:fldCharType="end"/>
    </w:r>
  </w:p>
  <w:p w:rsidR="00281437" w:rsidRDefault="00281437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37" w:rsidRDefault="00281437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Directe Belastingen</w:t>
    </w:r>
  </w:p>
  <w:p w:rsidR="00281437" w:rsidRDefault="00281437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281437" w:rsidRDefault="00281437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>
      <w:t>  </w:t>
    </w:r>
  </w:p>
  <w:p w:rsidR="00281437" w:rsidRDefault="00281437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281437" w:rsidRDefault="00281437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>
      <w:t>  </w:t>
    </w:r>
  </w:p>
  <w:p w:rsidR="00281437" w:rsidRDefault="00281437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281437" w:rsidRDefault="00281437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281437" w:rsidRDefault="00281437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AB334C">
      <w:t>DB/201</w:t>
    </w:r>
    <w:r w:rsidR="00112E20">
      <w:t>6</w:t>
    </w:r>
    <w:r w:rsidR="00763F4E" w:rsidRPr="00AB334C">
      <w:fldChar w:fldCharType="begin"/>
    </w:r>
    <w:r w:rsidRPr="00AB334C">
      <w:instrText xml:space="preserve"> DOCPROPERTY  Kenmerk  \* MERGEFORMAT </w:instrText>
    </w:r>
    <w:r w:rsidR="00763F4E" w:rsidRPr="00AB334C">
      <w:fldChar w:fldCharType="end"/>
    </w:r>
    <w:r w:rsidRPr="00AB334C">
      <w:t>/</w:t>
    </w:r>
    <w:r w:rsidR="008420D1">
      <w:t>170</w:t>
    </w:r>
  </w:p>
  <w:p w:rsidR="0094427D" w:rsidRDefault="0094427D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94427D" w:rsidRDefault="0094427D" w:rsidP="0094427D">
    <w:pPr>
      <w:pStyle w:val="Huisstijl-Kopje"/>
      <w:keepLines/>
      <w:framePr w:w="2104" w:h="5296" w:hRule="exact" w:wrap="around" w:vAnchor="page" w:hAnchor="page" w:x="9317" w:y="3023"/>
      <w:widowControl w:val="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uppressAutoHyphens/>
    </w:pPr>
    <w:r>
      <w:t>Bijlagen</w:t>
    </w:r>
  </w:p>
  <w:p w:rsidR="00281437" w:rsidRDefault="0094427D" w:rsidP="0094427D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</w:t>
    </w:r>
    <w:r w:rsidR="00763F4E">
      <w:fldChar w:fldCharType="begin"/>
    </w:r>
    <w:r w:rsidR="00281437">
      <w:instrText xml:space="preserve"> DOCPROPERTY  UwKenmerk  \* MERGEFORMAT </w:instrText>
    </w:r>
    <w:r w:rsidR="00763F4E">
      <w:fldChar w:fldCharType="end"/>
    </w:r>
  </w:p>
  <w:p w:rsidR="00281437" w:rsidRDefault="00763F4E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281437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281437" w:rsidRDefault="00281437">
                      <w:pPr>
                        <w:spacing w:line="240" w:lineRule="auto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281437" w:rsidRDefault="00281437">
                      <w:pPr>
                        <w:spacing w:line="240" w:lineRule="auto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81437" w:rsidRDefault="00281437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281437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281437" w:rsidRDefault="00281437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>2500 EE  Den Haag</w:t>
          </w:r>
          <w:r>
            <w:t>  </w:t>
          </w:r>
        </w:p>
      </w:tc>
    </w:tr>
    <w:tr w:rsidR="00281437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281437" w:rsidRDefault="00763F4E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281437">
            <w:instrText xml:space="preserve"> DOCPROPERTY  Rubricering  \* MERGEFORMAT </w:instrText>
          </w:r>
          <w:r>
            <w:fldChar w:fldCharType="end"/>
          </w:r>
        </w:p>
        <w:p w:rsidR="00112E20" w:rsidRDefault="00112E20" w:rsidP="00112E20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112E20" w:rsidRDefault="00112E20" w:rsidP="00112E20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281437" w:rsidRDefault="00112E20" w:rsidP="00112E2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's GRAVENHAGE</w:t>
          </w:r>
        </w:p>
      </w:tc>
    </w:tr>
    <w:tr w:rsidR="00281437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281437" w:rsidRDefault="00281437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81437">
      <w:trPr>
        <w:trHeight w:val="240"/>
      </w:trPr>
      <w:tc>
        <w:tcPr>
          <w:tcW w:w="742" w:type="dxa"/>
          <w:shd w:val="clear" w:color="auto" w:fill="auto"/>
        </w:tcPr>
        <w:p w:rsidR="00281437" w:rsidRDefault="00281437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281437" w:rsidRDefault="00737FA6" w:rsidP="00112E20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31 mei 2016</w:t>
          </w:r>
        </w:p>
      </w:tc>
    </w:tr>
    <w:tr w:rsidR="00281437">
      <w:trPr>
        <w:trHeight w:val="240"/>
      </w:trPr>
      <w:tc>
        <w:tcPr>
          <w:tcW w:w="742" w:type="dxa"/>
          <w:shd w:val="clear" w:color="auto" w:fill="auto"/>
        </w:tcPr>
        <w:p w:rsidR="00281437" w:rsidRDefault="00281437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281437" w:rsidRDefault="00763F4E" w:rsidP="0066747C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D92A92">
              <w:t>Voorstel van wet tot wijziging van de Wet op de vennootschapsbelasting 1969 en enige andere wetten in verband met enkele aanpassingen inzake de fiscale eenheid (Wet aanpassing fiscale eenheid)</w:t>
            </w:r>
          </w:fldSimple>
        </w:p>
      </w:tc>
    </w:tr>
  </w:tbl>
  <w:p w:rsidR="00281437" w:rsidRDefault="00281437">
    <w:pPr>
      <w:pStyle w:val="Koptekst"/>
    </w:pPr>
  </w:p>
  <w:p w:rsidR="00281437" w:rsidRDefault="00281437">
    <w:pPr>
      <w:pStyle w:val="Koptekst"/>
    </w:pPr>
  </w:p>
  <w:p w:rsidR="00281437" w:rsidRDefault="00281437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264F"/>
    <w:rsid w:val="000045CC"/>
    <w:rsid w:val="000408C2"/>
    <w:rsid w:val="000926AD"/>
    <w:rsid w:val="000A77EB"/>
    <w:rsid w:val="000B7976"/>
    <w:rsid w:val="00112E20"/>
    <w:rsid w:val="00113AE1"/>
    <w:rsid w:val="00146DC1"/>
    <w:rsid w:val="00173723"/>
    <w:rsid w:val="00191478"/>
    <w:rsid w:val="001C0081"/>
    <w:rsid w:val="001E5CA5"/>
    <w:rsid w:val="00281437"/>
    <w:rsid w:val="00291C76"/>
    <w:rsid w:val="002B3E1A"/>
    <w:rsid w:val="002C1FC5"/>
    <w:rsid w:val="00301F8A"/>
    <w:rsid w:val="00344DE3"/>
    <w:rsid w:val="003944D9"/>
    <w:rsid w:val="003C3F6B"/>
    <w:rsid w:val="003E4CFE"/>
    <w:rsid w:val="003F3B56"/>
    <w:rsid w:val="0040714C"/>
    <w:rsid w:val="00411805"/>
    <w:rsid w:val="0042297C"/>
    <w:rsid w:val="0044204E"/>
    <w:rsid w:val="004734D1"/>
    <w:rsid w:val="004750D5"/>
    <w:rsid w:val="004845EC"/>
    <w:rsid w:val="00490602"/>
    <w:rsid w:val="004B3AB8"/>
    <w:rsid w:val="004B42A5"/>
    <w:rsid w:val="004B465B"/>
    <w:rsid w:val="004D1562"/>
    <w:rsid w:val="00537EB3"/>
    <w:rsid w:val="00561F2D"/>
    <w:rsid w:val="00574F5B"/>
    <w:rsid w:val="005D7103"/>
    <w:rsid w:val="00623000"/>
    <w:rsid w:val="00666E41"/>
    <w:rsid w:val="0066747C"/>
    <w:rsid w:val="006850FB"/>
    <w:rsid w:val="006A12AB"/>
    <w:rsid w:val="006C6495"/>
    <w:rsid w:val="00735BDB"/>
    <w:rsid w:val="00737FA6"/>
    <w:rsid w:val="00763F4E"/>
    <w:rsid w:val="007B1E42"/>
    <w:rsid w:val="00820C8E"/>
    <w:rsid w:val="008420D1"/>
    <w:rsid w:val="008456F2"/>
    <w:rsid w:val="008D0701"/>
    <w:rsid w:val="00900965"/>
    <w:rsid w:val="00911C9F"/>
    <w:rsid w:val="00915F34"/>
    <w:rsid w:val="00937CAC"/>
    <w:rsid w:val="00942483"/>
    <w:rsid w:val="0094427D"/>
    <w:rsid w:val="0094716C"/>
    <w:rsid w:val="0097076F"/>
    <w:rsid w:val="00984390"/>
    <w:rsid w:val="009A40B5"/>
    <w:rsid w:val="009A6940"/>
    <w:rsid w:val="009A7721"/>
    <w:rsid w:val="009C2999"/>
    <w:rsid w:val="009D7BC1"/>
    <w:rsid w:val="009E32A5"/>
    <w:rsid w:val="00A92077"/>
    <w:rsid w:val="00A92FD5"/>
    <w:rsid w:val="00AB334C"/>
    <w:rsid w:val="00AB3EF9"/>
    <w:rsid w:val="00AE70BA"/>
    <w:rsid w:val="00B73400"/>
    <w:rsid w:val="00B81E7B"/>
    <w:rsid w:val="00B91488"/>
    <w:rsid w:val="00B96746"/>
    <w:rsid w:val="00BE3F1B"/>
    <w:rsid w:val="00C251AB"/>
    <w:rsid w:val="00C40256"/>
    <w:rsid w:val="00C8655C"/>
    <w:rsid w:val="00C90F2C"/>
    <w:rsid w:val="00C950E8"/>
    <w:rsid w:val="00CE30CF"/>
    <w:rsid w:val="00CE728B"/>
    <w:rsid w:val="00D217EE"/>
    <w:rsid w:val="00D459E5"/>
    <w:rsid w:val="00D5650A"/>
    <w:rsid w:val="00D67849"/>
    <w:rsid w:val="00D67D6E"/>
    <w:rsid w:val="00D92A92"/>
    <w:rsid w:val="00E05A5B"/>
    <w:rsid w:val="00E64E43"/>
    <w:rsid w:val="00E81A4D"/>
    <w:rsid w:val="00EE4324"/>
    <w:rsid w:val="00EE6B63"/>
    <w:rsid w:val="00EF0CAA"/>
    <w:rsid w:val="00F0513E"/>
    <w:rsid w:val="00F2264F"/>
    <w:rsid w:val="00F249CF"/>
    <w:rsid w:val="00F42B36"/>
    <w:rsid w:val="00F875B1"/>
    <w:rsid w:val="00F93787"/>
    <w:rsid w:val="00FD21B8"/>
    <w:rsid w:val="00FE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07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 w:line="240" w:lineRule="atLeast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 w:line="240" w:lineRule="atLeast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 w:line="240" w:lineRule="atLeast"/>
      <w:outlineLvl w:val="2"/>
    </w:pPr>
    <w:rPr>
      <w:rFonts w:ascii="Verdana" w:eastAsia="Times New Roman" w:hAnsi="Verdana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after="0" w:line="180" w:lineRule="exact"/>
      <w:textAlignment w:val="baseline"/>
    </w:pPr>
    <w:rPr>
      <w:rFonts w:ascii="Verdana" w:eastAsia="DejaVu Sans" w:hAnsi="Verdana" w:cs="Lohit Hindi"/>
      <w:b/>
      <w:smallCaps/>
      <w:kern w:val="3"/>
      <w:sz w:val="13"/>
      <w:szCs w:val="24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Lijstopsomteken">
    <w:name w:val="List Bullet"/>
    <w:basedOn w:val="Standaard"/>
    <w:rsid w:val="00911C9F"/>
    <w:pPr>
      <w:numPr>
        <w:numId w:val="2"/>
      </w:numPr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eastAsia="nl-NL"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  <w:spacing w:after="0" w:line="240" w:lineRule="atLeast"/>
    </w:pPr>
    <w:rPr>
      <w:rFonts w:ascii="Verdana" w:eastAsia="Times New Roman" w:hAnsi="Verdana" w:cs="Times New Roman"/>
      <w:noProof/>
      <w:sz w:val="18"/>
      <w:szCs w:val="24"/>
      <w:lang w:eastAsia="nl-NL"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Voetnoottekst">
    <w:name w:val="footnote text"/>
    <w:basedOn w:val="Standaard"/>
    <w:rsid w:val="00911C9F"/>
    <w:pPr>
      <w:spacing w:after="0" w:line="180" w:lineRule="atLeast"/>
    </w:pPr>
    <w:rPr>
      <w:rFonts w:ascii="Verdana" w:eastAsia="Times New Roman" w:hAnsi="Verdana" w:cs="Times New Roman"/>
      <w:sz w:val="13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after="0" w:line="180" w:lineRule="exact"/>
      <w:textAlignment w:val="baseline"/>
    </w:pPr>
    <w:rPr>
      <w:rFonts w:ascii="Verdana" w:eastAsia="DejaVu Sans" w:hAnsi="Verdana" w:cs="Lohit Hindi"/>
      <w:b/>
      <w:kern w:val="3"/>
      <w:sz w:val="13"/>
      <w:szCs w:val="24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after="0" w:line="180" w:lineRule="exact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after="0" w:line="180" w:lineRule="exact"/>
      <w:textAlignment w:val="baseline"/>
    </w:pPr>
    <w:rPr>
      <w:rFonts w:ascii="Verdana" w:eastAsia="DejaVu Sans" w:hAnsi="Verdana" w:cs="Lohit Hindi"/>
      <w:b/>
      <w:kern w:val="3"/>
      <w:sz w:val="13"/>
      <w:szCs w:val="24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after="0" w:line="180" w:lineRule="exact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after="0" w:line="180" w:lineRule="exact"/>
      <w:textAlignment w:val="baseline"/>
    </w:pPr>
    <w:rPr>
      <w:rFonts w:ascii="Verdana" w:eastAsia="DejaVu Sans" w:hAnsi="Verdana" w:cs="Lohit Hindi"/>
      <w:b/>
      <w:kern w:val="3"/>
      <w:sz w:val="13"/>
      <w:szCs w:val="24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after="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after="0" w:line="240" w:lineRule="exact"/>
      <w:textAlignment w:val="baseline"/>
    </w:pPr>
    <w:rPr>
      <w:rFonts w:ascii="Verdana" w:eastAsia="DejaVu Sans" w:hAnsi="Verdana" w:cs="Lohit Hindi"/>
      <w:kern w:val="3"/>
      <w:sz w:val="13"/>
      <w:szCs w:val="24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after="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after="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paragraph" w:customStyle="1" w:styleId="Huisstijl-Gegeven">
    <w:name w:val="Huisstijl-Gegeven"/>
    <w:basedOn w:val="Standaard"/>
    <w:link w:val="Huisstijl-GegevenCharChar"/>
    <w:rsid w:val="008D0701"/>
    <w:pPr>
      <w:spacing w:after="92" w:line="180" w:lineRule="exact"/>
    </w:pPr>
    <w:rPr>
      <w:rFonts w:ascii="Verdana" w:eastAsia="Times New Roman" w:hAnsi="Verdana" w:cs="Times New Roman"/>
      <w:noProof/>
      <w:sz w:val="13"/>
      <w:szCs w:val="24"/>
      <w:lang w:eastAsia="nl-NL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8D0701"/>
    <w:rPr>
      <w:rFonts w:ascii="Verdana" w:hAnsi="Verdana"/>
      <w:noProof/>
      <w:sz w:val="13"/>
      <w:szCs w:val="24"/>
    </w:rPr>
  </w:style>
  <w:style w:type="paragraph" w:customStyle="1" w:styleId="Groetregel">
    <w:name w:val="Groetregel"/>
    <w:basedOn w:val="Aanhef"/>
    <w:rsid w:val="008D0701"/>
    <w:pPr>
      <w:widowControl w:val="0"/>
      <w:suppressAutoHyphens/>
      <w:spacing w:before="240" w:after="120" w:line="36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8D0701"/>
  </w:style>
  <w:style w:type="character" w:customStyle="1" w:styleId="AanhefChar">
    <w:name w:val="Aanhef Char"/>
    <w:basedOn w:val="Standaardalinea-lettertype"/>
    <w:link w:val="Aanhef"/>
    <w:uiPriority w:val="99"/>
    <w:semiHidden/>
    <w:rsid w:val="008D07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14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148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1488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14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1488"/>
    <w:rPr>
      <w:b/>
      <w:bCs/>
    </w:rPr>
  </w:style>
  <w:style w:type="paragraph" w:customStyle="1" w:styleId="Huisstijl-NAW">
    <w:name w:val="Huisstijl-NAW"/>
    <w:basedOn w:val="Standaard"/>
    <w:rsid w:val="00112E20"/>
    <w:pPr>
      <w:adjustRightInd w:val="0"/>
      <w:spacing w:after="0" w:line="240" w:lineRule="atLeast"/>
    </w:pPr>
    <w:rPr>
      <w:rFonts w:ascii="Verdana" w:eastAsia="Times New Roman" w:hAnsi="Verdana" w:cs="Verdana"/>
      <w:noProof/>
      <w:sz w:val="18"/>
      <w:szCs w:val="18"/>
      <w:lang w:eastAsia="nl-NL"/>
    </w:rPr>
  </w:style>
  <w:style w:type="paragraph" w:customStyle="1" w:styleId="Huisstijl-Kopje">
    <w:name w:val="Huisstijl-Kopje"/>
    <w:basedOn w:val="Huisstijl-Gegeven"/>
    <w:rsid w:val="0094427D"/>
    <w:pPr>
      <w:spacing w:after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IJPERS_C\AppData\Local\Microsoft\Windows\Temporary%20Internet%20Files\Content.IE5\N27H3GM5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216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2016-05-25T12:44:00.0000000Z</lastPrinted>
  <dcterms:created xsi:type="dcterms:W3CDTF">2016-05-31T14:01:00.0000000Z</dcterms:created>
  <dcterms:modified xsi:type="dcterms:W3CDTF">2016-05-31T14:01:00.0000000Z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tot wijziging van de Wet op de vennootschapsbelasting 1969 en enige andere wetten in verband met enkele aanpassingen inzake de fiscale eenheid (Wet aanpassing fiscale eenheid)</vt:lpwstr>
  </property>
  <property fmtid="{D5CDD505-2E9C-101B-9397-08002B2CF9AE}" pid="4" name="Datum">
    <vt:lpwstr/>
  </property>
  <property fmtid="{D5CDD505-2E9C-101B-9397-08002B2CF9AE}" pid="5" name="Kenmerk">
    <vt:lpwstr/>
  </property>
  <property fmtid="{D5CDD505-2E9C-101B-9397-08002B2CF9AE}" pid="6" name="UwKenmerk">
    <vt:lpwstr/>
  </property>
  <property fmtid="{D5CDD505-2E9C-101B-9397-08002B2CF9AE}" pid="7" name="Aan">
    <vt:lpwstr/>
  </property>
  <property fmtid="{D5CDD505-2E9C-101B-9397-08002B2CF9AE}" pid="8" name="Rubricering">
    <vt:lpwstr/>
  </property>
  <property fmtid="{D5CDD505-2E9C-101B-9397-08002B2CF9AE}" pid="9" name="ContentTypeId">
    <vt:lpwstr>0x0101007A475ED0F673FC4B9E7A93C3BCBA9364</vt:lpwstr>
  </property>
</Properties>
</file>