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A" w:rsidP="008800AA" w:rsidRDefault="008800AA">
      <w:pPr>
        <w:pStyle w:val="Huisstijl-Aanhef"/>
      </w:pPr>
      <w:bookmarkStart w:name="_GoBack" w:id="0"/>
      <w:bookmarkEnd w:id="0"/>
      <w:r>
        <w:t>Geachte voorzitter,</w:t>
      </w:r>
    </w:p>
    <w:p w:rsidR="008800AA" w:rsidP="008800AA" w:rsidRDefault="008800AA">
      <w:pPr>
        <w:rPr>
          <w:lang w:eastAsia="zh-CN" w:bidi="hi-IN"/>
        </w:rPr>
      </w:pPr>
    </w:p>
    <w:p w:rsidR="008800AA" w:rsidP="008800AA" w:rsidRDefault="008800AA">
      <w:pPr>
        <w:rPr>
          <w:lang w:eastAsia="zh-CN" w:bidi="hi-IN"/>
        </w:rPr>
      </w:pPr>
      <w:r>
        <w:rPr>
          <w:lang w:eastAsia="zh-CN" w:bidi="hi-IN"/>
        </w:rPr>
        <w:t xml:space="preserve">Hierbij ontvangt u de Voorjaarsnota 2016. </w:t>
      </w:r>
    </w:p>
    <w:p w:rsidR="008800AA" w:rsidP="008800AA" w:rsidRDefault="008800AA">
      <w:pPr>
        <w:rPr>
          <w:lang w:eastAsia="zh-CN" w:bidi="hi-IN"/>
        </w:rPr>
      </w:pPr>
    </w:p>
    <w:p w:rsidR="008800AA" w:rsidP="008800AA" w:rsidRDefault="008800AA">
      <w:pPr>
        <w:rPr>
          <w:lang w:eastAsia="zh-CN" w:bidi="hi-IN"/>
        </w:rPr>
      </w:pPr>
    </w:p>
    <w:p w:rsidR="008800AA" w:rsidP="008800AA" w:rsidRDefault="008800AA">
      <w:pPr>
        <w:rPr>
          <w:lang w:eastAsia="zh-CN" w:bidi="hi-IN"/>
        </w:rPr>
      </w:pPr>
      <w:r>
        <w:rPr>
          <w:lang w:eastAsia="zh-CN" w:bidi="hi-IN"/>
        </w:rPr>
        <w:t xml:space="preserve">Hoogachtend, </w:t>
      </w:r>
    </w:p>
    <w:p w:rsidR="008800AA" w:rsidP="008800AA" w:rsidRDefault="008800AA">
      <w:pPr>
        <w:rPr>
          <w:lang w:eastAsia="zh-CN" w:bidi="hi-IN"/>
        </w:rPr>
      </w:pPr>
    </w:p>
    <w:p w:rsidR="008800AA" w:rsidP="008800AA" w:rsidRDefault="008800AA">
      <w:pPr>
        <w:rPr>
          <w:lang w:eastAsia="zh-CN" w:bidi="hi-IN"/>
        </w:rPr>
      </w:pPr>
    </w:p>
    <w:p w:rsidR="008800AA" w:rsidP="008800AA" w:rsidRDefault="008800AA">
      <w:pPr>
        <w:rPr>
          <w:lang w:eastAsia="zh-CN" w:bidi="hi-IN"/>
        </w:rPr>
      </w:pPr>
      <w:r>
        <w:rPr>
          <w:lang w:eastAsia="zh-CN" w:bidi="hi-IN"/>
        </w:rPr>
        <w:t xml:space="preserve">De Minister van Financiën, </w:t>
      </w:r>
    </w:p>
    <w:p w:rsidR="008800AA" w:rsidP="008800AA" w:rsidRDefault="008800AA">
      <w:pPr>
        <w:rPr>
          <w:lang w:eastAsia="zh-CN" w:bidi="hi-IN"/>
        </w:rPr>
      </w:pPr>
    </w:p>
    <w:p w:rsidR="008800AA" w:rsidP="008800AA" w:rsidRDefault="008800AA">
      <w:pPr>
        <w:rPr>
          <w:lang w:eastAsia="zh-CN" w:bidi="hi-IN"/>
        </w:rPr>
      </w:pPr>
    </w:p>
    <w:p w:rsidR="008800AA" w:rsidP="008800AA" w:rsidRDefault="008800AA">
      <w:pPr>
        <w:rPr>
          <w:lang w:eastAsia="zh-CN" w:bidi="hi-IN"/>
        </w:rPr>
      </w:pPr>
    </w:p>
    <w:p w:rsidR="008800AA" w:rsidP="008800AA" w:rsidRDefault="008800AA">
      <w:pPr>
        <w:rPr>
          <w:lang w:eastAsia="zh-CN" w:bidi="hi-IN"/>
        </w:rPr>
      </w:pPr>
    </w:p>
    <w:p w:rsidRPr="00735D00" w:rsidR="008800AA" w:rsidP="008800AA" w:rsidRDefault="008800AA">
      <w:pPr>
        <w:rPr>
          <w:lang w:eastAsia="zh-CN" w:bidi="hi-IN"/>
        </w:rPr>
      </w:pPr>
      <w:r>
        <w:rPr>
          <w:lang w:eastAsia="zh-CN" w:bidi="hi-IN"/>
        </w:rPr>
        <w:t xml:space="preserve">J.R.V.A. Dijsselbloem </w:t>
      </w:r>
    </w:p>
    <w:p w:rsidR="002F2456" w:rsidRDefault="002F2456"/>
    <w:sectPr w:rsidR="002F2456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6E" w:rsidRDefault="006D0D6E">
      <w:pPr>
        <w:spacing w:line="240" w:lineRule="auto"/>
      </w:pPr>
      <w:r>
        <w:separator/>
      </w:r>
    </w:p>
  </w:endnote>
  <w:endnote w:type="continuationSeparator" w:id="0">
    <w:p w:rsidR="006D0D6E" w:rsidRDefault="006D0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22" w:rsidRDefault="00CF242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D0D6E">
      <w:trPr>
        <w:trHeight w:hRule="exact" w:val="240"/>
      </w:trPr>
      <w:tc>
        <w:tcPr>
          <w:tcW w:w="7752" w:type="dxa"/>
          <w:shd w:val="clear" w:color="auto" w:fill="auto"/>
        </w:tcPr>
        <w:p w:rsidR="006D0D6E" w:rsidRDefault="006D0D6E"/>
      </w:tc>
      <w:tc>
        <w:tcPr>
          <w:tcW w:w="2148" w:type="dxa"/>
        </w:tcPr>
        <w:p w:rsidR="006D0D6E" w:rsidRDefault="006D0D6E">
          <w:pPr>
            <w:pStyle w:val="Huisstijl-Paginanummer"/>
          </w:pPr>
          <w:r>
            <w:t>Pagina </w:t>
          </w:r>
          <w:fldSimple w:instr=" PAGE    \* MERGEFORMAT ">
            <w:r w:rsidR="00CF2422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CF2422">
              <w:rPr>
                <w:noProof/>
              </w:rPr>
              <w:t>1</w:t>
            </w:r>
          </w:fldSimple>
        </w:p>
      </w:tc>
    </w:tr>
  </w:tbl>
  <w:p w:rsidR="006D0D6E" w:rsidRDefault="00A82605">
    <w:pPr>
      <w:pStyle w:val="Huisstijl-Rubricering"/>
    </w:pPr>
    <w:r>
      <w:fldChar w:fldCharType="begin"/>
    </w:r>
    <w:r w:rsidR="006D0D6E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D0D6E">
      <w:trPr>
        <w:trHeight w:hRule="exact" w:val="240"/>
      </w:trPr>
      <w:tc>
        <w:tcPr>
          <w:tcW w:w="7752" w:type="dxa"/>
          <w:shd w:val="clear" w:color="auto" w:fill="auto"/>
        </w:tcPr>
        <w:p w:rsidR="006D0D6E" w:rsidRDefault="00A8260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D0D6E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6D0D6E" w:rsidRDefault="006D0D6E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CF2422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CF2422">
              <w:rPr>
                <w:noProof/>
              </w:rPr>
              <w:t>1</w:t>
            </w:r>
          </w:fldSimple>
        </w:p>
      </w:tc>
    </w:tr>
  </w:tbl>
  <w:p w:rsidR="006D0D6E" w:rsidRDefault="006D0D6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6E" w:rsidRDefault="006D0D6E">
      <w:pPr>
        <w:spacing w:line="240" w:lineRule="auto"/>
      </w:pPr>
      <w:r>
        <w:separator/>
      </w:r>
    </w:p>
  </w:footnote>
  <w:footnote w:type="continuationSeparator" w:id="0">
    <w:p w:rsidR="006D0D6E" w:rsidRDefault="006D0D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22" w:rsidRDefault="00CF242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6E" w:rsidRDefault="006D0D6E" w:rsidP="006D0D6E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6D0D6E" w:rsidRDefault="006D0D6E" w:rsidP="006D0D6E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6D0D6E" w:rsidRPr="00FD21B8" w:rsidRDefault="00A82605" w:rsidP="006D0D6E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CF2422">
        <w:t>2016-0000051329</w:t>
      </w:r>
    </w:fldSimple>
    <w:r w:rsidR="006D0D6E" w:rsidRPr="00C8655C">
      <w:t xml:space="preserve"> </w:t>
    </w:r>
  </w:p>
  <w:p w:rsidR="006D0D6E" w:rsidRDefault="006D0D6E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6E" w:rsidRDefault="006D0D6E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6D0D6E" w:rsidRDefault="006D0D6E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6D0D6E" w:rsidRDefault="006D0D6E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6D0D6E" w:rsidRDefault="006D0D6E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6D0D6E" w:rsidRDefault="006D0D6E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6D0D6E" w:rsidRDefault="006D0D6E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6D0D6E" w:rsidRDefault="006D0D6E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6D0D6E" w:rsidRDefault="00A8260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CF2422">
        <w:t>2016-0000051329</w:t>
      </w:r>
    </w:fldSimple>
    <w:r w:rsidR="006D0D6E" w:rsidRPr="00C8655C">
      <w:t xml:space="preserve"> </w:t>
    </w:r>
  </w:p>
  <w:p w:rsidR="006D0D6E" w:rsidRDefault="006D0D6E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6D0D6E" w:rsidRDefault="00A8260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6D0D6E">
      <w:instrText xml:space="preserve"> DOCPROPERTY  UwKenmerk  \* MERGEFORMAT </w:instrText>
    </w:r>
    <w:r>
      <w:fldChar w:fldCharType="end"/>
    </w:r>
  </w:p>
  <w:p w:rsidR="006D0D6E" w:rsidRDefault="00A82605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6D0D6E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6D0D6E" w:rsidRDefault="006D0D6E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6D0D6E" w:rsidRDefault="006D0D6E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D0D6E" w:rsidRDefault="006D0D6E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6D0D6E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6D0D6E" w:rsidRDefault="006D0D6E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6D0D6E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6D0D6E" w:rsidRDefault="00A8260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D0D6E">
            <w:instrText xml:space="preserve"> DOCPROPERTY  Rubricering  \* MERGEFORMAT </w:instrText>
          </w:r>
          <w:r>
            <w:fldChar w:fldCharType="end"/>
          </w:r>
        </w:p>
        <w:p w:rsidR="00CF2422" w:rsidRDefault="00A8260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D0D6E">
            <w:instrText xml:space="preserve"> DOCPROPERTY  Aan  \* MERGEFORMAT </w:instrText>
          </w:r>
          <w:r>
            <w:fldChar w:fldCharType="separate"/>
          </w:r>
          <w:r w:rsidR="00CF2422">
            <w:t>De Voorzitter van de Tweede Kamer der Staten-Generaal</w:t>
          </w:r>
        </w:p>
        <w:p w:rsidR="00CF2422" w:rsidRDefault="00CF242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6D0D6E" w:rsidRDefault="00CF242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2500EA  Den Haag</w:t>
          </w:r>
          <w:r w:rsidR="00A82605">
            <w:fldChar w:fldCharType="end"/>
          </w:r>
        </w:p>
      </w:tc>
    </w:tr>
    <w:tr w:rsidR="006D0D6E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6D0D6E" w:rsidRDefault="006D0D6E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D0D6E">
      <w:trPr>
        <w:trHeight w:val="240"/>
      </w:trPr>
      <w:tc>
        <w:tcPr>
          <w:tcW w:w="742" w:type="dxa"/>
          <w:shd w:val="clear" w:color="auto" w:fill="auto"/>
        </w:tcPr>
        <w:p w:rsidR="006D0D6E" w:rsidRDefault="006D0D6E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6D0D6E" w:rsidRDefault="006D0D6E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27 mei 2016</w:t>
          </w:r>
        </w:p>
      </w:tc>
    </w:tr>
    <w:tr w:rsidR="006D0D6E">
      <w:trPr>
        <w:trHeight w:val="240"/>
      </w:trPr>
      <w:tc>
        <w:tcPr>
          <w:tcW w:w="742" w:type="dxa"/>
          <w:shd w:val="clear" w:color="auto" w:fill="auto"/>
        </w:tcPr>
        <w:p w:rsidR="006D0D6E" w:rsidRDefault="006D0D6E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6D0D6E" w:rsidRDefault="00A82605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CF2422">
              <w:t>Aanbiedingsbrief Voorjaarsnota 2016</w:t>
            </w:r>
          </w:fldSimple>
        </w:p>
      </w:tc>
    </w:tr>
  </w:tbl>
  <w:p w:rsidR="006D0D6E" w:rsidRDefault="006D0D6E">
    <w:pPr>
      <w:pStyle w:val="Koptekst"/>
    </w:pPr>
  </w:p>
  <w:p w:rsidR="006D0D6E" w:rsidRDefault="006D0D6E">
    <w:pPr>
      <w:pStyle w:val="Koptekst"/>
    </w:pPr>
  </w:p>
  <w:p w:rsidR="006D0D6E" w:rsidRDefault="006D0D6E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2F2456"/>
    <w:rsid w:val="0040714C"/>
    <w:rsid w:val="004B3AB8"/>
    <w:rsid w:val="00561F2D"/>
    <w:rsid w:val="005D7103"/>
    <w:rsid w:val="00623000"/>
    <w:rsid w:val="006C6495"/>
    <w:rsid w:val="006D0D6E"/>
    <w:rsid w:val="008800AA"/>
    <w:rsid w:val="00911C9F"/>
    <w:rsid w:val="0094716C"/>
    <w:rsid w:val="009D7BC1"/>
    <w:rsid w:val="00A82605"/>
    <w:rsid w:val="00AB3EF9"/>
    <w:rsid w:val="00AE70BA"/>
    <w:rsid w:val="00B96746"/>
    <w:rsid w:val="00BE3F1B"/>
    <w:rsid w:val="00C8655C"/>
    <w:rsid w:val="00C90F2C"/>
    <w:rsid w:val="00CE068E"/>
    <w:rsid w:val="00CE728B"/>
    <w:rsid w:val="00CF2422"/>
    <w:rsid w:val="00D67849"/>
    <w:rsid w:val="00E05A5B"/>
    <w:rsid w:val="00E54296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</ap:Words>
  <ap:Characters>123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2016-05-27T10:20:00.0000000Z</lastPrinted>
  <dcterms:created xsi:type="dcterms:W3CDTF">2016-05-27T14:34:00.0000000Z</dcterms:created>
  <dcterms:modified xsi:type="dcterms:W3CDTF">2016-05-27T14:34:00.0000000Z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Voorjaarsnota 2016</vt:lpwstr>
  </property>
  <property fmtid="{D5CDD505-2E9C-101B-9397-08002B2CF9AE}" pid="4" name="Datum">
    <vt:lpwstr>27 mei 2016</vt:lpwstr>
  </property>
  <property fmtid="{D5CDD505-2E9C-101B-9397-08002B2CF9AE}" pid="5" name="Kenmerk">
    <vt:lpwstr>2016-0000051329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2500EA  Den Haag</vt:lpwstr>
  </property>
  <property fmtid="{D5CDD505-2E9C-101B-9397-08002B2CF9AE}" pid="8" name="Rubricering">
    <vt:lpwstr/>
  </property>
  <property fmtid="{D5CDD505-2E9C-101B-9397-08002B2CF9AE}" pid="9" name="ContentTypeId">
    <vt:lpwstr>0x0101006ADD1FB7745E0949B3D78B908687A8FD</vt:lpwstr>
  </property>
</Properties>
</file>