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10041D"/>
        <w:p w:rsidR="00241BB9" w:rsidRDefault="00AE064C">
          <w:pPr>
            <w:spacing w:line="240" w:lineRule="auto"/>
          </w:pPr>
        </w:p>
      </w:sdtContent>
    </w:sdt>
    <w:p w:rsidR="00CD5856" w:rsidRDefault="0010041D">
      <w:pPr>
        <w:spacing w:line="240" w:lineRule="auto"/>
      </w:pPr>
    </w:p>
    <w:p w:rsidR="00CD5856" w:rsidRDefault="0010041D"/>
    <w:p w:rsidR="00CD5856" w:rsidRDefault="0010041D"/>
    <w:p w:rsidR="00CD5856" w:rsidRDefault="0010041D">
      <w:pPr>
        <w:sectPr w:rsidR="00CD58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405373" w:rsidRDefault="0010041D">
      <w:pPr>
        <w:pStyle w:val="Huisstijl-Aanhef"/>
      </w:pPr>
    </w:p>
    <w:p w:rsidR="00CD5856" w:rsidRDefault="0010041D">
      <w:pPr>
        <w:pStyle w:val="Huisstijl-Aanhef"/>
      </w:pPr>
      <w:r>
        <w:t>Geachte voorzitter,</w:t>
      </w:r>
    </w:p>
    <w:p w:rsidR="0031295E" w:rsidP="00FC55FE" w:rsidRDefault="0010041D">
      <w:r>
        <w:t xml:space="preserve">Hierbij bied ik u de derde nota van wijziging inzake het bovenvermeld wetsvoorstel aan. </w:t>
      </w:r>
    </w:p>
    <w:p w:rsidR="00CD5856" w:rsidRDefault="0010041D">
      <w:pPr>
        <w:pStyle w:val="Huisstijl-Slotzin"/>
      </w:pPr>
      <w:r w:rsidRPr="009A31BF">
        <w:t>Hoogachtend,</w:t>
      </w:r>
    </w:p>
    <w:p w:rsidRPr="00B45751" w:rsidR="00B45751" w:rsidP="00B45751" w:rsidRDefault="0010041D">
      <w:pPr>
        <w:pStyle w:val="Huisstijl-Ondertekening"/>
      </w:pPr>
    </w:p>
    <w:p w:rsidR="00405373" w:rsidP="00FC55FE" w:rsidRDefault="00AE064C">
      <w:r>
        <w:fldChar w:fldCharType="begin"/>
      </w:r>
      <w:r w:rsidR="0010041D">
        <w:instrText xml:space="preserve"> DOCPROPERTY  RolOndertekenaar  \* MERGEFORMAT </w:instrText>
      </w:r>
      <w:r>
        <w:fldChar w:fldCharType="separate"/>
      </w:r>
      <w:r w:rsidR="0010041D">
        <w:t>de minister van Volksgezondheid,</w:t>
      </w:r>
    </w:p>
    <w:p w:rsidR="00FC55FE" w:rsidP="00FC55FE" w:rsidRDefault="0010041D">
      <w:r>
        <w:t>Welzijn en Sport</w:t>
      </w:r>
      <w:r w:rsidR="00AE064C">
        <w:fldChar w:fldCharType="end"/>
      </w:r>
      <w:r>
        <w:t>,</w:t>
      </w:r>
    </w:p>
    <w:p w:rsidR="00FC55FE" w:rsidP="00FC55FE" w:rsidRDefault="0010041D">
      <w:pPr>
        <w:rPr>
          <w:spacing w:val="-2"/>
        </w:rPr>
      </w:pPr>
    </w:p>
    <w:p w:rsidR="00FC55FE" w:rsidP="00FC55FE" w:rsidRDefault="0010041D">
      <w:pPr>
        <w:rPr>
          <w:spacing w:val="-2"/>
        </w:rPr>
      </w:pPr>
    </w:p>
    <w:p w:rsidR="00FB22BD" w:rsidP="00FC55FE" w:rsidRDefault="0010041D">
      <w:pPr>
        <w:rPr>
          <w:spacing w:val="-2"/>
        </w:rPr>
      </w:pPr>
    </w:p>
    <w:p w:rsidR="00FB22BD" w:rsidP="00FC55FE" w:rsidRDefault="0010041D">
      <w:pPr>
        <w:rPr>
          <w:spacing w:val="-2"/>
        </w:rPr>
      </w:pPr>
    </w:p>
    <w:p w:rsidR="00FC55FE" w:rsidP="00FC55FE" w:rsidRDefault="0010041D">
      <w:r>
        <w:rPr>
          <w:b/>
          <w:bCs/>
          <w:noProof/>
          <w:lang w:eastAsia="nl-NL" w:bidi="ar-SA"/>
        </w:rPr>
        <w:drawing>
          <wp:inline distT="0" distB="0" distL="0" distR="0">
            <wp:extent cx="1999531" cy="653163"/>
            <wp:effectExtent l="19050" t="0" r="719" b="0"/>
            <wp:docPr id="1" name="Afbeelding 1" descr="c:\documentgeneratorDDH\sjablonen\lee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generatorDDH\sjablonen\leeg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3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5FE" w:rsidP="00FC55FE" w:rsidRDefault="00AE064C">
      <w:pPr>
        <w:rPr>
          <w:spacing w:val="-2"/>
        </w:rPr>
      </w:pPr>
      <w:fldSimple w:instr=" DOCPROPERTY  NaamOndertekenaar  \* MERGEFORMAT ">
        <w:r w:rsidR="0010041D">
          <w:rPr>
            <w:spacing w:val="-2"/>
          </w:rPr>
          <w:t>mw. drs. E.I. Schippers</w:t>
        </w:r>
      </w:fldSimple>
    </w:p>
    <w:p w:rsidR="00CD5856" w:rsidP="00FC55FE" w:rsidRDefault="0010041D">
      <w:pPr>
        <w:pStyle w:val="Huisstijl-Ondertekeningvervolgtitel"/>
      </w:pPr>
    </w:p>
    <w:sectPr w:rsidR="00CD5856" w:rsidSect="008D59C5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4C" w:rsidRDefault="00AE064C" w:rsidP="00AE064C">
      <w:pPr>
        <w:spacing w:line="240" w:lineRule="auto"/>
      </w:pPr>
      <w:r>
        <w:separator/>
      </w:r>
    </w:p>
  </w:endnote>
  <w:endnote w:type="continuationSeparator" w:id="0">
    <w:p w:rsidR="00AE064C" w:rsidRDefault="00AE064C" w:rsidP="00AE0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2" w:rsidRDefault="0010041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2" w:rsidRDefault="0010041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2" w:rsidRDefault="001004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4C" w:rsidRDefault="00AE064C" w:rsidP="00AE064C">
      <w:pPr>
        <w:spacing w:line="240" w:lineRule="auto"/>
      </w:pPr>
      <w:r>
        <w:separator/>
      </w:r>
    </w:p>
  </w:footnote>
  <w:footnote w:type="continuationSeparator" w:id="0">
    <w:p w:rsidR="00AE064C" w:rsidRDefault="00AE064C" w:rsidP="00AE06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2" w:rsidRDefault="0010041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10041D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E064C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AfzendgegevensW1"/>
                </w:pPr>
                <w:r>
                  <w:t>Bezoekadres: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2515 XP</w:t>
                </w:r>
                <w:r>
                  <w:t xml:space="preserve">  </w:t>
                </w:r>
                <w:r w:rsidRPr="008D59C5">
                  <w:t>Den Haag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10041D">
                <w:pPr>
                  <w:pStyle w:val="Huisstijl-ReferentiegegevenskopW2"/>
                </w:pPr>
                <w:r w:rsidRPr="008D59C5">
                  <w:t>Kenmerk</w:t>
                </w:r>
              </w:p>
              <w:p w:rsidR="00E57607" w:rsidRDefault="00AE064C" w:rsidP="00E57607">
                <w:pPr>
                  <w:pStyle w:val="Huisstijl-Referentiegegevens"/>
                </w:pPr>
                <w:fldSimple w:instr=" DOCPROPERTY  KenmerkVWS  \* MERGEFORMAT ">
                  <w:r w:rsidR="0010041D">
                    <w:t>971371-139780-MC</w:t>
                  </w:r>
                </w:fldSimple>
              </w:p>
              <w:p w:rsidR="00CD5856" w:rsidRPr="002B504F" w:rsidRDefault="0010041D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10041D">
                <w:pPr>
                  <w:pStyle w:val="Huisstijl-Referentiegegevens"/>
                </w:pPr>
                <w:r>
                  <w:t>1</w:t>
                </w:r>
              </w:p>
              <w:p w:rsidR="00CD5856" w:rsidRDefault="0010041D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10041D"/>
            </w:txbxContent>
          </v:textbox>
          <w10:wrap anchorx="page" anchory="page"/>
        </v:shape>
      </w:pict>
    </w:r>
    <w:r w:rsidR="00AE064C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0041D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  <w:t>26 mei 2016</w:t>
                </w:r>
              </w:p>
              <w:p w:rsidR="00CD5856" w:rsidRDefault="0010041D" w:rsidP="00FC55F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1134" w:hanging="1134"/>
                </w:pPr>
                <w:r>
                  <w:t>Betreft</w:t>
                </w:r>
                <w:r>
                  <w:tab/>
                  <w:t xml:space="preserve">Derde nota van wijziging inzake het </w:t>
                </w:r>
                <w:r>
                  <w:rPr>
                    <w:szCs w:val="18"/>
                  </w:rPr>
                  <w:t>voorstel van wet houdende wijziging van de Wet marktordening gezondheidszorg en enkele andere wetten in verband met het verbeteren van toezicht, opsporing, naleving en handhaving (33 980)</w:t>
                </w:r>
              </w:p>
              <w:p w:rsidR="00CD5856" w:rsidRDefault="0010041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AE064C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AE064C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</w:t>
                </w:r>
                <w:r>
                  <w:t>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AE064C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0041D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A2" w:rsidRDefault="0010041D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E06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10041D">
                <w:pPr>
                  <w:pStyle w:val="Huisstijl-Referentiegegevens"/>
                </w:pPr>
                <w:r w:rsidRPr="008D59C5">
                  <w:t>672143-126877-MC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5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Paginanummer"/>
                </w:pPr>
                <w:r>
                  <w:t xml:space="preserve">Pagina </w:t>
                </w:r>
                <w:r w:rsidR="00AE064C">
                  <w:fldChar w:fldCharType="begin"/>
                </w:r>
                <w:r>
                  <w:instrText xml:space="preserve"> PAGE    \* MERGEFORMAT </w:instrText>
                </w:r>
                <w:r w:rsidR="00AE064C">
                  <w:fldChar w:fldCharType="separate"/>
                </w:r>
                <w:r>
                  <w:t>2</w:t>
                </w:r>
                <w:r w:rsidR="00AE064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CD5856" w:rsidRDefault="0010041D"/>
              <w:p w:rsidR="00CD5856" w:rsidRDefault="0010041D">
                <w:pPr>
                  <w:pStyle w:val="Huisstijl-Paginanummer"/>
                </w:pPr>
              </w:p>
              <w:p w:rsidR="00CD5856" w:rsidRDefault="0010041D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AE064C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6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10041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3769952"/>
                    <w:dataBinding w:prefixMappings="xmlns:dg='http://docgen.org/date' " w:xpath="/dg:DocgenData[1]/dg:Date[1]" w:storeItemID="{C2EC4DDA-24F5-46FF-9524-6A1C98EE9536}"/>
                    <w:date w:fullDate="2015-03-18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18 maart 2015</w:t>
                    </w:r>
                  </w:sdtContent>
                </w:sdt>
              </w:p>
              <w:p w:rsidR="00CD5856" w:rsidRDefault="0010041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CD5856" w:rsidRDefault="0010041D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10041D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0041D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7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Pr="00FC55FE" w:rsidRDefault="0010041D">
                <w:pPr>
                  <w:pStyle w:val="Huisstijl-AfzendgegevenskopW1"/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Contactpersoon</w:t>
                </w:r>
              </w:p>
              <w:p w:rsidR="00CD5856" w:rsidRPr="00FC55FE" w:rsidRDefault="0010041D">
                <w:pPr>
                  <w:pStyle w:val="Huisstijl-Afzendgegevens"/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mr. drs. H.K. Ribberink</w:t>
                </w:r>
              </w:p>
              <w:p w:rsidR="00CD5856" w:rsidRPr="00FC55FE" w:rsidRDefault="0010041D">
                <w:pPr>
                  <w:pStyle w:val="Huisstijl-AfzendgegevensW1"/>
                  <w:tabs>
                    <w:tab w:val="clear" w:pos="170"/>
                    <w:tab w:val="left" w:pos="-13750"/>
                  </w:tabs>
                  <w:rPr>
                    <w:lang w:val="en-US"/>
                  </w:rPr>
                </w:pPr>
                <w:r w:rsidRPr="00FC55FE">
                  <w:rPr>
                    <w:lang w:val="en-US"/>
                  </w:rPr>
                  <w:t>T</w:t>
                </w:r>
                <w:r w:rsidRPr="00FC55FE">
                  <w:rPr>
                    <w:lang w:val="en-US"/>
                  </w:rPr>
                  <w:tab/>
                  <w:t>070-3406249</w:t>
                </w:r>
              </w:p>
              <w:p w:rsidR="00CD5856" w:rsidRDefault="0010041D">
                <w:pPr>
                  <w:pStyle w:val="Huisstijl-Afzendgegevens"/>
                </w:pPr>
                <w:r w:rsidRPr="008D59C5">
                  <w:t>hk.ribberink@minvws.nl</w:t>
                </w:r>
              </w:p>
              <w:p w:rsidR="00CD5856" w:rsidRDefault="0010041D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10041D">
                <w:pPr>
                  <w:pStyle w:val="Huisstijl-Referentiegegevens"/>
                </w:pPr>
                <w:r>
                  <w:t>672143-126877-MC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8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Toezendgegevens"/>
                </w:pPr>
                <w:r w:rsidRPr="008D59C5">
                  <w:t xml:space="preserve">De Voorzitter </w:t>
                </w:r>
                <w:r w:rsidRPr="008D59C5">
                  <w:t>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Paginanummer"/>
                </w:pPr>
                <w:r>
                  <w:t xml:space="preserve">Pagina </w:t>
                </w:r>
                <w:r w:rsidR="00AE064C">
                  <w:fldChar w:fldCharType="begin"/>
                </w:r>
                <w:r>
                  <w:instrText xml:space="preserve"> PAGE    \* MERGEFORMAT </w:instrText>
                </w:r>
                <w:r w:rsidR="00AE064C">
                  <w:fldChar w:fldCharType="separate"/>
                </w:r>
                <w:r>
                  <w:t>1</w:t>
                </w:r>
                <w:r w:rsidR="00AE064C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0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10041D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1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10041D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AAF4BBFC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5FC0D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CCF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E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6A7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E6D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21A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04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20A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5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AE064C"/>
    <w:rsid w:val="0010041D"/>
    <w:rsid w:val="00AE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image" Target="media/image3.png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BBERINKHK\AppData\Local\Microsoft\Windows\Temporary%20Internet%20Files\Low\Content.IE5\WS2WH3CJ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48</ap:Words>
  <ap:Characters>267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2016-05-20T07:49:00.0000000Z</lastPrinted>
  <dcterms:created xsi:type="dcterms:W3CDTF">2016-05-26T11:21:00.0000000Z</dcterms:created>
  <dcterms:modified xsi:type="dcterms:W3CDTF">2016-05-26T11:21:00.0000000Z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nmerkVWS">
    <vt:lpwstr>971371-139780-MC</vt:lpwstr>
  </property>
  <property fmtid="{D5CDD505-2E9C-101B-9397-08002B2CF9AE}" pid="3" name="NaamOndertekenaar">
    <vt:lpwstr>mw. drs. E.I. Schippers</vt:lpwstr>
  </property>
  <property fmtid="{D5CDD505-2E9C-101B-9397-08002B2CF9AE}" pid="4" name="RolOndertekenaar">
    <vt:lpwstr>de minister van Volksgezondheid, Welzijn en Sport</vt:lpwstr>
  </property>
  <property fmtid="{D5CDD505-2E9C-101B-9397-08002B2CF9AE}" pid="5" name="ContentTypeId">
    <vt:lpwstr>0x0101006843BD5A08C4204CB75CFA319C26FFF3</vt:lpwstr>
  </property>
</Properties>
</file>