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030240" w:rsidTr="00030240">
        <w:trPr>
          <w:trHeight w:val="289" w:hRule="exact"/>
        </w:trPr>
        <w:tc>
          <w:tcPr>
            <w:tcW w:w="929" w:type="dxa"/>
          </w:tcPr>
          <w:p w:rsidRPr="00434042" w:rsidR="00030240" w:rsidP="00030240" w:rsidRDefault="00030240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030240" w:rsidP="000A54E7" w:rsidRDefault="00FB67A8">
            <w:r>
              <w:t>3 mei 2016</w:t>
            </w:r>
            <w:bookmarkStart w:name="_GoBack" w:id="0"/>
            <w:bookmarkEnd w:id="0"/>
          </w:p>
        </w:tc>
      </w:tr>
      <w:tr w:rsidRPr="00434042" w:rsidR="00030240" w:rsidTr="00030240">
        <w:trPr>
          <w:trHeight w:val="368"/>
        </w:trPr>
        <w:tc>
          <w:tcPr>
            <w:tcW w:w="929" w:type="dxa"/>
          </w:tcPr>
          <w:p w:rsidR="00030240" w:rsidP="00030240" w:rsidRDefault="00030240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030240" w:rsidP="000A54E7" w:rsidRDefault="00030240">
            <w:r>
              <w:t>Reactie op vragen pilot instellingsaccreditatie n.a.v. verslag van een schriftelijk overleg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3024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0240" w:rsidP="00030240" w:rsidRDefault="00030240">
            <w:r>
              <w:t xml:space="preserve">De Voorzitter van de Tweede Kamer der Staten-Generaal </w:t>
            </w:r>
          </w:p>
          <w:p w:rsidR="00030240" w:rsidP="00030240" w:rsidRDefault="00030240">
            <w:r>
              <w:t xml:space="preserve">Postbus 20018 </w:t>
            </w:r>
          </w:p>
          <w:p w:rsidR="00030240" w:rsidP="00030240" w:rsidRDefault="00030240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030240" w:rsidTr="00461257">
        <w:tc>
          <w:tcPr>
            <w:tcW w:w="2160" w:type="dxa"/>
          </w:tcPr>
          <w:p w:rsidRPr="004E6BCF" w:rsidR="00030240" w:rsidP="00030240" w:rsidRDefault="00030240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030240" w:rsidP="00030240" w:rsidRDefault="0003024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030240" w:rsidP="00030240" w:rsidRDefault="0003024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030240" w:rsidP="00030240" w:rsidRDefault="0003024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030240" w:rsidP="00030240" w:rsidRDefault="0003024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030240" w:rsidP="00030240" w:rsidRDefault="00030240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030240" w:rsidP="00461257" w:rsidRDefault="0003024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030240" w:rsidTr="00461257">
        <w:trPr>
          <w:trHeight w:val="200" w:hRule="exact"/>
        </w:trPr>
        <w:tc>
          <w:tcPr>
            <w:tcW w:w="2160" w:type="dxa"/>
          </w:tcPr>
          <w:p w:rsidRPr="00356D2B" w:rsidR="00030240" w:rsidP="00461257" w:rsidRDefault="0003024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030240" w:rsidTr="00461257">
        <w:trPr>
          <w:trHeight w:val="450"/>
        </w:trPr>
        <w:tc>
          <w:tcPr>
            <w:tcW w:w="2160" w:type="dxa"/>
          </w:tcPr>
          <w:p w:rsidR="00030240" w:rsidP="00030240" w:rsidRDefault="0003024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030240" w:rsidP="00461257" w:rsidRDefault="00F36FA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930223</w:t>
            </w:r>
            <w:r w:rsidR="00030240">
              <w:rPr>
                <w:sz w:val="13"/>
                <w:szCs w:val="13"/>
              </w:rPr>
              <w:fldChar w:fldCharType="begin"/>
            </w:r>
            <w:r w:rsidR="00030240">
              <w:rPr>
                <w:sz w:val="13"/>
                <w:szCs w:val="13"/>
              </w:rPr>
              <w:instrText xml:space="preserve"> DOCPROPERTY  "E-doc documentnummer"  \* MERGEFORMAT </w:instrText>
            </w:r>
            <w:r w:rsidR="00030240">
              <w:rPr>
                <w:sz w:val="13"/>
                <w:szCs w:val="13"/>
              </w:rPr>
              <w:fldChar w:fldCharType="separate"/>
            </w:r>
            <w:r w:rsidR="00030240">
              <w:rPr>
                <w:sz w:val="13"/>
                <w:szCs w:val="13"/>
              </w:rPr>
              <w:t xml:space="preserve"> </w:t>
            </w:r>
            <w:r w:rsidR="00030240">
              <w:rPr>
                <w:sz w:val="13"/>
                <w:szCs w:val="13"/>
              </w:rPr>
              <w:fldChar w:fldCharType="end"/>
            </w:r>
          </w:p>
        </w:tc>
      </w:tr>
    </w:tbl>
    <w:p w:rsidR="00030240" w:rsidP="00030240" w:rsidRDefault="00030240">
      <w:r>
        <w:t xml:space="preserve">Hierbij bied ik u aan de antwoorden op de vragen die zijn gesteld in het schriftelijk overleg van de vaste commissie voor Onderwijs, Cultuur en Wetenschap </w:t>
      </w:r>
      <w:r w:rsidRPr="00921D92">
        <w:t xml:space="preserve">over mijn brief </w:t>
      </w:r>
      <w:r w:rsidRPr="00052579">
        <w:t>d.d. </w:t>
      </w:r>
      <w:r>
        <w:t>18 februari 2016</w:t>
      </w:r>
      <w:r w:rsidRPr="00052579">
        <w:t xml:space="preserve"> inzake </w:t>
      </w:r>
      <w:r w:rsidRPr="00A30476">
        <w:t xml:space="preserve">Accreditatie op maat III: Pilot instellingsaccreditatie met lichte opleidingsaccreditatie </w:t>
      </w:r>
      <w:r w:rsidRPr="00052579">
        <w:t>(Kamerstuk</w:t>
      </w:r>
      <w:r>
        <w:t xml:space="preserve"> 31 288, nr. 528</w:t>
      </w:r>
      <w:r w:rsidRPr="00052579">
        <w:t>).</w:t>
      </w:r>
    </w:p>
    <w:p w:rsidRPr="006A0C96" w:rsidR="00030240" w:rsidRDefault="00030240"/>
    <w:p w:rsidR="00030240" w:rsidP="00030240" w:rsidRDefault="00030240"/>
    <w:p w:rsidR="00030240" w:rsidP="00030240" w:rsidRDefault="00030240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030240" w:rsidP="00030240" w:rsidRDefault="00030240">
      <w:pPr>
        <w:rPr>
          <w:szCs w:val="20"/>
        </w:rPr>
      </w:pPr>
    </w:p>
    <w:p w:rsidR="00030240" w:rsidP="00030240" w:rsidRDefault="00030240">
      <w:pPr>
        <w:rPr>
          <w:szCs w:val="20"/>
        </w:rPr>
      </w:pPr>
    </w:p>
    <w:p w:rsidR="00030240" w:rsidP="00030240" w:rsidRDefault="00030240">
      <w:pPr>
        <w:rPr>
          <w:szCs w:val="20"/>
        </w:rPr>
      </w:pPr>
    </w:p>
    <w:p w:rsidRPr="006A0C96" w:rsidR="00030240" w:rsidP="00030240" w:rsidRDefault="00030240">
      <w:pPr>
        <w:pStyle w:val="standaard-tekst"/>
      </w:pPr>
      <w:r w:rsidRPr="00581A9D">
        <w:rPr>
          <w:sz w:val="18"/>
          <w:szCs w:val="18"/>
        </w:rPr>
        <w:t>dr. Jet Bussemaker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0" w:rsidRDefault="00030240">
      <w:r>
        <w:separator/>
      </w:r>
    </w:p>
    <w:p w:rsidR="00030240" w:rsidRDefault="00030240"/>
  </w:endnote>
  <w:endnote w:type="continuationSeparator" w:id="0">
    <w:p w:rsidR="00030240" w:rsidRDefault="00030240">
      <w:r>
        <w:continuationSeparator/>
      </w:r>
    </w:p>
    <w:p w:rsidR="00030240" w:rsidRDefault="00030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30240" w:rsidP="0003024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73762E"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73762E"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30240" w:rsidP="0003024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B67A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B67A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0" w:rsidRDefault="00030240">
      <w:r>
        <w:separator/>
      </w:r>
    </w:p>
    <w:p w:rsidR="00030240" w:rsidRDefault="00030240"/>
  </w:footnote>
  <w:footnote w:type="continuationSeparator" w:id="0">
    <w:p w:rsidR="00030240" w:rsidRDefault="00030240">
      <w:r>
        <w:continuationSeparator/>
      </w:r>
    </w:p>
    <w:p w:rsidR="00030240" w:rsidRDefault="000302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A" w:rsidRDefault="004950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030240" w:rsidRPr="002F71BB" w:rsidRDefault="00030240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030240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30240" w:rsidRDefault="00030240" w:rsidP="00030240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54" name="Afbeelding 9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0240" w:rsidRPr="00543A0D" w:rsidRDefault="00030240" w:rsidP="00030240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30240" w:rsidP="00030240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R. Minnée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C41D49D13784FE8A333C774ED271ED3&quot;/&gt;&lt;Field id=&quot;Author.1&quot; value=&quot;Ros&quot;/&gt;&lt;Field id=&quot;Author.2&quot; value=&quot;P.&quot;/&gt;&lt;Field id=&quot;Author.3&quot; value=&quot;&quot;/&gt;&lt;Field id=&quot;Author.4&quot; value=&quot;Pieter&quot;/&gt;&lt;Field id=&quot;Author.5&quot; value=&quot;p.ros@minocw.nl&quot;/&gt;&lt;Field id=&quot;Author.6&quot; value=&quot;&quot;/&gt;&lt;Field id=&quot;Author.7&quot; value=&quot;&quot;/&gt;&lt;Field id=&quot;Author.8&quot; value=&quot;&quot;/&gt;&lt;Field id=&quot;Author.9&quot; value=&quot;o207ros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Ros&quot;/&gt;&lt;Field id=&quot;Author.E72E562AD10E44CF8B0BB85626A7CED6&quot; value=&quot;&quot;/&gt;&lt;Field id=&quot;Author.2A7545B21CF14EEBBD8CE2FB110ECA76&quot; value=&quot;+31 6 46 84 93 59&quot;/&gt;&lt;Field id=&quot;Author.07A356D7877849EBA5C9C7CF16E58D5F&quot; value=&quot;&quot;/&gt;&lt;Field id=&quot;Author.316524BDEDA04B27B02489813A15B3D2&quot; value=&quot;&quot;/&gt;&lt;Field id=&quot;Author.764D5833F93D470E8E750B1DAEBD2873&quot; value=&quot;202817&quot;/&gt;&lt;Field id=&quot;Author.978504FDCABC4ECBB9ECA7D9D1C6BAF8&quot; value=&quot;Rijkstraine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EC41D49D13784FE8A333C774ED271ED3&quot;/&gt;&lt;Field id=&quot;Typist.1&quot; value=&quot;Ros&quot;/&gt;&lt;Field id=&quot;Typist.2&quot; value=&quot;P.&quot;/&gt;&lt;Field id=&quot;Typist.3&quot; value=&quot;&quot;/&gt;&lt;Field id=&quot;Typist.4&quot; value=&quot;Pieter&quot;/&gt;&lt;Field id=&quot;Typist.5&quot; value=&quot;p.ros@minocw.nl&quot;/&gt;&lt;Field id=&quot;Typist.6&quot; value=&quot;&quot;/&gt;&lt;Field id=&quot;Typist.7&quot; value=&quot;&quot;/&gt;&lt;Field id=&quot;Typist.8&quot; value=&quot;&quot;/&gt;&lt;Field id=&quot;Typist.9&quot; value=&quot;o207ros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Ros&quot;/&gt;&lt;Field id=&quot;Typist.E72E562AD10E44CF8B0BB85626A7CED6&quot; value=&quot;&quot;/&gt;&lt;Field id=&quot;Typist.2A7545B21CF14EEBBD8CE2FB110ECA76&quot; value=&quot;+31 6 46 84 93 59&quot;/&gt;&lt;Field id=&quot;Typist.07A356D7877849EBA5C9C7CF16E58D5F&quot; value=&quot;&quot;/&gt;&lt;Field id=&quot;Typist.316524BDEDA04B27B02489813A15B3D2&quot; value=&quot;&quot;/&gt;&lt;Field id=&quot;Typist.764D5833F93D470E8E750B1DAEBD2873&quot; value=&quot;202817&quot;/&gt;&lt;Field id=&quot;Typist.978504FDCABC4ECBB9ECA7D9D1C6BAF8&quot; value=&quot;Rijkstraine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0A3D351E76024BB1BAED1681720291D0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Reactie op vragen pilot instellingsaccreditatie n.a.v. verslag van een schriftelijk overleg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 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 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 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 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030240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0240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3762E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36FA5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67A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030240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030240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C48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696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2016-05-03T10:46:00.0000000Z</dcterms:created>
  <dcterms:modified xsi:type="dcterms:W3CDTF">2016-05-03T10:46:00.0000000Z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 </vt:lpwstr>
  </property>
  <property fmtid="{D5CDD505-2E9C-101B-9397-08002B2CF9AE}" pid="3" name="ContentTypeId">
    <vt:lpwstr>0x0101007570855A7FCF784BAF6F592227C0F112</vt:lpwstr>
  </property>
</Properties>
</file>