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D795D2D" wp14:anchorId="087F0F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3A095A">
        <w:tc>
          <w:tcPr>
            <w:tcW w:w="0" w:type="auto"/>
          </w:tcPr>
          <w:p w:rsidR="003A095A" w:rsidRDefault="0061504D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3F8470A" wp14:editId="66CA0D3E">
                  <wp:extent cx="2340869" cy="1583439"/>
                  <wp:effectExtent l="0" t="0" r="0" b="0"/>
                  <wp:docPr id="10" name="Afbeelding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61504D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61504D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61504D">
              <w:t>Aan de Voorzitter van de Tweede Kamer der Staten-Generaal</w:t>
            </w:r>
          </w:p>
          <w:p w:rsidR="0061504D" w:rsidRDefault="0061504D">
            <w:pPr>
              <w:pStyle w:val="adres"/>
            </w:pPr>
            <w:r>
              <w:t>Postbus 20018</w:t>
            </w:r>
          </w:p>
          <w:p w:rsidR="003A095A" w:rsidRDefault="0061504D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D318F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61504D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4C75F4" w:rsidRDefault="004C75F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30</w:t>
            </w:r>
            <w:r w:rsidR="00BC0FA8">
              <w:t xml:space="preserve"> </w:t>
            </w:r>
            <w:r w:rsidR="000B04AB">
              <w:t xml:space="preserve"> maart 2016</w:t>
            </w:r>
          </w:p>
        </w:tc>
      </w:tr>
      <w:tr w:rsidR="003A095A" w:rsidTr="00E677A9">
        <w:trPr>
          <w:trHeight w:val="1066" w:hRule="exact"/>
        </w:trPr>
        <w:tc>
          <w:tcPr>
            <w:tcW w:w="1099" w:type="dxa"/>
          </w:tcPr>
          <w:p w:rsidR="003A095A" w:rsidRDefault="00D318FB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61504D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E677A9" w:rsidRDefault="00D318FB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61504D">
              <w:t>Voorstel van wet met betrekking tot regels over het op de markt brengen van precursoren voor explosieven</w:t>
            </w:r>
            <w:r>
              <w:fldChar w:fldCharType="end"/>
            </w:r>
            <w:r w:rsidR="0061504D">
              <w:t xml:space="preserve"> ( Wet precursoren voor explosieven) (34 289)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61504D" w:rsidP="0061504D" w:rsidRDefault="0061504D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61504D" w:rsidP="0061504D" w:rsidRDefault="000B04AB">
            <w:pPr>
              <w:pStyle w:val="afzendgegevens"/>
            </w:pPr>
            <w:r>
              <w:t>Sector Staats- en Bestuursrecht</w:t>
            </w:r>
          </w:p>
          <w:p w:rsidR="0061504D" w:rsidP="0061504D" w:rsidRDefault="0061504D">
            <w:pPr>
              <w:pStyle w:val="witregel1"/>
            </w:pPr>
            <w:r>
              <w:t> </w:t>
            </w:r>
          </w:p>
          <w:p w:rsidRPr="000B04AB" w:rsidR="0061504D" w:rsidP="0061504D" w:rsidRDefault="0061504D">
            <w:pPr>
              <w:pStyle w:val="afzendgegevens"/>
              <w:rPr>
                <w:lang w:val="de-DE"/>
              </w:rPr>
            </w:pPr>
            <w:r w:rsidRPr="000B04AB">
              <w:rPr>
                <w:lang w:val="de-DE"/>
              </w:rPr>
              <w:t>Turfmarkt 147</w:t>
            </w:r>
          </w:p>
          <w:p w:rsidRPr="000B04AB" w:rsidR="0061504D" w:rsidP="0061504D" w:rsidRDefault="0061504D">
            <w:pPr>
              <w:pStyle w:val="afzendgegevens"/>
              <w:rPr>
                <w:lang w:val="de-DE"/>
              </w:rPr>
            </w:pPr>
            <w:r w:rsidRPr="000B04AB">
              <w:rPr>
                <w:lang w:val="de-DE"/>
              </w:rPr>
              <w:t>2511 DP  Den Haag</w:t>
            </w:r>
          </w:p>
          <w:p w:rsidRPr="000B04AB" w:rsidR="0061504D" w:rsidP="0061504D" w:rsidRDefault="0061504D">
            <w:pPr>
              <w:pStyle w:val="afzendgegevens"/>
              <w:rPr>
                <w:lang w:val="de-DE"/>
              </w:rPr>
            </w:pPr>
            <w:r w:rsidRPr="000B04AB">
              <w:rPr>
                <w:lang w:val="de-DE"/>
              </w:rPr>
              <w:t>Postbus 20301</w:t>
            </w:r>
          </w:p>
          <w:p w:rsidRPr="000B04AB" w:rsidR="0061504D" w:rsidP="0061504D" w:rsidRDefault="0061504D">
            <w:pPr>
              <w:pStyle w:val="afzendgegevens"/>
              <w:rPr>
                <w:lang w:val="de-DE"/>
              </w:rPr>
            </w:pPr>
            <w:r w:rsidRPr="000B04AB">
              <w:rPr>
                <w:lang w:val="de-DE"/>
              </w:rPr>
              <w:t>2500 EH  Den Haag</w:t>
            </w:r>
          </w:p>
          <w:p w:rsidRPr="000B04AB" w:rsidR="0061504D" w:rsidP="0061504D" w:rsidRDefault="0061504D">
            <w:pPr>
              <w:pStyle w:val="afzendgegevens"/>
              <w:rPr>
                <w:lang w:val="de-DE"/>
              </w:rPr>
            </w:pPr>
            <w:r w:rsidRPr="000B04AB">
              <w:rPr>
                <w:lang w:val="de-DE"/>
              </w:rPr>
              <w:t>www.rijksoverheid.nl/venj</w:t>
            </w:r>
          </w:p>
          <w:p w:rsidRPr="000B04AB" w:rsidR="0061504D" w:rsidP="0061504D" w:rsidRDefault="0061504D">
            <w:pPr>
              <w:pStyle w:val="witregel1"/>
              <w:rPr>
                <w:lang w:val="de-DE"/>
              </w:rPr>
            </w:pPr>
            <w:r w:rsidRPr="000B04AB">
              <w:rPr>
                <w:lang w:val="de-DE"/>
              </w:rPr>
              <w:t> </w:t>
            </w:r>
          </w:p>
          <w:p w:rsidRPr="000B04AB" w:rsidR="0061504D" w:rsidP="0061504D" w:rsidRDefault="0061504D">
            <w:pPr>
              <w:pStyle w:val="witregel2"/>
              <w:rPr>
                <w:lang w:val="de-DE"/>
              </w:rPr>
            </w:pPr>
            <w:r w:rsidRPr="000B04AB">
              <w:rPr>
                <w:lang w:val="de-DE"/>
              </w:rPr>
              <w:t> </w:t>
            </w:r>
          </w:p>
          <w:p w:rsidR="0061504D" w:rsidP="0061504D" w:rsidRDefault="0061504D">
            <w:pPr>
              <w:pStyle w:val="referentiekopjes"/>
            </w:pPr>
            <w:r>
              <w:t>Ons kenmerk</w:t>
            </w:r>
          </w:p>
          <w:p w:rsidR="0061504D" w:rsidP="0061504D" w:rsidRDefault="00AF3802">
            <w:pPr>
              <w:pStyle w:val="referentiegegevens"/>
            </w:pPr>
            <w:r>
              <w:t>747504</w:t>
            </w:r>
          </w:p>
          <w:p w:rsidR="0061504D" w:rsidP="0061504D" w:rsidRDefault="0061504D">
            <w:pPr>
              <w:pStyle w:val="witregel1"/>
            </w:pPr>
            <w:r>
              <w:t> </w:t>
            </w:r>
          </w:p>
          <w:p w:rsidR="0061504D" w:rsidP="0061504D" w:rsidRDefault="0061504D">
            <w:pPr>
              <w:pStyle w:val="referentiekopjes"/>
            </w:pPr>
            <w:r>
              <w:t>Uw kenmerk</w:t>
            </w:r>
          </w:p>
          <w:p w:rsidR="0061504D" w:rsidP="0061504D" w:rsidRDefault="0061504D">
            <w:pPr>
              <w:pStyle w:val="referentiegegevens"/>
            </w:pPr>
            <w:r>
              <w:t>34289</w:t>
            </w:r>
          </w:p>
          <w:p w:rsidR="0061504D" w:rsidP="0061504D" w:rsidRDefault="0061504D">
            <w:pPr>
              <w:pStyle w:val="witregel1"/>
            </w:pPr>
            <w:r>
              <w:t> </w:t>
            </w:r>
          </w:p>
          <w:p w:rsidR="0061504D" w:rsidP="0061504D" w:rsidRDefault="0061504D">
            <w:pPr>
              <w:pStyle w:val="referentiekopjes"/>
            </w:pPr>
            <w:r>
              <w:t>Bijlagen</w:t>
            </w:r>
          </w:p>
          <w:p w:rsidR="0061504D" w:rsidP="0061504D" w:rsidRDefault="0061504D">
            <w:pPr>
              <w:pStyle w:val="referentiegegevens"/>
            </w:pPr>
            <w:r>
              <w:t>2</w:t>
            </w:r>
          </w:p>
          <w:p w:rsidR="0061504D" w:rsidP="0061504D" w:rsidRDefault="0061504D">
            <w:pPr>
              <w:pStyle w:val="witregel1"/>
            </w:pPr>
            <w:r>
              <w:t> </w:t>
            </w:r>
          </w:p>
          <w:p w:rsidR="0061504D" w:rsidP="0061504D" w:rsidRDefault="0061504D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61504D" w:rsidP="0061504D" w:rsidRDefault="0061504D">
            <w:pPr>
              <w:pStyle w:val="referentiegegevens"/>
            </w:pPr>
          </w:p>
          <w:bookmarkEnd w:id="4"/>
          <w:p w:rsidR="003A095A" w:rsidP="0061504D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1171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517B4AC5" wp14:anchorId="706AEFB8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P="0061504D" w:rsidRDefault="00E677A9">
      <w:pPr>
        <w:pStyle w:val="broodtekst"/>
      </w:pPr>
      <w:bookmarkStart w:name="cursor" w:id="8"/>
      <w:bookmarkEnd w:id="8"/>
      <w:r>
        <w:t>Hierbij bied ik u</w:t>
      </w:r>
      <w:r w:rsidRPr="009D5803" w:rsidR="00253CF7">
        <w:t>, mede namens</w:t>
      </w:r>
      <w:r>
        <w:t xml:space="preserve"> de staatssecretaris van Infrastructuur en Milieu, </w:t>
      </w:r>
      <w:r w:rsidRPr="009D5803" w:rsidR="00253CF7">
        <w:t>de nota naar aanleiding van het verslag</w:t>
      </w:r>
      <w:r w:rsidR="0061504D">
        <w:t xml:space="preserve">, alsmede een nota van wijziging aan </w:t>
      </w:r>
      <w:r w:rsidR="00016EA7">
        <w:t>inzake het bovenvermelde voorstel</w:t>
      </w:r>
      <w:r w:rsidRPr="009D5803" w:rsidR="00253CF7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 w:rsidTr="0061504D">
        <w:trPr>
          <w:cantSplit/>
          <w:trHeight w:val="1368"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61504D" w:rsidR="0061504D" w:rsidTr="0014624B">
              <w:tc>
                <w:tcPr>
                  <w:tcW w:w="7534" w:type="dxa"/>
                  <w:gridSpan w:val="3"/>
                  <w:shd w:val="clear" w:color="auto" w:fill="auto"/>
                </w:tcPr>
                <w:p w:rsidRPr="0061504D" w:rsidR="0061504D" w:rsidP="0061504D" w:rsidRDefault="0061504D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61504D" w:rsidR="0061504D" w:rsidTr="00A91B76">
              <w:tc>
                <w:tcPr>
                  <w:tcW w:w="7534" w:type="dxa"/>
                  <w:gridSpan w:val="3"/>
                  <w:shd w:val="clear" w:color="auto" w:fill="auto"/>
                </w:tcPr>
                <w:p w:rsidRPr="0061504D" w:rsidR="0061504D" w:rsidP="0061504D" w:rsidRDefault="0061504D">
                  <w:pPr>
                    <w:pStyle w:val="broodtekst"/>
                  </w:pPr>
                </w:p>
              </w:tc>
            </w:tr>
            <w:tr w:rsidRPr="0061504D" w:rsidR="0061504D" w:rsidTr="00A81CE1">
              <w:tc>
                <w:tcPr>
                  <w:tcW w:w="7534" w:type="dxa"/>
                  <w:gridSpan w:val="3"/>
                  <w:shd w:val="clear" w:color="auto" w:fill="auto"/>
                </w:tcPr>
                <w:p w:rsidRPr="0061504D" w:rsidR="0061504D" w:rsidP="0061504D" w:rsidRDefault="0061504D">
                  <w:pPr>
                    <w:pStyle w:val="broodtekst"/>
                  </w:pPr>
                </w:p>
              </w:tc>
            </w:tr>
            <w:tr w:rsidRPr="0061504D" w:rsidR="0061504D" w:rsidTr="00DF15BE">
              <w:tc>
                <w:tcPr>
                  <w:tcW w:w="7534" w:type="dxa"/>
                  <w:gridSpan w:val="3"/>
                  <w:shd w:val="clear" w:color="auto" w:fill="auto"/>
                </w:tcPr>
                <w:p w:rsidRPr="0061504D" w:rsidR="0061504D" w:rsidP="0061504D" w:rsidRDefault="0061504D">
                  <w:pPr>
                    <w:pStyle w:val="broodtekst"/>
                  </w:pPr>
                </w:p>
              </w:tc>
            </w:tr>
            <w:tr w:rsidRPr="0061504D" w:rsidR="0061504D" w:rsidTr="00B01293">
              <w:tc>
                <w:tcPr>
                  <w:tcW w:w="7534" w:type="dxa"/>
                  <w:gridSpan w:val="3"/>
                  <w:shd w:val="clear" w:color="auto" w:fill="auto"/>
                </w:tcPr>
                <w:p w:rsidRPr="0061504D" w:rsidR="0061504D" w:rsidP="0061504D" w:rsidRDefault="0061504D">
                  <w:pPr>
                    <w:pStyle w:val="broodtekst"/>
                  </w:pPr>
                </w:p>
              </w:tc>
            </w:tr>
            <w:tr w:rsidRPr="0061504D" w:rsidR="0061504D" w:rsidTr="0061504D">
              <w:tc>
                <w:tcPr>
                  <w:tcW w:w="4209" w:type="dxa"/>
                  <w:shd w:val="clear" w:color="auto" w:fill="auto"/>
                </w:tcPr>
                <w:p w:rsidRPr="0061504D" w:rsidR="0061504D" w:rsidP="0061504D" w:rsidRDefault="0061504D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61504D" w:rsidR="0061504D" w:rsidP="0061504D" w:rsidRDefault="0061504D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61504D" w:rsidR="0061504D" w:rsidP="00E677A9" w:rsidRDefault="0061504D">
                  <w:pPr>
                    <w:pStyle w:val="in-table"/>
                  </w:pPr>
                </w:p>
              </w:tc>
            </w:tr>
          </w:tbl>
          <w:p w:rsidR="0061504D" w:rsidP="0061504D" w:rsidRDefault="0061504D">
            <w:pPr>
              <w:pStyle w:val="in-table"/>
            </w:pPr>
          </w:p>
          <w:bookmarkEnd w:id="10"/>
          <w:p w:rsidR="003A095A" w:rsidP="0061504D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61504D">
      <w:pPr>
        <w:pStyle w:val="broodtekst"/>
      </w:pPr>
      <w:r>
        <w:t>De Minister van Veiligheid en Justitie,</w:t>
      </w:r>
    </w:p>
    <w:p w:rsidR="0061504D" w:rsidRDefault="0061504D">
      <w:pPr>
        <w:pStyle w:val="broodtekst"/>
      </w:pPr>
    </w:p>
    <w:p w:rsidR="0061504D" w:rsidRDefault="0061504D">
      <w:pPr>
        <w:pStyle w:val="broodtekst"/>
      </w:pPr>
    </w:p>
    <w:p w:rsidR="0061504D" w:rsidRDefault="0061504D">
      <w:pPr>
        <w:pStyle w:val="broodtekst"/>
      </w:pPr>
    </w:p>
    <w:p w:rsidR="0061504D" w:rsidRDefault="0061504D">
      <w:pPr>
        <w:pStyle w:val="broodtekst"/>
      </w:pPr>
    </w:p>
    <w:p w:rsidR="0061504D" w:rsidRDefault="0061504D">
      <w:pPr>
        <w:pStyle w:val="broodtekst"/>
      </w:pPr>
    </w:p>
    <w:p w:rsidR="0061504D" w:rsidRDefault="0061504D">
      <w:pPr>
        <w:pStyle w:val="broodtekst"/>
      </w:pPr>
    </w:p>
    <w:p w:rsidR="0061504D" w:rsidRDefault="0061504D">
      <w:pPr>
        <w:pStyle w:val="broodtekst"/>
      </w:pPr>
      <w:r>
        <w:t>G.A. van der Steur</w:t>
      </w:r>
    </w:p>
    <w:p w:rsidR="0061504D" w:rsidRDefault="0061504D">
      <w:pPr>
        <w:pStyle w:val="broodtekst"/>
      </w:pPr>
    </w:p>
    <w:sectPr w:rsidR="0061504D" w:rsidSect="001171D3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D6A88">
            <w:fldChar w:fldCharType="begin"/>
          </w:r>
          <w:r w:rsidR="00FD6A88">
            <w:instrText xml:space="preserve"> NUMPAGES   \* MERGEFORMAT </w:instrText>
          </w:r>
          <w:r w:rsidR="00FD6A88">
            <w:fldChar w:fldCharType="separate"/>
          </w:r>
          <w:r w:rsidR="001171D3">
            <w:t>1</w:t>
          </w:r>
          <w:r w:rsidR="00FD6A8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171D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61504D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171D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D6A88">
            <w:fldChar w:fldCharType="begin"/>
          </w:r>
          <w:r w:rsidR="00FD6A88">
            <w:instrText xml:space="preserve"> SECTIONPAGES   \* MERGEFORMAT </w:instrText>
          </w:r>
          <w:r w:rsidR="00FD6A88">
            <w:fldChar w:fldCharType="separate"/>
          </w:r>
          <w:r w:rsidR="0061504D">
            <w:t>1</w:t>
          </w:r>
          <w:r w:rsidR="00FD6A88">
            <w:fldChar w:fldCharType="end"/>
          </w:r>
        </w:p>
      </w:tc>
    </w:tr>
    <w:bookmarkEnd w:id="5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D6A8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171D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1504D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171D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D6A88">
            <w:fldChar w:fldCharType="begin"/>
          </w:r>
          <w:r w:rsidR="00FD6A88">
            <w:instrText xml:space="preserve"> SECTIONPAGES   \* MERGEFORMAT </w:instrText>
          </w:r>
          <w:r w:rsidR="00FD6A88">
            <w:fldChar w:fldCharType="separate"/>
          </w:r>
          <w:r w:rsidR="0061504D">
            <w:t>1</w:t>
          </w:r>
          <w:r w:rsidR="00FD6A88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849D1F2" wp14:editId="730826A0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171D3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171D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1171D3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1171D3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1171D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171D3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FD6A88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1171D3">
                                  <w:t>23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1171D3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171D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FD6A88">
                                  <w:fldChar w:fldCharType="begin"/>
                                </w:r>
                                <w:r w:rsidR="00FD6A88">
                                  <w:instrText xml:space="preserve"> DOCPROPERTY onskenmerk </w:instrText>
                                </w:r>
                                <w:r w:rsidR="00FD6A88">
                                  <w:fldChar w:fldCharType="separate"/>
                                </w:r>
                                <w:r w:rsidR="001171D3">
                                  <w:t>...</w:t>
                                </w:r>
                                <w:r w:rsidR="00FD6A88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171D3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171D3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1171D3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1171D3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1171D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171D3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FD6A8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1171D3">
                            <w:t>23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1171D3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171D3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FD6A88">
                            <w:fldChar w:fldCharType="begin"/>
                          </w:r>
                          <w:r w:rsidR="00FD6A88">
                            <w:instrText xml:space="preserve"> DOCPROPERTY onskenmerk </w:instrText>
                          </w:r>
                          <w:r w:rsidR="00FD6A88">
                            <w:fldChar w:fldCharType="separate"/>
                          </w:r>
                          <w:r w:rsidR="001171D3">
                            <w:t>...</w:t>
                          </w:r>
                          <w:r w:rsidR="00FD6A88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ABEAFAE" wp14:editId="20665AE3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1B9848B" wp14:editId="151E865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F137F48" wp14:editId="3A06CD4A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FD6A88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4198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55&quot; engine-version=&quot;3.4.8&quot; lastuser-initials=&quot;JL&quot; lastuser-name=&quot;Leppers, mr. J. - BD/DWJZ/SBR&quot; existing=&quot;H%3A%5CPrecursoren%5CBrief%20vz.%20TK-EK%20precursoren%20voor%20explosieven%20bij%20nota%20nav%20verslag%20en%20nota%20van%20wijziging.docx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34289&lt;/p&gt;&lt;p style=&quot;witregel1&quot;&gt; &lt;/p&gt;&lt;p style=&quot;referentiekopjes&quot;&gt;Bijlagen&lt;/p&gt;&lt;p style=&quot;referentiegegevens&quot;&gt;2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6&quot; formatted-value=&quot;Minister&quot;&gt;&lt;afzender taal=&quot;1043&quot; aanhef=&quot;1&quot; groetregel=&quot;1&quot; name=&quot;Minister&quot; country-id=&quot;NLD&quot; country-code=&quot;31&quot; organisatie=&quot;55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der Staten-Generaal\nPostbus 20018\n2500 EA  DEN HAAG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to&gt;Aan de Voorzitter van de Tweede Kamer der Staten-Generaal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met betrekking tot regels over het op de markt brengen van precursoren voor explosieven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23T00:00:00&quot; formatted-value=&quot;23 april 2013&quot;/&gt;&lt;onskenmerk value=&quot;...&quot; formatted-value=&quot;...&quot; format-disabled=&quot;true&quot;/&gt;&lt;uwkenmerk formatted-value=&quot;34289&quot; value=&quot;34289&quot; format-disabled=&quot;true&quot;/&gt;&lt;onderwerp formatted-value=&quot;Voorstel van wet met betrekking tot regels over het op de markt brengen van precursoren voor explosieven&quot; value=&quot;Voorstel van wet met betrekking tot regels over het op de markt brengen van precursoren voor explosieven&quot; format-disabled=&quot;true&quot;/&gt;&lt;bijlage formatted-value=&quot;2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2&quot; formatted-value=&quot;02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B04AB"/>
    <w:rsid w:val="000B13EC"/>
    <w:rsid w:val="001171D3"/>
    <w:rsid w:val="001E1032"/>
    <w:rsid w:val="00253CF7"/>
    <w:rsid w:val="00274781"/>
    <w:rsid w:val="00395E7C"/>
    <w:rsid w:val="003A095A"/>
    <w:rsid w:val="003F7895"/>
    <w:rsid w:val="004272FD"/>
    <w:rsid w:val="00487F82"/>
    <w:rsid w:val="004C75F4"/>
    <w:rsid w:val="005B2E35"/>
    <w:rsid w:val="0061504D"/>
    <w:rsid w:val="007F1D84"/>
    <w:rsid w:val="0080085C"/>
    <w:rsid w:val="00A47856"/>
    <w:rsid w:val="00AC72B5"/>
    <w:rsid w:val="00AF3802"/>
    <w:rsid w:val="00B42651"/>
    <w:rsid w:val="00BA63EF"/>
    <w:rsid w:val="00BC0FA8"/>
    <w:rsid w:val="00C30DD7"/>
    <w:rsid w:val="00D11C33"/>
    <w:rsid w:val="00D318FB"/>
    <w:rsid w:val="00D671CD"/>
    <w:rsid w:val="00D93A1A"/>
    <w:rsid w:val="00E677A9"/>
    <w:rsid w:val="00F77154"/>
    <w:rsid w:val="00FB522D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  <w:style w:type="table" w:styleId="TableGrid">
    <w:name w:val="Table Grid"/>
    <w:basedOn w:val="TableNormal"/>
    <w:uiPriority w:val="59"/>
    <w:rsid w:val="00E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  <w:style w:type="table" w:styleId="TableGrid">
    <w:name w:val="Table Grid"/>
    <w:basedOn w:val="TableNormal"/>
    <w:uiPriority w:val="59"/>
    <w:rsid w:val="00E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192</ap:Words>
  <ap:Characters>1060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2016-03-30T10:25:00.0000000Z</lastPrinted>
  <dcterms:created xsi:type="dcterms:W3CDTF">2016-03-30T14:41:00.0000000Z</dcterms:created>
  <dcterms:modified xsi:type="dcterms:W3CDTF">2016-03-30T14:41:00.0000000Z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23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met betrekking tot regels over het op de markt brengen van precursoren voor explosieven</vt:lpwstr>
  </property>
  <property fmtid="{D5CDD505-2E9C-101B-9397-08002B2CF9AE}" pid="8" name="_onderwerp">
    <vt:lpwstr>Onderwerp</vt:lpwstr>
  </property>
  <property fmtid="{D5CDD505-2E9C-101B-9397-08002B2CF9AE}" pid="9" name="onskenmerk">
    <vt:lpwstr>...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0x0101005ABD2D1905CD3D4484E960A83A3733C8</vt:lpwstr>
  </property>
</Properties>
</file>