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112E20" w:rsidR="00112E20" w:rsidP="0094427D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Geachte voorzitter,</w:t>
      </w:r>
    </w:p>
    <w:p w:rsidR="00112E20" w:rsidP="0094427D" w:rsidRDefault="00112E20">
      <w:pPr>
        <w:spacing w:after="0"/>
        <w:rPr>
          <w:rFonts w:ascii="Verdana" w:hAnsi="Verdana"/>
          <w:sz w:val="18"/>
          <w:szCs w:val="18"/>
        </w:rPr>
      </w:pP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Hierbij bied ik u de nota naar aanleiding van het verslag inzake het bovenvermelde</w:t>
      </w: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voorstel aan. De nota gaat vergezeld van een nota van wijziging.</w:t>
      </w: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Hoogachtend,</w:t>
      </w: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de Staatssecretaris van Financiën,</w:t>
      </w: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Eric Wiebes</w:t>
      </w:r>
    </w:p>
    <w:p w:rsidRPr="00112E20" w:rsidR="008D0701" w:rsidRDefault="008D0701">
      <w:pPr>
        <w:rPr>
          <w:rFonts w:ascii="Verdana" w:hAnsi="Verdana"/>
          <w:sz w:val="18"/>
          <w:szCs w:val="18"/>
        </w:rPr>
      </w:pPr>
    </w:p>
    <w:sectPr w:rsidRPr="00112E20" w:rsidR="008D0701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94" w:rsidRDefault="00F60D94">
      <w:pPr>
        <w:spacing w:line="240" w:lineRule="auto"/>
      </w:pPr>
      <w:r>
        <w:separator/>
      </w:r>
    </w:p>
  </w:endnote>
  <w:endnote w:type="continuationSeparator" w:id="0">
    <w:p w:rsidR="00F60D94" w:rsidRDefault="00F6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81437">
      <w:trPr>
        <w:trHeight w:hRule="exact" w:val="240"/>
      </w:trPr>
      <w:tc>
        <w:tcPr>
          <w:tcW w:w="7752" w:type="dxa"/>
          <w:shd w:val="clear" w:color="auto" w:fill="auto"/>
        </w:tcPr>
        <w:p w:rsidR="00281437" w:rsidRDefault="00281437"/>
      </w:tc>
      <w:tc>
        <w:tcPr>
          <w:tcW w:w="2148" w:type="dxa"/>
        </w:tcPr>
        <w:p w:rsidR="00281437" w:rsidRDefault="00281437">
          <w:pPr>
            <w:pStyle w:val="Huisstijl-Paginanummer"/>
          </w:pPr>
          <w:r>
            <w:t>Pagina </w:t>
          </w:r>
          <w:fldSimple w:instr=" PAGE    \* MERGEFORMAT ">
            <w:r w:rsidR="00E815EC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E815EC">
              <w:rPr>
                <w:noProof/>
              </w:rPr>
              <w:t>1</w:t>
            </w:r>
          </w:fldSimple>
        </w:p>
      </w:tc>
    </w:tr>
  </w:tbl>
  <w:p w:rsidR="00281437" w:rsidRDefault="0094481D">
    <w:pPr>
      <w:pStyle w:val="Huisstijl-Rubricering"/>
    </w:pPr>
    <w:r>
      <w:fldChar w:fldCharType="begin"/>
    </w:r>
    <w:r w:rsidR="002B3E1A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81437">
      <w:trPr>
        <w:trHeight w:hRule="exact" w:val="240"/>
      </w:trPr>
      <w:tc>
        <w:tcPr>
          <w:tcW w:w="7752" w:type="dxa"/>
          <w:shd w:val="clear" w:color="auto" w:fill="auto"/>
        </w:tcPr>
        <w:p w:rsidR="00281437" w:rsidRDefault="0094481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B3E1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281437" w:rsidRDefault="00281437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E815EC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E815EC">
              <w:rPr>
                <w:noProof/>
              </w:rPr>
              <w:t>1</w:t>
            </w:r>
          </w:fldSimple>
        </w:p>
      </w:tc>
    </w:tr>
  </w:tbl>
  <w:p w:rsidR="00281437" w:rsidRDefault="0028143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94" w:rsidRDefault="00F60D94">
      <w:pPr>
        <w:spacing w:line="240" w:lineRule="auto"/>
      </w:pPr>
      <w:r>
        <w:separator/>
      </w:r>
    </w:p>
  </w:footnote>
  <w:footnote w:type="continuationSeparator" w:id="0">
    <w:p w:rsidR="00F60D94" w:rsidRDefault="00F60D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37" w:rsidRDefault="00281437" w:rsidP="00281437">
    <w:pPr>
      <w:pStyle w:val="Huisstijl-Afzendgegevenskop"/>
      <w:framePr w:w="2103" w:h="12013" w:hRule="exact" w:hSpace="180" w:wrap="around" w:vAnchor="page" w:hAnchor="page" w:x="9316" w:y="3022"/>
    </w:pPr>
    <w:r w:rsidRPr="00B96746">
      <w:t>Directie Directe Belastingen</w:t>
    </w:r>
  </w:p>
  <w:p w:rsidR="00281437" w:rsidRDefault="00281437" w:rsidP="0028143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281437" w:rsidRPr="00FD21B8" w:rsidRDefault="00281437" w:rsidP="00281437">
    <w:pPr>
      <w:pStyle w:val="Huisstijl-Referentiegegevens"/>
      <w:framePr w:w="2103" w:h="12013" w:hRule="exact" w:hSpace="180" w:wrap="around" w:vAnchor="page" w:hAnchor="page" w:x="9316" w:y="3022"/>
    </w:pPr>
    <w:r w:rsidRPr="00B96746">
      <w:t>DB/</w:t>
    </w:r>
    <w:r w:rsidR="003F3B56">
      <w:t>2015/340</w:t>
    </w:r>
    <w:r w:rsidR="0094481D">
      <w:fldChar w:fldCharType="begin"/>
    </w:r>
    <w:r w:rsidR="002B3E1A">
      <w:instrText xml:space="preserve"> DOCPROPERTY  Kenmerk  \* MERGEFORMAT </w:instrText>
    </w:r>
    <w:r w:rsidR="0094481D">
      <w:fldChar w:fldCharType="end"/>
    </w:r>
  </w:p>
  <w:p w:rsidR="00281437" w:rsidRDefault="00281437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37" w:rsidRDefault="00281437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Directe Belastingen</w:t>
    </w:r>
  </w:p>
  <w:p w:rsidR="00281437" w:rsidRDefault="00281437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281437" w:rsidRDefault="00281437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281437" w:rsidRDefault="0028143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AB334C">
      <w:t>DB/201</w:t>
    </w:r>
    <w:r w:rsidR="00112E20">
      <w:t>6</w:t>
    </w:r>
    <w:r w:rsidR="0094481D" w:rsidRPr="00AB334C">
      <w:fldChar w:fldCharType="begin"/>
    </w:r>
    <w:r w:rsidRPr="00AB334C">
      <w:instrText xml:space="preserve"> DOCPROPERTY  Kenmerk  \* MERGEFORMAT </w:instrText>
    </w:r>
    <w:r w:rsidR="0094481D" w:rsidRPr="00AB334C">
      <w:fldChar w:fldCharType="end"/>
    </w:r>
    <w:r w:rsidRPr="00AB334C">
      <w:t>/</w:t>
    </w:r>
    <w:r w:rsidR="009C2999">
      <w:t>86</w:t>
    </w:r>
  </w:p>
  <w:p w:rsidR="0094427D" w:rsidRDefault="0094427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94427D" w:rsidRDefault="0094427D" w:rsidP="0094427D">
    <w:pPr>
      <w:pStyle w:val="Huisstijl-Kopje"/>
      <w:keepLines/>
      <w:framePr w:w="2104" w:h="5296" w:hRule="exact" w:wrap="around" w:vAnchor="page" w:hAnchor="page" w:x="9317" w:y="3023"/>
      <w:widowControl w:val="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uppressAutoHyphens/>
    </w:pPr>
    <w:r>
      <w:t>Bijlagen</w:t>
    </w:r>
  </w:p>
  <w:p w:rsidR="00281437" w:rsidRDefault="0094427D" w:rsidP="0094427D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  <w:r w:rsidR="0094481D">
      <w:fldChar w:fldCharType="begin"/>
    </w:r>
    <w:r w:rsidR="00281437">
      <w:instrText xml:space="preserve"> DOCPROPERTY  UwKenmerk  \* MERGEFORMAT </w:instrText>
    </w:r>
    <w:r w:rsidR="0094481D">
      <w:fldChar w:fldCharType="end"/>
    </w:r>
  </w:p>
  <w:p w:rsidR="00281437" w:rsidRDefault="0094481D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81437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81437" w:rsidRDefault="00281437">
                      <w:pPr>
                        <w:spacing w:line="240" w:lineRule="auto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81437" w:rsidRDefault="00281437">
                      <w:pPr>
                        <w:spacing w:line="240" w:lineRule="auto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81437" w:rsidRDefault="00281437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281437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281437" w:rsidRDefault="00281437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281437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281437" w:rsidRDefault="0094481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81437">
            <w:instrText xml:space="preserve"> DOCPROPERTY  Rubricering  \* MERGEFORMAT </w:instrText>
          </w:r>
          <w:r>
            <w:fldChar w:fldCharType="end"/>
          </w:r>
        </w:p>
        <w:p w:rsidR="00112E20" w:rsidRDefault="00112E20" w:rsidP="00112E20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112E20" w:rsidRDefault="00112E20" w:rsidP="00112E20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81437" w:rsidRDefault="00112E20" w:rsidP="00112E2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</w:p>
      </w:tc>
    </w:tr>
    <w:tr w:rsidR="00281437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281437" w:rsidRDefault="0028143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81437">
      <w:trPr>
        <w:trHeight w:val="240"/>
      </w:trPr>
      <w:tc>
        <w:tcPr>
          <w:tcW w:w="742" w:type="dxa"/>
          <w:shd w:val="clear" w:color="auto" w:fill="auto"/>
        </w:tcPr>
        <w:p w:rsidR="00281437" w:rsidRDefault="00281437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281437" w:rsidRDefault="00D660CE" w:rsidP="00112E20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14 maart 2016</w:t>
          </w:r>
        </w:p>
      </w:tc>
    </w:tr>
    <w:tr w:rsidR="00281437">
      <w:trPr>
        <w:trHeight w:val="240"/>
      </w:trPr>
      <w:tc>
        <w:tcPr>
          <w:tcW w:w="742" w:type="dxa"/>
          <w:shd w:val="clear" w:color="auto" w:fill="auto"/>
        </w:tcPr>
        <w:p w:rsidR="00281437" w:rsidRDefault="00281437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281437" w:rsidRDefault="0094481D" w:rsidP="0066747C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E815EC">
              <w:t>Voorstel van wet tot wijziging van de Wet op de vennootschapsbelasting 1969 en enige andere wetten in verband met enkele aanpassingen inzake de fiscale eenheid (Wet aanpassing fiscale eenheid)</w:t>
            </w:r>
          </w:fldSimple>
        </w:p>
      </w:tc>
    </w:tr>
  </w:tbl>
  <w:p w:rsidR="00281437" w:rsidRDefault="00281437">
    <w:pPr>
      <w:pStyle w:val="Koptekst"/>
    </w:pPr>
  </w:p>
  <w:p w:rsidR="00281437" w:rsidRDefault="00281437">
    <w:pPr>
      <w:pStyle w:val="Koptekst"/>
    </w:pPr>
  </w:p>
  <w:p w:rsidR="00281437" w:rsidRDefault="00281437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64F"/>
    <w:rsid w:val="000408C2"/>
    <w:rsid w:val="000926AD"/>
    <w:rsid w:val="000A77EB"/>
    <w:rsid w:val="000B7976"/>
    <w:rsid w:val="00112E20"/>
    <w:rsid w:val="00113AE1"/>
    <w:rsid w:val="00146DC1"/>
    <w:rsid w:val="00173723"/>
    <w:rsid w:val="00191478"/>
    <w:rsid w:val="00195EDD"/>
    <w:rsid w:val="001E5CA5"/>
    <w:rsid w:val="00281437"/>
    <w:rsid w:val="00291C76"/>
    <w:rsid w:val="0029446D"/>
    <w:rsid w:val="002B3E1A"/>
    <w:rsid w:val="002C1FC5"/>
    <w:rsid w:val="00301F8A"/>
    <w:rsid w:val="00344DE3"/>
    <w:rsid w:val="003934C9"/>
    <w:rsid w:val="003944D9"/>
    <w:rsid w:val="003C3F6B"/>
    <w:rsid w:val="003E4CFE"/>
    <w:rsid w:val="003F3B56"/>
    <w:rsid w:val="0040714C"/>
    <w:rsid w:val="00411805"/>
    <w:rsid w:val="0044204E"/>
    <w:rsid w:val="004734D1"/>
    <w:rsid w:val="004750D5"/>
    <w:rsid w:val="004845EC"/>
    <w:rsid w:val="00490602"/>
    <w:rsid w:val="004B3AB8"/>
    <w:rsid w:val="004B42A5"/>
    <w:rsid w:val="005353F6"/>
    <w:rsid w:val="00537EB3"/>
    <w:rsid w:val="00561F2D"/>
    <w:rsid w:val="00574F5B"/>
    <w:rsid w:val="005D7103"/>
    <w:rsid w:val="00623000"/>
    <w:rsid w:val="00654574"/>
    <w:rsid w:val="00665586"/>
    <w:rsid w:val="0066747C"/>
    <w:rsid w:val="006A12AB"/>
    <w:rsid w:val="006C6495"/>
    <w:rsid w:val="006C744D"/>
    <w:rsid w:val="006D2149"/>
    <w:rsid w:val="00820C8E"/>
    <w:rsid w:val="008451A4"/>
    <w:rsid w:val="008456F2"/>
    <w:rsid w:val="008D0701"/>
    <w:rsid w:val="00900965"/>
    <w:rsid w:val="00911C9F"/>
    <w:rsid w:val="00915F34"/>
    <w:rsid w:val="00942483"/>
    <w:rsid w:val="0094427D"/>
    <w:rsid w:val="0094481D"/>
    <w:rsid w:val="0094716C"/>
    <w:rsid w:val="0097076F"/>
    <w:rsid w:val="00984390"/>
    <w:rsid w:val="009874F5"/>
    <w:rsid w:val="009A6940"/>
    <w:rsid w:val="009A7721"/>
    <w:rsid w:val="009C2999"/>
    <w:rsid w:val="009D7BC1"/>
    <w:rsid w:val="009E32A5"/>
    <w:rsid w:val="00A92077"/>
    <w:rsid w:val="00AB334C"/>
    <w:rsid w:val="00AB3EF9"/>
    <w:rsid w:val="00AE70BA"/>
    <w:rsid w:val="00B91488"/>
    <w:rsid w:val="00B96746"/>
    <w:rsid w:val="00BE3F1B"/>
    <w:rsid w:val="00C251AB"/>
    <w:rsid w:val="00C40256"/>
    <w:rsid w:val="00C8655C"/>
    <w:rsid w:val="00C90F2C"/>
    <w:rsid w:val="00C950E8"/>
    <w:rsid w:val="00CE728B"/>
    <w:rsid w:val="00D217EE"/>
    <w:rsid w:val="00D459E5"/>
    <w:rsid w:val="00D5650A"/>
    <w:rsid w:val="00D660CE"/>
    <w:rsid w:val="00D67849"/>
    <w:rsid w:val="00D67D6E"/>
    <w:rsid w:val="00E05A5B"/>
    <w:rsid w:val="00E64E43"/>
    <w:rsid w:val="00E815EC"/>
    <w:rsid w:val="00E81A4D"/>
    <w:rsid w:val="00EE4324"/>
    <w:rsid w:val="00EE6B63"/>
    <w:rsid w:val="00EF0CAA"/>
    <w:rsid w:val="00F0513E"/>
    <w:rsid w:val="00F11768"/>
    <w:rsid w:val="00F2264F"/>
    <w:rsid w:val="00F249CF"/>
    <w:rsid w:val="00F42B36"/>
    <w:rsid w:val="00F60D94"/>
    <w:rsid w:val="00F875B1"/>
    <w:rsid w:val="00F93787"/>
    <w:rsid w:val="00FD21B8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07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 w:line="240" w:lineRule="atLeast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 w:line="240" w:lineRule="atLeast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 w:line="240" w:lineRule="atLeast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smallCaps/>
      <w:kern w:val="3"/>
      <w:sz w:val="13"/>
      <w:szCs w:val="24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Lijstopsomteken">
    <w:name w:val="List Bullet"/>
    <w:basedOn w:val="Standaard"/>
    <w:rsid w:val="00911C9F"/>
    <w:pPr>
      <w:numPr>
        <w:numId w:val="2"/>
      </w:numPr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eastAsia="nl-NL"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eastAsia="nl-NL"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Voetnoottekst">
    <w:name w:val="footnote text"/>
    <w:basedOn w:val="Standaard"/>
    <w:rsid w:val="00911C9F"/>
    <w:pPr>
      <w:spacing w:after="0" w:line="180" w:lineRule="atLeast"/>
    </w:pPr>
    <w:rPr>
      <w:rFonts w:ascii="Verdana" w:eastAsia="Times New Roman" w:hAnsi="Verdana" w:cs="Times New Roman"/>
      <w:sz w:val="13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Gegeven">
    <w:name w:val="Huisstijl-Gegeven"/>
    <w:basedOn w:val="Standaard"/>
    <w:link w:val="Huisstijl-GegevenCharChar"/>
    <w:rsid w:val="008D0701"/>
    <w:pPr>
      <w:spacing w:after="92" w:line="180" w:lineRule="exact"/>
    </w:pPr>
    <w:rPr>
      <w:rFonts w:ascii="Verdana" w:eastAsia="Times New Roman" w:hAnsi="Verdana" w:cs="Times New Roman"/>
      <w:noProof/>
      <w:sz w:val="13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8D0701"/>
    <w:rPr>
      <w:rFonts w:ascii="Verdana" w:hAnsi="Verdana"/>
      <w:noProof/>
      <w:sz w:val="13"/>
      <w:szCs w:val="24"/>
    </w:rPr>
  </w:style>
  <w:style w:type="paragraph" w:customStyle="1" w:styleId="Groetregel">
    <w:name w:val="Groetregel"/>
    <w:basedOn w:val="Aanhef"/>
    <w:rsid w:val="008D0701"/>
    <w:pPr>
      <w:widowControl w:val="0"/>
      <w:suppressAutoHyphens/>
      <w:spacing w:before="240" w:after="120" w:line="36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D0701"/>
  </w:style>
  <w:style w:type="character" w:customStyle="1" w:styleId="AanhefChar">
    <w:name w:val="Aanhef Char"/>
    <w:basedOn w:val="Standaardalinea-lettertype"/>
    <w:link w:val="Aanhef"/>
    <w:uiPriority w:val="99"/>
    <w:semiHidden/>
    <w:rsid w:val="008D07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14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4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488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4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488"/>
    <w:rPr>
      <w:b/>
      <w:bCs/>
    </w:rPr>
  </w:style>
  <w:style w:type="paragraph" w:customStyle="1" w:styleId="Huisstijl-NAW">
    <w:name w:val="Huisstijl-NAW"/>
    <w:basedOn w:val="Standaard"/>
    <w:rsid w:val="00112E20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  <w:lang w:eastAsia="nl-NL"/>
    </w:rPr>
  </w:style>
  <w:style w:type="paragraph" w:customStyle="1" w:styleId="Huisstijl-Kopje">
    <w:name w:val="Huisstijl-Kopje"/>
    <w:basedOn w:val="Huisstijl-Gegeven"/>
    <w:rsid w:val="0094427D"/>
    <w:pPr>
      <w:spacing w:after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IJPERS_C\AppData\Local\Microsoft\Windows\Temporary%20Internet%20Files\Content.IE5\N27H3GM5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202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2016-03-07T10:30:00.0000000Z</lastPrinted>
  <dcterms:created xsi:type="dcterms:W3CDTF">2016-03-14T12:37:00.0000000Z</dcterms:created>
  <dcterms:modified xsi:type="dcterms:W3CDTF">2016-03-14T12:37:00.0000000Z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de Wet op de vennootschapsbelasting 1969 en enige andere wetten in verband met enkele aanpassingen inzake de fiscale eenheid (Wet aanpassing fiscale eenheid)</vt:lpwstr>
  </property>
  <property fmtid="{D5CDD505-2E9C-101B-9397-08002B2CF9AE}" pid="4" name="Datum">
    <vt:lpwstr/>
  </property>
  <property fmtid="{D5CDD505-2E9C-101B-9397-08002B2CF9AE}" pid="5" name="Kenmerk">
    <vt:lpwstr/>
  </property>
  <property fmtid="{D5CDD505-2E9C-101B-9397-08002B2CF9AE}" pid="6" name="UwKenmerk">
    <vt:lpwstr/>
  </property>
  <property fmtid="{D5CDD505-2E9C-101B-9397-08002B2CF9AE}" pid="7" name="Aan">
    <vt:lpwstr/>
  </property>
  <property fmtid="{D5CDD505-2E9C-101B-9397-08002B2CF9AE}" pid="8" name="Rubricering">
    <vt:lpwstr/>
  </property>
  <property fmtid="{D5CDD505-2E9C-101B-9397-08002B2CF9AE}" pid="9" name="ContentTypeId">
    <vt:lpwstr>0x010100729578C24670954B80D3B14CB9E6DA13</vt:lpwstr>
  </property>
</Properties>
</file>