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7AE2" w:rsidR="00AE1E4E" w:rsidP="00097AE2" w:rsidRDefault="00AE1E4E"/>
    <w:p w:rsidR="00385F30" w:rsidRDefault="00E452B1">
      <w:r>
        <w:t>Geachte Voorzitter,</w:t>
      </w:r>
    </w:p>
    <w:p w:rsidR="00AE1E4E" w:rsidP="00E452B1" w:rsidRDefault="00E452B1">
      <w:pPr>
        <w:tabs>
          <w:tab w:val="left" w:pos="2490"/>
        </w:tabs>
        <w:rPr>
          <w:szCs w:val="18"/>
        </w:rPr>
      </w:pPr>
      <w:r>
        <w:rPr>
          <w:szCs w:val="18"/>
        </w:rPr>
        <w:tab/>
      </w:r>
    </w:p>
    <w:p w:rsidR="004704B3" w:rsidP="00E61A11" w:rsidRDefault="00AE1E4E">
      <w:r>
        <w:t>Hierbij bied ik u de n</w:t>
      </w:r>
      <w:r w:rsidRPr="0087211F">
        <w:t>ota naar aanleiding van het verslag</w:t>
      </w:r>
      <w:r>
        <w:t xml:space="preserve"> inzake het bovenvermelde voorstel aan</w:t>
      </w:r>
      <w:r w:rsidR="00E61A11">
        <w:t xml:space="preserve"> alsmede een op zichzelf staande </w:t>
      </w:r>
      <w:r w:rsidRPr="005465D7" w:rsidR="005465D7">
        <w:t>nota van wijziging</w:t>
      </w:r>
      <w:r>
        <w:t>.</w:t>
      </w:r>
      <w:r w:rsidR="00E61A11">
        <w:t xml:space="preserve"> </w:t>
      </w:r>
    </w:p>
    <w:p w:rsidR="00961018" w:rsidP="0068313E" w:rsidRDefault="00961018">
      <w:pPr>
        <w:tabs>
          <w:tab w:val="left" w:pos="426"/>
        </w:tabs>
      </w:pPr>
    </w:p>
    <w:p w:rsidR="00E452B1" w:rsidP="0068313E" w:rsidRDefault="00E452B1">
      <w:pPr>
        <w:tabs>
          <w:tab w:val="left" w:pos="426"/>
        </w:tabs>
      </w:pPr>
    </w:p>
    <w:p w:rsidR="00E452B1" w:rsidP="0068313E" w:rsidRDefault="00E452B1">
      <w:pPr>
        <w:tabs>
          <w:tab w:val="left" w:pos="426"/>
        </w:tabs>
      </w:pPr>
    </w:p>
    <w:p w:rsidR="00E452B1" w:rsidP="0068313E" w:rsidRDefault="00E452B1">
      <w:pPr>
        <w:tabs>
          <w:tab w:val="left" w:pos="426"/>
        </w:tabs>
      </w:pPr>
    </w:p>
    <w:p w:rsidR="00E452B1" w:rsidP="0068313E" w:rsidRDefault="00E452B1">
      <w:pPr>
        <w:tabs>
          <w:tab w:val="left" w:pos="426"/>
        </w:tabs>
      </w:pPr>
    </w:p>
    <w:p w:rsidR="003F43A6" w:rsidP="0068313E" w:rsidRDefault="003F43A6">
      <w:pPr>
        <w:tabs>
          <w:tab w:val="left" w:pos="426"/>
        </w:tabs>
      </w:pPr>
    </w:p>
    <w:p w:rsidR="00E452B1" w:rsidP="003F43A6" w:rsidRDefault="003F43A6">
      <w:pPr>
        <w:tabs>
          <w:tab w:val="left" w:pos="426"/>
        </w:tabs>
        <w:ind w:hanging="993"/>
      </w:pPr>
      <w:r>
        <w:t>(w.g.)</w:t>
      </w:r>
      <w:r>
        <w:tab/>
      </w:r>
      <w:r w:rsidR="00E452B1">
        <w:t>H.G.J. Kamp</w:t>
      </w:r>
    </w:p>
    <w:p w:rsidR="004704B3" w:rsidP="00AE1E4E" w:rsidRDefault="00E452B1">
      <w:pPr>
        <w:tabs>
          <w:tab w:val="left" w:pos="360"/>
          <w:tab w:val="left" w:pos="2160"/>
          <w:tab w:val="left" w:pos="4320"/>
          <w:tab w:val="left" w:pos="6480"/>
        </w:tabs>
      </w:pPr>
      <w:r>
        <w:t>Minister van Economische Zaken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4E" w:rsidRDefault="00AE1E4E">
      <w:r>
        <w:separator/>
      </w:r>
    </w:p>
    <w:p w:rsidR="00AE1E4E" w:rsidRDefault="00AE1E4E"/>
  </w:endnote>
  <w:endnote w:type="continuationSeparator" w:id="0">
    <w:p w:rsidR="00AE1E4E" w:rsidRDefault="00AE1E4E">
      <w:r>
        <w:continuationSeparator/>
      </w:r>
    </w:p>
    <w:p w:rsidR="00AE1E4E" w:rsidRDefault="00AE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A6" w:rsidRDefault="003F43A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AE1E4E" w:rsidP="00AE1E4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SECTIONPAGES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AE1E4E" w:rsidP="00AE1E4E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8D0BBB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074F10" w:rsidRPr="00ED539E">
            <w:rPr>
              <w:noProof w:val="0"/>
            </w:rPr>
            <w:fldChar w:fldCharType="begin"/>
          </w:r>
          <w:r w:rsidR="00074F10" w:rsidRPr="00ED539E">
            <w:rPr>
              <w:noProof w:val="0"/>
            </w:rPr>
            <w:instrText xml:space="preserve"> SECTIONPAGES   \* MERGEFORMAT </w:instrText>
          </w:r>
          <w:r w:rsidR="00074F10" w:rsidRPr="00ED539E">
            <w:rPr>
              <w:noProof w:val="0"/>
            </w:rPr>
            <w:fldChar w:fldCharType="separate"/>
          </w:r>
          <w:r w:rsidR="008D0BBB">
            <w:t>1</w:t>
          </w:r>
          <w:r w:rsidR="00074F10" w:rsidRPr="00ED539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4E" w:rsidRDefault="00AE1E4E">
      <w:r>
        <w:separator/>
      </w:r>
    </w:p>
    <w:p w:rsidR="00AE1E4E" w:rsidRDefault="00AE1E4E"/>
  </w:footnote>
  <w:footnote w:type="continuationSeparator" w:id="0">
    <w:p w:rsidR="00AE1E4E" w:rsidRDefault="00AE1E4E">
      <w:r>
        <w:continuationSeparator/>
      </w:r>
    </w:p>
    <w:p w:rsidR="00AE1E4E" w:rsidRDefault="00AE1E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A6" w:rsidRDefault="003F43A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AE1E4E" w:rsidP="00AE1E4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AE1E4E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16005737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E452B1" w:rsidP="00AE1E4E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750F7602" wp14:editId="6D2F3125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74F10" w:rsidRPr="005819CE" w:rsidTr="00A50CF6">
      <w:tc>
        <w:tcPr>
          <w:tcW w:w="2160" w:type="dxa"/>
          <w:shd w:val="clear" w:color="auto" w:fill="auto"/>
        </w:tcPr>
        <w:p w:rsidR="00E452B1" w:rsidRDefault="00E452B1" w:rsidP="00AE1E4E">
          <w:pPr>
            <w:pStyle w:val="Huisstijl-Kopje"/>
            <w:rPr>
              <w:noProof w:val="0"/>
            </w:rPr>
          </w:pPr>
          <w:r>
            <w:rPr>
              <w:noProof w:val="0"/>
            </w:rPr>
            <w:t>Directie Wetgeving en</w:t>
          </w:r>
        </w:p>
        <w:p w:rsidR="00E452B1" w:rsidRDefault="00E452B1" w:rsidP="00AE1E4E">
          <w:pPr>
            <w:pStyle w:val="Huisstijl-Kopje"/>
            <w:rPr>
              <w:noProof w:val="0"/>
            </w:rPr>
          </w:pPr>
          <w:r>
            <w:rPr>
              <w:noProof w:val="0"/>
            </w:rPr>
            <w:t>Juridische Zaken</w:t>
          </w:r>
        </w:p>
        <w:p w:rsidR="00E452B1" w:rsidRDefault="00E452B1" w:rsidP="00AE1E4E">
          <w:pPr>
            <w:pStyle w:val="Huisstijl-Kopje"/>
            <w:rPr>
              <w:noProof w:val="0"/>
            </w:rPr>
          </w:pPr>
        </w:p>
        <w:p w:rsidR="003F43A6" w:rsidRPr="003F43A6" w:rsidRDefault="003F43A6" w:rsidP="003F43A6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3F43A6">
            <w:rPr>
              <w:rFonts w:cs="Verdana"/>
              <w:b/>
              <w:sz w:val="13"/>
              <w:szCs w:val="13"/>
            </w:rPr>
            <w:t>Bezoekadres</w:t>
          </w:r>
          <w:r w:rsidRPr="003F43A6">
            <w:rPr>
              <w:rFonts w:cs="Verdana"/>
              <w:b/>
              <w:sz w:val="13"/>
              <w:szCs w:val="13"/>
            </w:rPr>
            <w:br/>
          </w:r>
          <w:proofErr w:type="spellStart"/>
          <w:r w:rsidRPr="003F43A6">
            <w:rPr>
              <w:rFonts w:cs="Verdana"/>
              <w:sz w:val="13"/>
              <w:szCs w:val="13"/>
            </w:rPr>
            <w:t>Bezuidenhoutseweg</w:t>
          </w:r>
          <w:proofErr w:type="spellEnd"/>
          <w:r w:rsidRPr="003F43A6">
            <w:rPr>
              <w:rFonts w:cs="Verdana"/>
              <w:sz w:val="13"/>
              <w:szCs w:val="13"/>
            </w:rPr>
            <w:t xml:space="preserve"> 73</w:t>
          </w:r>
          <w:r w:rsidRPr="003F43A6">
            <w:rPr>
              <w:rFonts w:cs="Verdana"/>
              <w:sz w:val="13"/>
              <w:szCs w:val="13"/>
            </w:rPr>
            <w:br/>
            <w:t>2594 AC Den Haag</w:t>
          </w:r>
        </w:p>
        <w:p w:rsidR="003F43A6" w:rsidRPr="003F43A6" w:rsidRDefault="003F43A6" w:rsidP="003F43A6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3F43A6">
            <w:rPr>
              <w:rFonts w:cs="Verdana"/>
              <w:b/>
              <w:sz w:val="13"/>
              <w:szCs w:val="13"/>
            </w:rPr>
            <w:t>Postadres</w:t>
          </w:r>
          <w:r w:rsidRPr="003F43A6">
            <w:rPr>
              <w:rFonts w:cs="Verdana"/>
              <w:b/>
              <w:sz w:val="13"/>
              <w:szCs w:val="13"/>
            </w:rPr>
            <w:br/>
          </w:r>
          <w:r w:rsidRPr="003F43A6">
            <w:rPr>
              <w:rFonts w:cs="Verdana"/>
              <w:sz w:val="13"/>
              <w:szCs w:val="13"/>
            </w:rPr>
            <w:t>Postbus 20401</w:t>
          </w:r>
          <w:r w:rsidRPr="003F43A6">
            <w:rPr>
              <w:rFonts w:cs="Verdana"/>
              <w:sz w:val="13"/>
              <w:szCs w:val="13"/>
            </w:rPr>
            <w:br/>
            <w:t>2500 EK Den Haag</w:t>
          </w:r>
        </w:p>
        <w:p w:rsidR="003F43A6" w:rsidRPr="003F43A6" w:rsidRDefault="003F43A6" w:rsidP="003F43A6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r w:rsidRPr="003F43A6">
            <w:rPr>
              <w:rFonts w:cs="Verdana"/>
              <w:b/>
              <w:sz w:val="13"/>
              <w:szCs w:val="13"/>
            </w:rPr>
            <w:t>Factuuradres</w:t>
          </w:r>
          <w:r w:rsidRPr="003F43A6">
            <w:rPr>
              <w:rFonts w:cs="Verdana"/>
              <w:b/>
              <w:sz w:val="13"/>
              <w:szCs w:val="13"/>
            </w:rPr>
            <w:br/>
          </w:r>
          <w:r w:rsidRPr="003F43A6">
            <w:rPr>
              <w:rFonts w:cs="Verdana"/>
              <w:sz w:val="13"/>
              <w:szCs w:val="13"/>
            </w:rPr>
            <w:t>Postbus 16180</w:t>
          </w:r>
          <w:r w:rsidRPr="003F43A6">
            <w:rPr>
              <w:rFonts w:cs="Verdana"/>
              <w:sz w:val="13"/>
              <w:szCs w:val="13"/>
            </w:rPr>
            <w:br/>
            <w:t>2500 BD Den Haag</w:t>
          </w:r>
        </w:p>
        <w:p w:rsidR="003F43A6" w:rsidRPr="003F43A6" w:rsidRDefault="003F43A6" w:rsidP="003F43A6">
          <w:pPr>
            <w:tabs>
              <w:tab w:val="left" w:pos="192"/>
            </w:tabs>
            <w:adjustRightInd w:val="0"/>
            <w:spacing w:after="90" w:line="180" w:lineRule="exact"/>
            <w:rPr>
              <w:rFonts w:cs="Verdana"/>
              <w:sz w:val="13"/>
              <w:szCs w:val="13"/>
            </w:rPr>
          </w:pPr>
          <w:proofErr w:type="spellStart"/>
          <w:r w:rsidRPr="003F43A6">
            <w:rPr>
              <w:rFonts w:cs="Verdana"/>
              <w:b/>
              <w:sz w:val="13"/>
              <w:szCs w:val="13"/>
            </w:rPr>
            <w:t>Overheidsidentificatienr</w:t>
          </w:r>
          <w:proofErr w:type="spellEnd"/>
          <w:r w:rsidRPr="003F43A6">
            <w:rPr>
              <w:rFonts w:cs="Verdana"/>
              <w:b/>
              <w:sz w:val="13"/>
              <w:szCs w:val="13"/>
            </w:rPr>
            <w:br/>
          </w:r>
          <w:r w:rsidRPr="003F43A6">
            <w:rPr>
              <w:rFonts w:cs="Verdana"/>
              <w:sz w:val="13"/>
              <w:szCs w:val="13"/>
            </w:rPr>
            <w:t>00000001003214369000</w:t>
          </w:r>
        </w:p>
        <w:p w:rsidR="00E452B1" w:rsidRPr="003F43A6" w:rsidRDefault="003F43A6" w:rsidP="003F43A6">
          <w:pPr>
            <w:pStyle w:val="Huisstijl-Kopje"/>
            <w:rPr>
              <w:b w:val="0"/>
              <w:noProof w:val="0"/>
              <w:szCs w:val="13"/>
              <w:lang w:val="en-GB"/>
            </w:rPr>
          </w:pPr>
          <w:r w:rsidRPr="003F43A6">
            <w:rPr>
              <w:b w:val="0"/>
              <w:noProof w:val="0"/>
              <w:szCs w:val="13"/>
            </w:rPr>
            <w:t>T</w:t>
          </w:r>
          <w:r w:rsidRPr="003F43A6">
            <w:rPr>
              <w:b w:val="0"/>
              <w:noProof w:val="0"/>
              <w:szCs w:val="13"/>
            </w:rPr>
            <w:tab/>
            <w:t>070 379 8911 (algemeen)</w:t>
          </w:r>
          <w:r w:rsidRPr="003F43A6">
            <w:rPr>
              <w:b w:val="0"/>
              <w:noProof w:val="0"/>
              <w:szCs w:val="13"/>
            </w:rPr>
            <w:br/>
            <w:t>www.rijksoverheid.nl/ez</w:t>
          </w:r>
        </w:p>
        <w:p w:rsidR="00E452B1" w:rsidRPr="003F43A6" w:rsidRDefault="00E452B1" w:rsidP="00AE1E4E">
          <w:pPr>
            <w:pStyle w:val="Huisstijl-Kopje"/>
            <w:rPr>
              <w:b w:val="0"/>
              <w:noProof w:val="0"/>
              <w:lang w:val="en-GB"/>
            </w:rPr>
          </w:pPr>
        </w:p>
        <w:p w:rsidR="00074F10" w:rsidRPr="005819CE" w:rsidRDefault="00AE1E4E" w:rsidP="00AE1E4E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Default="00AE1E4E" w:rsidP="00CF651B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16005737</w:t>
          </w:r>
        </w:p>
        <w:p w:rsidR="00E452B1" w:rsidRPr="00F9751C" w:rsidRDefault="00E452B1" w:rsidP="00CF651B">
          <w:pPr>
            <w:pStyle w:val="Huisstijl-NotaGegeven"/>
            <w:rPr>
              <w:noProof w:val="0"/>
            </w:rPr>
          </w:pPr>
        </w:p>
        <w:p w:rsidR="00074F10" w:rsidRPr="00F9751C" w:rsidRDefault="00074F10" w:rsidP="00CF651B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Bijlage</w:t>
          </w:r>
          <w:r>
            <w:rPr>
              <w:noProof w:val="0"/>
            </w:rPr>
            <w:t>(</w:t>
          </w:r>
          <w:r w:rsidRPr="00F9751C">
            <w:rPr>
              <w:noProof w:val="0"/>
            </w:rPr>
            <w:t>n</w:t>
          </w:r>
          <w:r>
            <w:rPr>
              <w:noProof w:val="0"/>
            </w:rPr>
            <w:t>)</w:t>
          </w:r>
        </w:p>
        <w:p w:rsidR="00074F10" w:rsidRPr="005819CE" w:rsidRDefault="003F43A6" w:rsidP="00CF651B">
          <w:pPr>
            <w:pStyle w:val="Huisstijl-Adres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AE1E4E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AE1E4E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F43A6" w:rsidRDefault="003F43A6" w:rsidP="003F43A6">
          <w:r>
            <w:t>De Voorzitter van de Tweede Kamer</w:t>
          </w:r>
        </w:p>
        <w:p w:rsidR="003F43A6" w:rsidRDefault="003F43A6" w:rsidP="003F43A6">
          <w:r>
            <w:t>der Staten-Generaal</w:t>
          </w:r>
        </w:p>
        <w:p w:rsidR="003F43A6" w:rsidRDefault="003F43A6" w:rsidP="003F43A6">
          <w:r>
            <w:t>Binnenhof 4</w:t>
          </w:r>
        </w:p>
        <w:p w:rsidR="00074F10" w:rsidRDefault="003F43A6" w:rsidP="003F43A6">
          <w:r>
            <w:t xml:space="preserve">2513 AA  </w:t>
          </w:r>
          <w:proofErr w:type="spellStart"/>
          <w:r>
            <w:t>’s-GRAVENHAGE</w:t>
          </w:r>
          <w:proofErr w:type="spellEnd"/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AE1E4E" w:rsidP="00AE1E4E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8D0BBB" w:rsidP="00A50CF6">
          <w:r>
            <w:t>18 januari 2016</w:t>
          </w:r>
        </w:p>
      </w:tc>
    </w:tr>
    <w:tr w:rsidR="00074F10" w:rsidRPr="008F3246" w:rsidTr="008D0BBB">
      <w:trPr>
        <w:trHeight w:val="774"/>
      </w:trPr>
      <w:tc>
        <w:tcPr>
          <w:tcW w:w="900" w:type="dxa"/>
          <w:shd w:val="clear" w:color="auto" w:fill="auto"/>
        </w:tcPr>
        <w:p w:rsidR="00074F10" w:rsidRPr="007709EF" w:rsidRDefault="00AE1E4E" w:rsidP="00AE1E4E"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AE1E4E" w:rsidP="00AE1E4E">
          <w:bookmarkStart w:id="0" w:name="_GoBack"/>
          <w:r w:rsidRPr="00F83BC6">
            <w:t>Voorstel van wet</w:t>
          </w:r>
          <w:r>
            <w:t xml:space="preserve"> tot wijziging van de Aanbestedingswet 2012 in verband met de implementatie van aanbestedingsrichtlijnen 2014/23/EU, 2014/24/EU en 2014/25/EU </w:t>
          </w:r>
          <w:r w:rsidRPr="00F83BC6">
            <w:t xml:space="preserve">(Kamerstuknummer </w:t>
          </w:r>
          <w:r>
            <w:t>34 329)</w:t>
          </w:r>
          <w:bookmarkEnd w:id="0"/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00F56"/>
    <w:multiLevelType w:val="hybridMultilevel"/>
    <w:tmpl w:val="F2809A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71D03"/>
    <w:multiLevelType w:val="hybridMultilevel"/>
    <w:tmpl w:val="333499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8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20"/>
  </w:num>
  <w:num w:numId="20">
    <w:abstractNumId w:val="17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05737"/>
    <w:docVar w:name="HC_HBLIB" w:val="DOMUS"/>
  </w:docVars>
  <w:rsids>
    <w:rsidRoot w:val="00AE1E4E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3A6"/>
    <w:rsid w:val="003F44B7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F42FF"/>
    <w:rsid w:val="004F44C2"/>
    <w:rsid w:val="00505262"/>
    <w:rsid w:val="00516022"/>
    <w:rsid w:val="00521CEE"/>
    <w:rsid w:val="005403C8"/>
    <w:rsid w:val="005429DC"/>
    <w:rsid w:val="005465D7"/>
    <w:rsid w:val="005565F9"/>
    <w:rsid w:val="0057090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2935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0BBB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1E4E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4D74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357CE"/>
    <w:rsid w:val="00C4015B"/>
    <w:rsid w:val="00C40C60"/>
    <w:rsid w:val="00C5258E"/>
    <w:rsid w:val="00C619A7"/>
    <w:rsid w:val="00C73D5F"/>
    <w:rsid w:val="00C92958"/>
    <w:rsid w:val="00C97C80"/>
    <w:rsid w:val="00CA1556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1DAC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452B1"/>
    <w:rsid w:val="00E51469"/>
    <w:rsid w:val="00E61A11"/>
    <w:rsid w:val="00E634E3"/>
    <w:rsid w:val="00E717C4"/>
    <w:rsid w:val="00E77F89"/>
    <w:rsid w:val="00E80E71"/>
    <w:rsid w:val="00E850D3"/>
    <w:rsid w:val="00E853D6"/>
    <w:rsid w:val="00E876B9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9606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basedOn w:val="Standaardalinea-lettertype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basedOn w:val="Standaardalinea-lettertype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195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2016-01-15T12:29:00.0000000Z</lastPrinted>
  <dcterms:created xsi:type="dcterms:W3CDTF">2016-01-18T14:13:00.0000000Z</dcterms:created>
  <dcterms:modified xsi:type="dcterms:W3CDTF">2016-01-18T14:19:00.0000000Z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0x01010051A314F6A62C3A4C8E67867C51E692B5</vt:lpwstr>
  </property>
</Properties>
</file>