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08" w:rsidRDefault="00017511">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6A98B930" wp14:anchorId="0304CF7E">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7511" w:rsidRDefault="0001751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017511" w:rsidRDefault="00017511"/>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606F08">
        <w:tc>
          <w:tcPr>
            <w:tcW w:w="0" w:type="auto"/>
          </w:tcPr>
          <w:p w:rsidR="00606F08" w:rsidRDefault="00AC3063">
            <w:bookmarkStart w:name="woordmerk" w:id="1"/>
            <w:bookmarkStart w:name="woordmerk_bk" w:id="2"/>
            <w:bookmarkEnd w:id="1"/>
            <w:r>
              <w:rPr>
                <w:noProof/>
              </w:rPr>
              <w:drawing>
                <wp:inline distT="0" distB="0" distL="0" distR="0" wp14:anchorId="00054AEC" wp14:editId="6617FA1A">
                  <wp:extent cx="2340869" cy="1583439"/>
                  <wp:effectExtent l="0" t="0" r="0" b="0"/>
                  <wp:docPr id="7" name="Afbeelding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240EB1">
              <w:fldChar w:fldCharType="begin"/>
            </w:r>
            <w:r w:rsidR="00240EB1">
              <w:instrText xml:space="preserve"> DOCPROPERTY woordmerk </w:instrText>
            </w:r>
            <w:r w:rsidR="00240EB1">
              <w:fldChar w:fldCharType="end"/>
            </w:r>
          </w:p>
        </w:tc>
      </w:tr>
    </w:tbl>
    <w:p w:rsidR="00606F08" w:rsidRDefault="00606F08">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606F08">
        <w:trPr>
          <w:trHeight w:val="306" w:hRule="exact"/>
        </w:trPr>
        <w:tc>
          <w:tcPr>
            <w:tcW w:w="7512" w:type="dxa"/>
            <w:gridSpan w:val="2"/>
          </w:tcPr>
          <w:p w:rsidR="00606F08" w:rsidRDefault="00240EB1">
            <w:pPr>
              <w:pStyle w:val="Huisstijl-Retouradres"/>
            </w:pPr>
            <w:r>
              <w:fldChar w:fldCharType="begin"/>
            </w:r>
            <w:r>
              <w:instrText xml:space="preserve"> DOCPROPERTY retouradres </w:instrText>
            </w:r>
            <w:r>
              <w:fldChar w:fldCharType="separate"/>
            </w:r>
            <w:r w:rsidR="00AC3063">
              <w:t>&gt; Retouradres Postbus 20301 2500 EH  Den Haag</w:t>
            </w:r>
            <w:r>
              <w:fldChar w:fldCharType="end"/>
            </w:r>
          </w:p>
        </w:tc>
      </w:tr>
      <w:tr w:rsidR="00606F08">
        <w:trPr>
          <w:cantSplit/>
          <w:trHeight w:val="85" w:hRule="exact"/>
        </w:trPr>
        <w:tc>
          <w:tcPr>
            <w:tcW w:w="7512" w:type="dxa"/>
            <w:gridSpan w:val="2"/>
          </w:tcPr>
          <w:p w:rsidR="00606F08" w:rsidRDefault="00606F08">
            <w:pPr>
              <w:pStyle w:val="Huisstijl-Rubricering"/>
            </w:pPr>
          </w:p>
        </w:tc>
      </w:tr>
      <w:tr w:rsidR="00606F08">
        <w:trPr>
          <w:cantSplit/>
          <w:trHeight w:val="187" w:hRule="exact"/>
        </w:trPr>
        <w:tc>
          <w:tcPr>
            <w:tcW w:w="7512" w:type="dxa"/>
            <w:gridSpan w:val="2"/>
          </w:tcPr>
          <w:p w:rsidR="00606F08" w:rsidRDefault="00240EB1">
            <w:pPr>
              <w:pStyle w:val="Huisstijl-Rubricering"/>
            </w:pPr>
            <w:r>
              <w:fldChar w:fldCharType="begin"/>
            </w:r>
            <w:r>
              <w:instrText xml:space="preserve"> DOCPROPERTY rubricering </w:instrText>
            </w:r>
            <w:r>
              <w:fldChar w:fldCharType="end"/>
            </w:r>
          </w:p>
        </w:tc>
      </w:tr>
      <w:tr w:rsidR="00606F08">
        <w:trPr>
          <w:cantSplit/>
          <w:trHeight w:val="2166" w:hRule="exact"/>
        </w:trPr>
        <w:tc>
          <w:tcPr>
            <w:tcW w:w="7512" w:type="dxa"/>
            <w:gridSpan w:val="2"/>
          </w:tcPr>
          <w:p w:rsidR="00AC3063" w:rsidRDefault="00240EB1">
            <w:pPr>
              <w:pStyle w:val="adres"/>
            </w:pPr>
            <w:r>
              <w:fldChar w:fldCharType="begin"/>
            </w:r>
            <w:r>
              <w:instrText xml:space="preserve"> DOCVARIABLE adres *\MERGEFORMAT </w:instrText>
            </w:r>
            <w:r>
              <w:fldChar w:fldCharType="separate"/>
            </w:r>
            <w:r w:rsidR="00AC3063">
              <w:t xml:space="preserve">Aan de Voorzitter van de Tweede Kamer </w:t>
            </w:r>
          </w:p>
          <w:p w:rsidR="00AC3063" w:rsidRDefault="00AC3063">
            <w:pPr>
              <w:pStyle w:val="adres"/>
            </w:pPr>
            <w:r>
              <w:t>der Staten-Generaal</w:t>
            </w:r>
          </w:p>
          <w:p w:rsidR="00AC3063" w:rsidRDefault="00AC3063">
            <w:pPr>
              <w:pStyle w:val="adres"/>
            </w:pPr>
            <w:r>
              <w:t>Postbus 20018</w:t>
            </w:r>
          </w:p>
          <w:p w:rsidR="00606F08" w:rsidRDefault="00AC3063">
            <w:pPr>
              <w:pStyle w:val="adres"/>
            </w:pPr>
            <w:r>
              <w:t>2500 EA  DEN HAAG</w:t>
            </w:r>
            <w:r w:rsidR="00240EB1">
              <w:fldChar w:fldCharType="end"/>
            </w:r>
          </w:p>
          <w:p w:rsidR="00606F08" w:rsidRDefault="00240EB1">
            <w:pPr>
              <w:pStyle w:val="kixcode"/>
            </w:pPr>
            <w:r>
              <w:fldChar w:fldCharType="begin"/>
            </w:r>
            <w:r>
              <w:instrText xml:space="preserve"> DOCPROPERTY kix </w:instrText>
            </w:r>
            <w:r>
              <w:fldChar w:fldCharType="end"/>
            </w:r>
          </w:p>
          <w:p w:rsidR="00606F08" w:rsidRDefault="00606F08">
            <w:pPr>
              <w:pStyle w:val="kixcode"/>
            </w:pPr>
          </w:p>
        </w:tc>
      </w:tr>
      <w:tr w:rsidR="00606F08">
        <w:trPr>
          <w:trHeight w:val="465" w:hRule="exact"/>
        </w:trPr>
        <w:tc>
          <w:tcPr>
            <w:tcW w:w="7512" w:type="dxa"/>
            <w:gridSpan w:val="2"/>
          </w:tcPr>
          <w:p w:rsidR="00606F08" w:rsidRDefault="00606F08">
            <w:pPr>
              <w:pStyle w:val="broodtekst"/>
            </w:pPr>
          </w:p>
        </w:tc>
      </w:tr>
      <w:tr w:rsidR="00606F08">
        <w:trPr>
          <w:trHeight w:val="238" w:hRule="exact"/>
        </w:trPr>
        <w:tc>
          <w:tcPr>
            <w:tcW w:w="1099" w:type="dxa"/>
          </w:tcPr>
          <w:p w:rsidR="00606F08" w:rsidRDefault="006E4E44">
            <w:pPr>
              <w:pStyle w:val="datumonderwerp"/>
              <w:tabs>
                <w:tab w:val="clear" w:pos="794"/>
                <w:tab w:val="left" w:pos="1092"/>
              </w:tabs>
              <w:ind w:left="1140" w:hanging="1140"/>
            </w:pPr>
            <w:r>
              <w:fldChar w:fldCharType="begin"/>
            </w:r>
            <w:r>
              <w:instrText xml:space="preserve"> DOCPROPERTY _datum </w:instrText>
            </w:r>
            <w:r>
              <w:fldChar w:fldCharType="separate"/>
            </w:r>
            <w:r w:rsidR="00AC3063">
              <w:t>Datum</w:t>
            </w:r>
            <w:r>
              <w:fldChar w:fldCharType="end"/>
            </w:r>
          </w:p>
        </w:tc>
        <w:tc>
          <w:tcPr>
            <w:tcW w:w="6413" w:type="dxa"/>
          </w:tcPr>
          <w:p w:rsidR="00606F08" w:rsidRDefault="00AE0941">
            <w:pPr>
              <w:pStyle w:val="datumonderwerp"/>
              <w:tabs>
                <w:tab w:val="clear" w:pos="794"/>
                <w:tab w:val="left" w:pos="1092"/>
              </w:tabs>
              <w:ind w:left="1140" w:hanging="1140"/>
            </w:pPr>
            <w:r>
              <w:t>7 december 2015</w:t>
            </w:r>
          </w:p>
        </w:tc>
      </w:tr>
      <w:tr w:rsidR="00606F08" w:rsidTr="00C324EA">
        <w:trPr>
          <w:trHeight w:val="1418" w:hRule="exact"/>
        </w:trPr>
        <w:tc>
          <w:tcPr>
            <w:tcW w:w="1099" w:type="dxa"/>
          </w:tcPr>
          <w:p w:rsidR="00606F08" w:rsidRDefault="006E4E44">
            <w:pPr>
              <w:pStyle w:val="datumonderwerp"/>
              <w:ind w:left="743" w:hanging="743"/>
            </w:pPr>
            <w:r>
              <w:fldChar w:fldCharType="begin"/>
            </w:r>
            <w:r>
              <w:instrText xml:space="preserve"> DOCPROPERTY _onderwerp </w:instrText>
            </w:r>
            <w:r>
              <w:fldChar w:fldCharType="separate"/>
            </w:r>
            <w:r w:rsidR="00AC3063">
              <w:t>Onderwerp</w:t>
            </w:r>
            <w:r>
              <w:fldChar w:fldCharType="end"/>
            </w:r>
          </w:p>
        </w:tc>
        <w:tc>
          <w:tcPr>
            <w:tcW w:w="6413" w:type="dxa"/>
          </w:tcPr>
          <w:p w:rsidR="00606F08" w:rsidRDefault="00C324EA">
            <w:pPr>
              <w:pStyle w:val="datumonderwerp"/>
            </w:pPr>
            <w:r w:rsidRPr="00C324EA">
              <w:t>Wijziging van het Wetboek van Strafrecht, het Wetboek van Strafvordering en enige andere wetten in verband met een herziening van de wettelijke regeling van de tenuitvoerlegging van strafrechtelijke beslissingen (Wet herziening tenuitvoerlegging strafrechtelijke beslissingen)</w:t>
            </w:r>
            <w:r>
              <w:t xml:space="preserve"> (34 086)</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606F08">
        <w:tc>
          <w:tcPr>
            <w:tcW w:w="2013" w:type="dxa"/>
          </w:tcPr>
          <w:p w:rsidR="00AC3063" w:rsidP="00AC3063" w:rsidRDefault="00AC3063">
            <w:pPr>
              <w:pStyle w:val="afzendgegevens-bold"/>
            </w:pPr>
            <w:bookmarkStart w:name="referentiegegevens" w:id="3"/>
            <w:bookmarkStart w:name="referentiegegevens_bk" w:id="4"/>
            <w:bookmarkEnd w:id="3"/>
            <w:r>
              <w:t>Directie Wetgeving en Juridische Zaken</w:t>
            </w:r>
          </w:p>
          <w:p w:rsidR="00AC3063" w:rsidP="00AC3063" w:rsidRDefault="00AC3063">
            <w:pPr>
              <w:pStyle w:val="afzendgegevens"/>
            </w:pPr>
            <w:r>
              <w:t>Sector straf- en sanctierecht</w:t>
            </w:r>
          </w:p>
          <w:p w:rsidR="00AC3063" w:rsidP="00AC3063" w:rsidRDefault="00AC3063">
            <w:pPr>
              <w:pStyle w:val="witregel1"/>
            </w:pPr>
            <w:r>
              <w:t> </w:t>
            </w:r>
          </w:p>
          <w:p w:rsidRPr="008F6D05" w:rsidR="00AC3063" w:rsidP="00AC3063" w:rsidRDefault="00AC3063">
            <w:pPr>
              <w:pStyle w:val="afzendgegevens"/>
              <w:rPr>
                <w:lang w:val="de-DE"/>
              </w:rPr>
            </w:pPr>
            <w:r w:rsidRPr="008F6D05">
              <w:rPr>
                <w:lang w:val="de-DE"/>
              </w:rPr>
              <w:t>Turfmarkt 147</w:t>
            </w:r>
          </w:p>
          <w:p w:rsidRPr="008F6D05" w:rsidR="00AC3063" w:rsidP="00AC3063" w:rsidRDefault="00AC3063">
            <w:pPr>
              <w:pStyle w:val="afzendgegevens"/>
              <w:rPr>
                <w:lang w:val="de-DE"/>
              </w:rPr>
            </w:pPr>
            <w:r w:rsidRPr="008F6D05">
              <w:rPr>
                <w:lang w:val="de-DE"/>
              </w:rPr>
              <w:t>2511 DP  Den Haag</w:t>
            </w:r>
          </w:p>
          <w:p w:rsidRPr="008F6D05" w:rsidR="00AC3063" w:rsidP="00AC3063" w:rsidRDefault="00AC3063">
            <w:pPr>
              <w:pStyle w:val="afzendgegevens"/>
              <w:rPr>
                <w:lang w:val="de-DE"/>
              </w:rPr>
            </w:pPr>
            <w:r w:rsidRPr="008F6D05">
              <w:rPr>
                <w:lang w:val="de-DE"/>
              </w:rPr>
              <w:t>Postbus 20301</w:t>
            </w:r>
          </w:p>
          <w:p w:rsidRPr="008F6D05" w:rsidR="00AC3063" w:rsidP="00AC3063" w:rsidRDefault="00AC3063">
            <w:pPr>
              <w:pStyle w:val="afzendgegevens"/>
              <w:rPr>
                <w:lang w:val="de-DE"/>
              </w:rPr>
            </w:pPr>
            <w:r w:rsidRPr="008F6D05">
              <w:rPr>
                <w:lang w:val="de-DE"/>
              </w:rPr>
              <w:t>2500 EH  Den Haag</w:t>
            </w:r>
          </w:p>
          <w:p w:rsidRPr="008F6D05" w:rsidR="00AC3063" w:rsidP="00AC3063" w:rsidRDefault="00AC3063">
            <w:pPr>
              <w:pStyle w:val="afzendgegevens"/>
              <w:rPr>
                <w:lang w:val="de-DE"/>
              </w:rPr>
            </w:pPr>
            <w:r w:rsidRPr="008F6D05">
              <w:rPr>
                <w:lang w:val="de-DE"/>
              </w:rPr>
              <w:t>www.rijksoverheid.nl/venj</w:t>
            </w:r>
          </w:p>
          <w:p w:rsidRPr="008F6D05" w:rsidR="00AC3063" w:rsidP="00AC3063" w:rsidRDefault="00AC3063">
            <w:pPr>
              <w:pStyle w:val="witregel1"/>
              <w:rPr>
                <w:lang w:val="de-DE"/>
              </w:rPr>
            </w:pPr>
            <w:r w:rsidRPr="008F6D05">
              <w:rPr>
                <w:lang w:val="de-DE"/>
              </w:rPr>
              <w:t> </w:t>
            </w:r>
          </w:p>
          <w:p w:rsidRPr="008F6D05" w:rsidR="00AC3063" w:rsidP="00AC3063" w:rsidRDefault="00AC3063">
            <w:pPr>
              <w:pStyle w:val="witregel2"/>
              <w:rPr>
                <w:lang w:val="de-DE"/>
              </w:rPr>
            </w:pPr>
            <w:r w:rsidRPr="008F6D05">
              <w:rPr>
                <w:lang w:val="de-DE"/>
              </w:rPr>
              <w:t> </w:t>
            </w:r>
          </w:p>
          <w:p w:rsidR="00AC3063" w:rsidP="00AC3063" w:rsidRDefault="00AC3063">
            <w:pPr>
              <w:pStyle w:val="referentiekopjes"/>
            </w:pPr>
            <w:r>
              <w:t>Ons kenmerk</w:t>
            </w:r>
          </w:p>
          <w:p w:rsidR="00AC3063" w:rsidP="00AC3063" w:rsidRDefault="00AA7164">
            <w:pPr>
              <w:pStyle w:val="referentiegegevens"/>
            </w:pPr>
            <w:r>
              <w:fldChar w:fldCharType="begin"/>
            </w:r>
            <w:r>
              <w:instrText xml:space="preserve"> DOCPROPERTY onskenmerk </w:instrText>
            </w:r>
            <w:r>
              <w:fldChar w:fldCharType="separate"/>
            </w:r>
            <w:r w:rsidR="00AC3063">
              <w:t>712333</w:t>
            </w:r>
            <w:r>
              <w:fldChar w:fldCharType="end"/>
            </w:r>
          </w:p>
          <w:p w:rsidR="00AC3063" w:rsidP="00AC3063" w:rsidRDefault="00AC3063">
            <w:pPr>
              <w:pStyle w:val="witregel1"/>
            </w:pPr>
            <w:r>
              <w:t> </w:t>
            </w:r>
          </w:p>
          <w:p w:rsidR="00AC3063" w:rsidP="00AC3063" w:rsidRDefault="00AC3063">
            <w:pPr>
              <w:pStyle w:val="clausule"/>
            </w:pPr>
            <w:r>
              <w:t>Bij beantwoording de datum en ons kenmerk vermelden. Wilt u slechts één zaak in uw brief behandelen.</w:t>
            </w:r>
          </w:p>
          <w:p w:rsidR="00AC3063" w:rsidP="00AC3063" w:rsidRDefault="00AC3063">
            <w:pPr>
              <w:pStyle w:val="referentiegegevens"/>
            </w:pPr>
          </w:p>
          <w:bookmarkEnd w:id="4"/>
          <w:p w:rsidR="00606F08" w:rsidP="00AC3063" w:rsidRDefault="00240EB1">
            <w:pPr>
              <w:pStyle w:val="referentiegegevens"/>
            </w:pPr>
            <w:r>
              <w:fldChar w:fldCharType="begin"/>
            </w:r>
            <w:r>
              <w:instrText xml:space="preserve"> DOCPROPERTY referentiegegevens </w:instrText>
            </w:r>
            <w:r>
              <w:fldChar w:fldCharType="end"/>
            </w:r>
          </w:p>
        </w:tc>
      </w:tr>
    </w:tbl>
    <w:p w:rsidR="00606F08" w:rsidRDefault="00606F08">
      <w:pPr>
        <w:pStyle w:val="broodtekst"/>
      </w:pPr>
    </w:p>
    <w:p w:rsidR="00606F08" w:rsidRDefault="00606F08">
      <w:pPr>
        <w:pStyle w:val="broodtekst"/>
        <w:sectPr w:rsidR="00606F08" w:rsidSect="005A51D1">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p w:rsidR="00606F08" w:rsidRDefault="00017511">
      <w:pPr>
        <w:pStyle w:val="broodtekst"/>
      </w:pPr>
      <w:r>
        <w:rPr>
          <w:noProof/>
          <w:sz w:val="20"/>
        </w:rPr>
        <w:lastRenderedPageBreak/>
        <mc:AlternateContent>
          <mc:Choice Requires="wps">
            <w:drawing>
              <wp:anchor distT="0" distB="0" distL="114300" distR="114300" simplePos="0" relativeHeight="251657728" behindDoc="0" locked="1" layoutInCell="1" allowOverlap="1" wp14:editId="51C97C13" wp14:anchorId="40E2A465">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606F08" w:rsidRDefault="00240EB1">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606F08" w:rsidRDefault="00240EB1">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00240EB1">
        <w:fldChar w:fldCharType="begin"/>
      </w:r>
      <w:r w:rsidR="00240EB1">
        <w:instrText xml:space="preserve"> DOCPROPERTY aanhefdoc *\MERGEFORMAT </w:instrText>
      </w:r>
      <w:r w:rsidR="00240EB1">
        <w:fldChar w:fldCharType="end"/>
      </w:r>
    </w:p>
    <w:p w:rsidR="00606F08" w:rsidRDefault="00017511">
      <w:pPr>
        <w:pStyle w:val="broodtekst"/>
      </w:pPr>
      <w:bookmarkStart w:name="cursor" w:id="8"/>
      <w:bookmarkEnd w:id="8"/>
      <w:r>
        <w:t>Hierbij bied ik u</w:t>
      </w:r>
      <w:r w:rsidR="00C324EA">
        <w:t>,</w:t>
      </w:r>
      <w:r>
        <w:t xml:space="preserve"> mede namens de Staatssecretaris van </w:t>
      </w:r>
      <w:r w:rsidR="00C324EA">
        <w:t>Veiligheid en Justitie</w:t>
      </w:r>
      <w:r w:rsidR="00856B0A">
        <w:t>,</w:t>
      </w:r>
      <w:r w:rsidR="00C324EA">
        <w:t xml:space="preserve"> de tweede </w:t>
      </w:r>
      <w:r>
        <w:t>nota van wijziging inzake het bovenvermelde voorstel aan.</w:t>
      </w:r>
    </w:p>
    <w:tbl>
      <w:tblPr>
        <w:tblW w:w="7501" w:type="dxa"/>
        <w:tblLayout w:type="fixed"/>
        <w:tblCellMar>
          <w:left w:w="0" w:type="dxa"/>
          <w:right w:w="0" w:type="dxa"/>
        </w:tblCellMar>
        <w:tblLook w:val="0000" w:firstRow="0" w:lastRow="0" w:firstColumn="0" w:lastColumn="0" w:noHBand="0" w:noVBand="0"/>
      </w:tblPr>
      <w:tblGrid>
        <w:gridCol w:w="7501"/>
      </w:tblGrid>
      <w:tr w:rsidR="00606F08">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AC3063" w:rsidR="00AC3063" w:rsidTr="00806553">
              <w:tc>
                <w:tcPr>
                  <w:tcW w:w="7534" w:type="dxa"/>
                  <w:gridSpan w:val="3"/>
                  <w:shd w:val="clear" w:color="auto" w:fill="auto"/>
                </w:tcPr>
                <w:p w:rsidRPr="00AC3063" w:rsidR="00AC3063" w:rsidP="00AC3063" w:rsidRDefault="00AC3063">
                  <w:pPr>
                    <w:pStyle w:val="broodtekst"/>
                  </w:pPr>
                  <w:bookmarkStart w:name="ondertekening" w:id="9"/>
                  <w:bookmarkStart w:name="ondertekening_bk" w:id="10"/>
                  <w:bookmarkEnd w:id="9"/>
                </w:p>
              </w:tc>
            </w:tr>
            <w:tr w:rsidRPr="00AC3063" w:rsidR="00AC3063" w:rsidTr="00350AAA">
              <w:tc>
                <w:tcPr>
                  <w:tcW w:w="7534" w:type="dxa"/>
                  <w:gridSpan w:val="3"/>
                  <w:shd w:val="clear" w:color="auto" w:fill="auto"/>
                </w:tcPr>
                <w:p w:rsidRPr="00AC3063" w:rsidR="00AC3063" w:rsidP="00AC3063" w:rsidRDefault="00AC3063">
                  <w:pPr>
                    <w:pStyle w:val="broodtekst"/>
                  </w:pPr>
                </w:p>
              </w:tc>
            </w:tr>
            <w:tr w:rsidRPr="00AC3063" w:rsidR="00AC3063" w:rsidTr="004D1BF7">
              <w:tc>
                <w:tcPr>
                  <w:tcW w:w="7534" w:type="dxa"/>
                  <w:gridSpan w:val="3"/>
                  <w:shd w:val="clear" w:color="auto" w:fill="auto"/>
                </w:tcPr>
                <w:p w:rsidRPr="00AC3063" w:rsidR="00AC3063" w:rsidP="00AC3063" w:rsidRDefault="00AC3063">
                  <w:pPr>
                    <w:pStyle w:val="broodtekst"/>
                  </w:pPr>
                </w:p>
              </w:tc>
            </w:tr>
            <w:tr w:rsidRPr="00AC3063" w:rsidR="00AC3063" w:rsidTr="00531514">
              <w:tc>
                <w:tcPr>
                  <w:tcW w:w="7534" w:type="dxa"/>
                  <w:gridSpan w:val="3"/>
                  <w:shd w:val="clear" w:color="auto" w:fill="auto"/>
                </w:tcPr>
                <w:p w:rsidRPr="00AC3063" w:rsidR="00AC3063" w:rsidP="00AC3063" w:rsidRDefault="00AC3063">
                  <w:pPr>
                    <w:pStyle w:val="broodtekst"/>
                  </w:pPr>
                </w:p>
              </w:tc>
            </w:tr>
            <w:tr w:rsidRPr="00AC3063" w:rsidR="00AC3063" w:rsidTr="00437747">
              <w:tc>
                <w:tcPr>
                  <w:tcW w:w="7534" w:type="dxa"/>
                  <w:gridSpan w:val="3"/>
                  <w:shd w:val="clear" w:color="auto" w:fill="auto"/>
                </w:tcPr>
                <w:p w:rsidRPr="00AC3063" w:rsidR="00AC3063" w:rsidP="00AC3063" w:rsidRDefault="00AC3063">
                  <w:pPr>
                    <w:pStyle w:val="broodtekst"/>
                  </w:pPr>
                </w:p>
              </w:tc>
            </w:tr>
            <w:tr w:rsidRPr="00AC3063" w:rsidR="00AC3063" w:rsidTr="00AC3063">
              <w:tc>
                <w:tcPr>
                  <w:tcW w:w="4209" w:type="dxa"/>
                  <w:shd w:val="clear" w:color="auto" w:fill="auto"/>
                </w:tcPr>
                <w:p w:rsidRPr="00AC3063" w:rsidR="00AC3063" w:rsidP="00AC3063" w:rsidRDefault="00AC3063">
                  <w:pPr>
                    <w:pStyle w:val="broodtekst"/>
                  </w:pPr>
                  <w:r>
                    <w:t>De Minister van Veiligheid en Justitie,</w:t>
                  </w:r>
                </w:p>
              </w:tc>
              <w:tc>
                <w:tcPr>
                  <w:tcW w:w="226" w:type="dxa"/>
                  <w:shd w:val="clear" w:color="auto" w:fill="auto"/>
                </w:tcPr>
                <w:p w:rsidRPr="00AC3063" w:rsidR="00AC3063" w:rsidP="00AC3063" w:rsidRDefault="00AC3063">
                  <w:pPr>
                    <w:pStyle w:val="broodtekst"/>
                  </w:pPr>
                </w:p>
              </w:tc>
              <w:tc>
                <w:tcPr>
                  <w:tcW w:w="3099" w:type="dxa"/>
                  <w:shd w:val="clear" w:color="auto" w:fill="auto"/>
                </w:tcPr>
                <w:p w:rsidRPr="00AC3063" w:rsidR="00AC3063" w:rsidP="00017511" w:rsidRDefault="00AC3063">
                  <w:pPr>
                    <w:pStyle w:val="in-table"/>
                  </w:pPr>
                </w:p>
              </w:tc>
            </w:tr>
          </w:tbl>
          <w:p w:rsidR="00AC3063" w:rsidP="00AC3063" w:rsidRDefault="00AC3063">
            <w:pPr>
              <w:pStyle w:val="in-table"/>
            </w:pPr>
          </w:p>
          <w:bookmarkEnd w:id="10"/>
          <w:p w:rsidR="00606F08" w:rsidP="00AC3063" w:rsidRDefault="00240EB1">
            <w:pPr>
              <w:pStyle w:val="in-table"/>
            </w:pPr>
            <w:r>
              <w:fldChar w:fldCharType="begin"/>
            </w:r>
            <w:r>
              <w:instrText xml:space="preserve"> DOCPROPERTY ondertekening </w:instrText>
            </w:r>
            <w:r>
              <w:fldChar w:fldCharType="end"/>
            </w:r>
          </w:p>
        </w:tc>
      </w:tr>
    </w:tbl>
    <w:p w:rsidR="00017511" w:rsidRDefault="00017511">
      <w:pPr>
        <w:pStyle w:val="broodtekst"/>
      </w:pPr>
    </w:p>
    <w:sectPr w:rsidR="00017511" w:rsidSect="005A51D1">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11" w:rsidRDefault="00017511">
      <w:r>
        <w:separator/>
      </w:r>
    </w:p>
    <w:p w:rsidR="00017511" w:rsidRDefault="00017511"/>
    <w:p w:rsidR="00017511" w:rsidRDefault="00017511"/>
    <w:p w:rsidR="00017511" w:rsidRDefault="00017511"/>
  </w:endnote>
  <w:endnote w:type="continuationSeparator" w:id="0">
    <w:p w:rsidR="00017511" w:rsidRDefault="00017511">
      <w:r>
        <w:continuationSeparator/>
      </w:r>
    </w:p>
    <w:p w:rsidR="00017511" w:rsidRDefault="00017511"/>
    <w:p w:rsidR="00017511" w:rsidRDefault="00017511"/>
    <w:p w:rsidR="00017511" w:rsidRDefault="00017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240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6F08" w:rsidRDefault="00606F08">
    <w:pPr>
      <w:pStyle w:val="Footer"/>
    </w:pPr>
  </w:p>
  <w:p w:rsidR="00606F08" w:rsidRDefault="00606F08"/>
  <w:tbl>
    <w:tblPr>
      <w:tblW w:w="9900" w:type="dxa"/>
      <w:tblLayout w:type="fixed"/>
      <w:tblCellMar>
        <w:left w:w="0" w:type="dxa"/>
        <w:right w:w="0" w:type="dxa"/>
      </w:tblCellMar>
      <w:tblLook w:val="0000" w:firstRow="0" w:lastRow="0" w:firstColumn="0" w:lastColumn="0" w:noHBand="0" w:noVBand="0"/>
    </w:tblPr>
    <w:tblGrid>
      <w:gridCol w:w="7752"/>
      <w:gridCol w:w="2148"/>
    </w:tblGrid>
    <w:tr w:rsidR="00606F08">
      <w:trPr>
        <w:trHeight w:hRule="exact" w:val="240"/>
      </w:trPr>
      <w:tc>
        <w:tcPr>
          <w:tcW w:w="7752" w:type="dxa"/>
        </w:tcPr>
        <w:p w:rsidR="00606F08" w:rsidRDefault="00240EB1">
          <w:pPr>
            <w:pStyle w:val="Huisstijl-Rubricering"/>
          </w:pPr>
          <w:r>
            <w:t>VERTROUWELIJK</w:t>
          </w:r>
        </w:p>
      </w:tc>
      <w:tc>
        <w:tcPr>
          <w:tcW w:w="2148" w:type="dxa"/>
        </w:tcPr>
        <w:p w:rsidR="00606F08" w:rsidRDefault="00240EB1">
          <w:pPr>
            <w:pStyle w:val="Huisstijl-Paginanummering"/>
          </w:pPr>
          <w:r>
            <w:rPr>
              <w:rStyle w:val="Huisstijl-GegevenCharChar"/>
            </w:rPr>
            <w:t>Pagina  van</w:t>
          </w:r>
          <w:r>
            <w:t xml:space="preserve"> </w:t>
          </w:r>
          <w:r w:rsidR="006E4E44">
            <w:fldChar w:fldCharType="begin"/>
          </w:r>
          <w:r w:rsidR="006E4E44">
            <w:instrText xml:space="preserve"> NUMPAGES   \* MERGEFORMAT </w:instrText>
          </w:r>
          <w:r w:rsidR="006E4E44">
            <w:fldChar w:fldCharType="separate"/>
          </w:r>
          <w:r w:rsidR="005A51D1">
            <w:t>1</w:t>
          </w:r>
          <w:r w:rsidR="006E4E44">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606F08">
      <w:trPr>
        <w:trHeight w:hRule="exact" w:val="240"/>
      </w:trPr>
      <w:tc>
        <w:tcPr>
          <w:tcW w:w="7752" w:type="dxa"/>
        </w:tcPr>
        <w:bookmarkStart w:id="5" w:name="bmVoettekst1"/>
        <w:p w:rsidR="00606F08" w:rsidRDefault="00240EB1">
          <w:pPr>
            <w:pStyle w:val="Huisstijl-Rubricering"/>
          </w:pPr>
          <w:r>
            <w:fldChar w:fldCharType="begin"/>
          </w:r>
          <w:r>
            <w:instrText xml:space="preserve"> DOCPROPERTY rubricering </w:instrText>
          </w:r>
          <w:r>
            <w:fldChar w:fldCharType="end"/>
          </w:r>
        </w:p>
      </w:tc>
      <w:tc>
        <w:tcPr>
          <w:tcW w:w="2148" w:type="dxa"/>
        </w:tcPr>
        <w:p w:rsidR="00606F08" w:rsidRDefault="00240EB1">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5A51D1">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AC3063">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5A51D1">
            <w:rPr>
              <w:rStyle w:val="Huisstijl-GegevenCharChar"/>
            </w:rPr>
            <w:t>van</w:t>
          </w:r>
          <w:r>
            <w:rPr>
              <w:rStyle w:val="Huisstijl-GegevenCharChar"/>
            </w:rPr>
            <w:fldChar w:fldCharType="end"/>
          </w:r>
          <w:r>
            <w:t xml:space="preserve"> </w:t>
          </w:r>
          <w:r w:rsidR="006E4E44">
            <w:fldChar w:fldCharType="begin"/>
          </w:r>
          <w:r w:rsidR="006E4E44">
            <w:instrText xml:space="preserve"> SECTIONPAGES   \* MERGEFORMAT </w:instrText>
          </w:r>
          <w:r w:rsidR="006E4E44">
            <w:fldChar w:fldCharType="separate"/>
          </w:r>
          <w:r w:rsidR="00AC3063">
            <w:t>1</w:t>
          </w:r>
          <w:r w:rsidR="006E4E44">
            <w:fldChar w:fldCharType="end"/>
          </w:r>
        </w:p>
      </w:tc>
    </w:tr>
    <w:bookmarkEnd w:id="5"/>
  </w:tbl>
  <w:p w:rsidR="00606F08" w:rsidRDefault="00606F08">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606F08">
      <w:trPr>
        <w:cantSplit/>
        <w:trHeight w:hRule="exact" w:val="23"/>
      </w:trPr>
      <w:tc>
        <w:tcPr>
          <w:tcW w:w="7771" w:type="dxa"/>
        </w:tcPr>
        <w:p w:rsidR="00606F08" w:rsidRDefault="00606F08">
          <w:pPr>
            <w:pStyle w:val="Huisstijl-Rubricering"/>
          </w:pPr>
        </w:p>
      </w:tc>
      <w:tc>
        <w:tcPr>
          <w:tcW w:w="2123" w:type="dxa"/>
        </w:tcPr>
        <w:p w:rsidR="00606F08" w:rsidRDefault="00606F08">
          <w:pPr>
            <w:pStyle w:val="Huisstijl-Paginanummering"/>
          </w:pPr>
        </w:p>
      </w:tc>
    </w:tr>
    <w:tr w:rsidR="00606F08">
      <w:trPr>
        <w:cantSplit/>
        <w:trHeight w:hRule="exact" w:val="216"/>
      </w:trPr>
      <w:tc>
        <w:tcPr>
          <w:tcW w:w="7771" w:type="dxa"/>
        </w:tcPr>
        <w:p w:rsidR="00606F08" w:rsidRDefault="00240EB1">
          <w:pPr>
            <w:pStyle w:val="Huisstijl-Rubricering"/>
          </w:pPr>
          <w:r>
            <w:fldChar w:fldCharType="begin"/>
          </w:r>
          <w:r>
            <w:instrText xml:space="preserve"> DOCPROPERTY Rubricering </w:instrText>
          </w:r>
          <w:r>
            <w:fldChar w:fldCharType="end"/>
          </w:r>
        </w:p>
      </w:tc>
      <w:tc>
        <w:tcPr>
          <w:tcW w:w="2123" w:type="dxa"/>
        </w:tcPr>
        <w:p w:rsidR="00606F08" w:rsidRDefault="00240EB1">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6E4E44">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606F08" w:rsidRDefault="00606F08">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606F08">
      <w:trPr>
        <w:cantSplit/>
        <w:trHeight w:hRule="exact" w:val="170"/>
      </w:trPr>
      <w:tc>
        <w:tcPr>
          <w:tcW w:w="7769" w:type="dxa"/>
        </w:tcPr>
        <w:p w:rsidR="00606F08" w:rsidRDefault="00606F08">
          <w:pPr>
            <w:pStyle w:val="Huisstijl-Rubricering"/>
          </w:pPr>
        </w:p>
      </w:tc>
      <w:tc>
        <w:tcPr>
          <w:tcW w:w="2123" w:type="dxa"/>
        </w:tcPr>
        <w:p w:rsidR="00606F08" w:rsidRDefault="00606F08">
          <w:pPr>
            <w:pStyle w:val="Huisstijl-Paginanummering"/>
          </w:pPr>
        </w:p>
      </w:tc>
    </w:tr>
    <w:tr w:rsidR="00606F08">
      <w:trPr>
        <w:cantSplit/>
        <w:trHeight w:hRule="exact" w:val="289"/>
      </w:trPr>
      <w:tc>
        <w:tcPr>
          <w:tcW w:w="7769" w:type="dxa"/>
        </w:tcPr>
        <w:p w:rsidR="00606F08" w:rsidRDefault="00240EB1">
          <w:pPr>
            <w:pStyle w:val="Huisstijl-Rubricering"/>
          </w:pPr>
          <w:r>
            <w:fldChar w:fldCharType="begin"/>
          </w:r>
          <w:r>
            <w:instrText xml:space="preserve"> DOCPROPERTY Rubricering </w:instrText>
          </w:r>
          <w:r>
            <w:fldChar w:fldCharType="end"/>
          </w:r>
        </w:p>
      </w:tc>
      <w:tc>
        <w:tcPr>
          <w:tcW w:w="2123" w:type="dxa"/>
        </w:tcPr>
        <w:p w:rsidR="00606F08" w:rsidRDefault="00240EB1">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5A51D1">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AC3063">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5A51D1">
            <w:rPr>
              <w:rStyle w:val="Huisstijl-GegevenCharChar"/>
            </w:rPr>
            <w:t>van</w:t>
          </w:r>
          <w:r>
            <w:rPr>
              <w:rStyle w:val="Huisstijl-GegevenCharChar"/>
            </w:rPr>
            <w:fldChar w:fldCharType="end"/>
          </w:r>
          <w:r>
            <w:t xml:space="preserve"> </w:t>
          </w:r>
          <w:r w:rsidR="006E4E44">
            <w:fldChar w:fldCharType="begin"/>
          </w:r>
          <w:r w:rsidR="006E4E44">
            <w:instrText xml:space="preserve"> SECTIONPAGES   \* MERGEFORMAT </w:instrText>
          </w:r>
          <w:r w:rsidR="006E4E44">
            <w:fldChar w:fldCharType="separate"/>
          </w:r>
          <w:r w:rsidR="00AC3063">
            <w:t>1</w:t>
          </w:r>
          <w:r w:rsidR="006E4E44">
            <w:fldChar w:fldCharType="end"/>
          </w:r>
        </w:p>
      </w:tc>
    </w:tr>
    <w:tr w:rsidR="00606F08">
      <w:trPr>
        <w:cantSplit/>
        <w:trHeight w:hRule="exact" w:val="23"/>
      </w:trPr>
      <w:tc>
        <w:tcPr>
          <w:tcW w:w="7769" w:type="dxa"/>
        </w:tcPr>
        <w:p w:rsidR="00606F08" w:rsidRDefault="00606F08">
          <w:pPr>
            <w:pStyle w:val="Huisstijl-Rubricering"/>
          </w:pPr>
        </w:p>
      </w:tc>
      <w:tc>
        <w:tcPr>
          <w:tcW w:w="2123" w:type="dxa"/>
        </w:tcPr>
        <w:p w:rsidR="00606F08" w:rsidRDefault="00606F08">
          <w:pPr>
            <w:pStyle w:val="Huisstijl-Paginanummering"/>
            <w:rPr>
              <w:rStyle w:val="Huisstijl-GegevenCharChar"/>
            </w:rPr>
          </w:pPr>
        </w:p>
      </w:tc>
    </w:tr>
  </w:tbl>
  <w:p w:rsidR="00606F08" w:rsidRDefault="00606F08">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11" w:rsidRDefault="00017511">
      <w:r>
        <w:separator/>
      </w:r>
    </w:p>
  </w:footnote>
  <w:footnote w:type="continuationSeparator" w:id="0">
    <w:p w:rsidR="00017511" w:rsidRDefault="000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606F08">
    <w:pPr>
      <w:pStyle w:val="Header"/>
    </w:pPr>
  </w:p>
  <w:p w:rsidR="00606F08" w:rsidRDefault="00606F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017511">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4D439D6" wp14:editId="3CBBA620">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606F08">
                            <w:trPr>
                              <w:cantSplit/>
                            </w:trPr>
                            <w:tc>
                              <w:tcPr>
                                <w:tcW w:w="2007" w:type="dxa"/>
                              </w:tcPr>
                              <w:p w:rsidR="005A51D1" w:rsidRDefault="00240EB1">
                                <w:pPr>
                                  <w:pStyle w:val="referentiegegevparagraaf"/>
                                  <w:rPr>
                                    <w:b/>
                                  </w:rPr>
                                </w:pPr>
                                <w:r>
                                  <w:rPr>
                                    <w:b/>
                                  </w:rPr>
                                  <w:fldChar w:fldCharType="begin"/>
                                </w:r>
                                <w:r w:rsidRPr="00C324EA">
                                  <w:rPr>
                                    <w:b/>
                                  </w:rPr>
                                  <w:instrText xml:space="preserve"> DOCPROPERTY directoraatvolg</w:instrText>
                                </w:r>
                                <w:r>
                                  <w:rPr>
                                    <w:b/>
                                  </w:rPr>
                                  <w:fldChar w:fldCharType="separate"/>
                                </w:r>
                                <w:r w:rsidR="005A51D1">
                                  <w:rPr>
                                    <w:b/>
                                  </w:rPr>
                                  <w:t>Directie Wetgeving en Juridische Zaken</w:t>
                                </w:r>
                              </w:p>
                              <w:p w:rsidR="005A51D1" w:rsidRDefault="00240EB1">
                                <w:pPr>
                                  <w:pStyle w:val="referentiegegevparagraaf"/>
                                  <w:rPr>
                                    <w:rStyle w:val="directieregel"/>
                                  </w:rPr>
                                </w:pPr>
                                <w:r>
                                  <w:rPr>
                                    <w:b/>
                                  </w:rPr>
                                  <w:fldChar w:fldCharType="end"/>
                                </w:r>
                                <w:r>
                                  <w:fldChar w:fldCharType="begin"/>
                                </w:r>
                                <w:r w:rsidRPr="00C324EA">
                                  <w:instrText xml:space="preserve"> DOCPROPERTY directoraatnaamvolg </w:instrText>
                                </w:r>
                                <w:r>
                                  <w:fldChar w:fldCharType="end"/>
                                </w:r>
                                <w:r>
                                  <w:fldChar w:fldCharType="begin"/>
                                </w:r>
                                <w:r>
                                  <w:instrText xml:space="preserve"> DOCPROPERTY onderdeelvolg </w:instrText>
                                </w:r>
                                <w:r>
                                  <w:fldChar w:fldCharType="separate"/>
                                </w:r>
                                <w:r w:rsidR="005A51D1">
                                  <w:t>Sector straf- en sanctierecht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5A51D1">
                                  <w:rPr>
                                    <w:rStyle w:val="directieregel"/>
                                  </w:rPr>
                                  <w:t> </w:t>
                                </w:r>
                              </w:p>
                              <w:p w:rsidR="00606F08" w:rsidRPr="00C324EA" w:rsidRDefault="00240EB1">
                                <w:pPr>
                                  <w:pStyle w:val="referentiegegevparagraaf"/>
                                </w:pPr>
                                <w:r>
                                  <w:rPr>
                                    <w:rStyle w:val="directieregel"/>
                                  </w:rPr>
                                  <w:fldChar w:fldCharType="end"/>
                                </w:r>
                              </w:p>
                              <w:p w:rsidR="00606F08" w:rsidRDefault="00240EB1">
                                <w:pPr>
                                  <w:pStyle w:val="referentiegegevens"/>
                                  <w:rPr>
                                    <w:b/>
                                  </w:rPr>
                                </w:pPr>
                                <w:r>
                                  <w:rPr>
                                    <w:b/>
                                  </w:rPr>
                                  <w:fldChar w:fldCharType="begin"/>
                                </w:r>
                                <w:r w:rsidRPr="00C324EA">
                                  <w:rPr>
                                    <w:b/>
                                  </w:rPr>
                                  <w:instrText xml:space="preserve"> DOCPROPERTY _datum </w:instrText>
                                </w:r>
                                <w:r>
                                  <w:rPr>
                                    <w:b/>
                                  </w:rPr>
                                  <w:fldChar w:fldCharType="separate"/>
                                </w:r>
                                <w:r w:rsidR="005A51D1">
                                  <w:rPr>
                                    <w:b/>
                                  </w:rPr>
                                  <w:t>Datum</w:t>
                                </w:r>
                                <w:r>
                                  <w:rPr>
                                    <w:b/>
                                  </w:rPr>
                                  <w:fldChar w:fldCharType="end"/>
                                </w:r>
                              </w:p>
                              <w:p w:rsidR="00606F08" w:rsidRDefault="006E4E44">
                                <w:pPr>
                                  <w:pStyle w:val="referentiegegevens"/>
                                </w:pPr>
                                <w:r>
                                  <w:fldChar w:fldCharType="begin"/>
                                </w:r>
                                <w:r>
                                  <w:instrText xml:space="preserve"> DOCPROPERTY datum </w:instrText>
                                </w:r>
                                <w:r>
                                  <w:fldChar w:fldCharType="separate"/>
                                </w:r>
                                <w:r w:rsidR="005A51D1">
                                  <w:t>7 december 2015</w:t>
                                </w:r>
                                <w:r>
                                  <w:fldChar w:fldCharType="end"/>
                                </w:r>
                              </w:p>
                              <w:p w:rsidR="00606F08" w:rsidRDefault="00606F08">
                                <w:pPr>
                                  <w:pStyle w:val="witregel1"/>
                                </w:pPr>
                              </w:p>
                              <w:p w:rsidR="005A51D1" w:rsidRDefault="00240EB1">
                                <w:pPr>
                                  <w:pStyle w:val="referentiegegevens"/>
                                  <w:rPr>
                                    <w:b/>
                                  </w:rPr>
                                </w:pPr>
                                <w:r>
                                  <w:rPr>
                                    <w:b/>
                                  </w:rPr>
                                  <w:fldChar w:fldCharType="begin"/>
                                </w:r>
                                <w:r>
                                  <w:rPr>
                                    <w:b/>
                                  </w:rPr>
                                  <w:instrText xml:space="preserve"> DOCPROPERTY _onskenmerk </w:instrText>
                                </w:r>
                                <w:r>
                                  <w:rPr>
                                    <w:b/>
                                  </w:rPr>
                                  <w:fldChar w:fldCharType="separate"/>
                                </w:r>
                                <w:r w:rsidR="005A51D1">
                                  <w:rPr>
                                    <w:b/>
                                  </w:rPr>
                                  <w:t>Ons kenmerk</w:t>
                                </w:r>
                              </w:p>
                              <w:p w:rsidR="00606F08" w:rsidRDefault="00240EB1">
                                <w:pPr>
                                  <w:pStyle w:val="referentiegegevens"/>
                                  <w:rPr>
                                    <w:b/>
                                    <w:bCs/>
                                  </w:rPr>
                                </w:pPr>
                                <w:r>
                                  <w:rPr>
                                    <w:b/>
                                  </w:rPr>
                                  <w:fldChar w:fldCharType="end"/>
                                </w:r>
                                <w:r w:rsidR="006E4E44">
                                  <w:fldChar w:fldCharType="begin"/>
                                </w:r>
                                <w:r w:rsidR="006E4E44">
                                  <w:instrText xml:space="preserve"> DOCPROPERTY onskenmerk </w:instrText>
                                </w:r>
                                <w:r w:rsidR="006E4E44">
                                  <w:fldChar w:fldCharType="separate"/>
                                </w:r>
                                <w:r w:rsidR="005A51D1">
                                  <w:t>712333</w:t>
                                </w:r>
                                <w:r w:rsidR="006E4E44">
                                  <w:fldChar w:fldCharType="end"/>
                                </w:r>
                              </w:p>
                            </w:tc>
                          </w:tr>
                          <w:tr w:rsidR="00606F08">
                            <w:trPr>
                              <w:cantSplit/>
                            </w:trPr>
                            <w:tc>
                              <w:tcPr>
                                <w:tcW w:w="2007" w:type="dxa"/>
                              </w:tcPr>
                              <w:p w:rsidR="00606F08" w:rsidRDefault="00606F08">
                                <w:pPr>
                                  <w:pStyle w:val="clausule"/>
                                </w:pPr>
                              </w:p>
                            </w:tc>
                          </w:tr>
                        </w:tbl>
                        <w:p w:rsidR="00606F08" w:rsidRDefault="00606F08"/>
                        <w:p w:rsidR="00606F08" w:rsidRDefault="00606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606F08">
                      <w:trPr>
                        <w:cantSplit/>
                      </w:trPr>
                      <w:tc>
                        <w:tcPr>
                          <w:tcW w:w="2007" w:type="dxa"/>
                        </w:tcPr>
                        <w:p w:rsidR="005A51D1" w:rsidRDefault="00240EB1">
                          <w:pPr>
                            <w:pStyle w:val="referentiegegevparagraaf"/>
                            <w:rPr>
                              <w:b/>
                            </w:rPr>
                          </w:pPr>
                          <w:r>
                            <w:rPr>
                              <w:b/>
                            </w:rPr>
                            <w:fldChar w:fldCharType="begin"/>
                          </w:r>
                          <w:r w:rsidRPr="00C324EA">
                            <w:rPr>
                              <w:b/>
                            </w:rPr>
                            <w:instrText xml:space="preserve"> DOCPROPERTY directoraatvolg</w:instrText>
                          </w:r>
                          <w:r>
                            <w:rPr>
                              <w:b/>
                            </w:rPr>
                            <w:fldChar w:fldCharType="separate"/>
                          </w:r>
                          <w:r w:rsidR="005A51D1">
                            <w:rPr>
                              <w:b/>
                            </w:rPr>
                            <w:t>Directie Wetgeving en Juridische Zaken</w:t>
                          </w:r>
                        </w:p>
                        <w:p w:rsidR="005A51D1" w:rsidRDefault="00240EB1">
                          <w:pPr>
                            <w:pStyle w:val="referentiegegevparagraaf"/>
                            <w:rPr>
                              <w:rStyle w:val="directieregel"/>
                            </w:rPr>
                          </w:pPr>
                          <w:r>
                            <w:rPr>
                              <w:b/>
                            </w:rPr>
                            <w:fldChar w:fldCharType="end"/>
                          </w:r>
                          <w:r>
                            <w:fldChar w:fldCharType="begin"/>
                          </w:r>
                          <w:r w:rsidRPr="00C324EA">
                            <w:instrText xml:space="preserve"> DOCPROPERTY directoraatnaamvolg </w:instrText>
                          </w:r>
                          <w:r>
                            <w:fldChar w:fldCharType="end"/>
                          </w:r>
                          <w:r>
                            <w:fldChar w:fldCharType="begin"/>
                          </w:r>
                          <w:r>
                            <w:instrText xml:space="preserve"> DOCPROPERTY onderdeelvolg </w:instrText>
                          </w:r>
                          <w:r>
                            <w:fldChar w:fldCharType="separate"/>
                          </w:r>
                          <w:r w:rsidR="005A51D1">
                            <w:t>Sector straf- en sanctierecht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5A51D1">
                            <w:rPr>
                              <w:rStyle w:val="directieregel"/>
                            </w:rPr>
                            <w:t> </w:t>
                          </w:r>
                        </w:p>
                        <w:p w:rsidR="00606F08" w:rsidRPr="00C324EA" w:rsidRDefault="00240EB1">
                          <w:pPr>
                            <w:pStyle w:val="referentiegegevparagraaf"/>
                          </w:pPr>
                          <w:r>
                            <w:rPr>
                              <w:rStyle w:val="directieregel"/>
                            </w:rPr>
                            <w:fldChar w:fldCharType="end"/>
                          </w:r>
                        </w:p>
                        <w:p w:rsidR="00606F08" w:rsidRDefault="00240EB1">
                          <w:pPr>
                            <w:pStyle w:val="referentiegegevens"/>
                            <w:rPr>
                              <w:b/>
                            </w:rPr>
                          </w:pPr>
                          <w:r>
                            <w:rPr>
                              <w:b/>
                            </w:rPr>
                            <w:fldChar w:fldCharType="begin"/>
                          </w:r>
                          <w:r w:rsidRPr="00C324EA">
                            <w:rPr>
                              <w:b/>
                            </w:rPr>
                            <w:instrText xml:space="preserve"> DOCPROPERTY _datum </w:instrText>
                          </w:r>
                          <w:r>
                            <w:rPr>
                              <w:b/>
                            </w:rPr>
                            <w:fldChar w:fldCharType="separate"/>
                          </w:r>
                          <w:r w:rsidR="005A51D1">
                            <w:rPr>
                              <w:b/>
                            </w:rPr>
                            <w:t>Datum</w:t>
                          </w:r>
                          <w:r>
                            <w:rPr>
                              <w:b/>
                            </w:rPr>
                            <w:fldChar w:fldCharType="end"/>
                          </w:r>
                        </w:p>
                        <w:p w:rsidR="00606F08" w:rsidRDefault="006E4E44">
                          <w:pPr>
                            <w:pStyle w:val="referentiegegevens"/>
                          </w:pPr>
                          <w:r>
                            <w:fldChar w:fldCharType="begin"/>
                          </w:r>
                          <w:r>
                            <w:instrText xml:space="preserve"> DOCPROPERTY datum </w:instrText>
                          </w:r>
                          <w:r>
                            <w:fldChar w:fldCharType="separate"/>
                          </w:r>
                          <w:r w:rsidR="005A51D1">
                            <w:t>7 december 2015</w:t>
                          </w:r>
                          <w:r>
                            <w:fldChar w:fldCharType="end"/>
                          </w:r>
                        </w:p>
                        <w:p w:rsidR="00606F08" w:rsidRDefault="00606F08">
                          <w:pPr>
                            <w:pStyle w:val="witregel1"/>
                          </w:pPr>
                        </w:p>
                        <w:p w:rsidR="005A51D1" w:rsidRDefault="00240EB1">
                          <w:pPr>
                            <w:pStyle w:val="referentiegegevens"/>
                            <w:rPr>
                              <w:b/>
                            </w:rPr>
                          </w:pPr>
                          <w:r>
                            <w:rPr>
                              <w:b/>
                            </w:rPr>
                            <w:fldChar w:fldCharType="begin"/>
                          </w:r>
                          <w:r>
                            <w:rPr>
                              <w:b/>
                            </w:rPr>
                            <w:instrText xml:space="preserve"> DOCPROPERTY _onskenmerk </w:instrText>
                          </w:r>
                          <w:r>
                            <w:rPr>
                              <w:b/>
                            </w:rPr>
                            <w:fldChar w:fldCharType="separate"/>
                          </w:r>
                          <w:r w:rsidR="005A51D1">
                            <w:rPr>
                              <w:b/>
                            </w:rPr>
                            <w:t>Ons kenmerk</w:t>
                          </w:r>
                        </w:p>
                        <w:p w:rsidR="00606F08" w:rsidRDefault="00240EB1">
                          <w:pPr>
                            <w:pStyle w:val="referentiegegevens"/>
                            <w:rPr>
                              <w:b/>
                              <w:bCs/>
                            </w:rPr>
                          </w:pPr>
                          <w:r>
                            <w:rPr>
                              <w:b/>
                            </w:rPr>
                            <w:fldChar w:fldCharType="end"/>
                          </w:r>
                          <w:r w:rsidR="006E4E44">
                            <w:fldChar w:fldCharType="begin"/>
                          </w:r>
                          <w:r w:rsidR="006E4E44">
                            <w:instrText xml:space="preserve"> DOCPROPERTY onskenmerk </w:instrText>
                          </w:r>
                          <w:r w:rsidR="006E4E44">
                            <w:fldChar w:fldCharType="separate"/>
                          </w:r>
                          <w:r w:rsidR="005A51D1">
                            <w:t>712333</w:t>
                          </w:r>
                          <w:r w:rsidR="006E4E44">
                            <w:fldChar w:fldCharType="end"/>
                          </w:r>
                        </w:p>
                      </w:tc>
                    </w:tr>
                    <w:tr w:rsidR="00606F08">
                      <w:trPr>
                        <w:cantSplit/>
                      </w:trPr>
                      <w:tc>
                        <w:tcPr>
                          <w:tcW w:w="2007" w:type="dxa"/>
                        </w:tcPr>
                        <w:p w:rsidR="00606F08" w:rsidRDefault="00606F08">
                          <w:pPr>
                            <w:pStyle w:val="clausule"/>
                          </w:pPr>
                        </w:p>
                      </w:tc>
                    </w:tr>
                  </w:tbl>
                  <w:p w:rsidR="00606F08" w:rsidRDefault="00606F08"/>
                  <w:p w:rsidR="00606F08" w:rsidRDefault="00606F08"/>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05E0FC3C" wp14:editId="23393EC6">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6F08" w:rsidRDefault="00240EB1">
                          <w:pPr>
                            <w:pStyle w:val="Huisstijl-Rubricering"/>
                          </w:pPr>
                          <w:r>
                            <w:fldChar w:fldCharType="begin"/>
                          </w:r>
                          <w:r>
                            <w:instrText xml:space="preserve"> DOCPROPERTY rubricering </w:instrText>
                          </w:r>
                          <w:r>
                            <w:fldChar w:fldCharType="end"/>
                          </w:r>
                        </w:p>
                        <w:p w:rsidR="00606F08" w:rsidRDefault="00606F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606F08" w:rsidRDefault="00240EB1">
                    <w:pPr>
                      <w:pStyle w:val="Huisstijl-Rubricering"/>
                    </w:pPr>
                    <w:r>
                      <w:fldChar w:fldCharType="begin"/>
                    </w:r>
                    <w:r>
                      <w:instrText xml:space="preserve"> DOCPROPERTY rubricering </w:instrText>
                    </w:r>
                    <w:r>
                      <w:fldChar w:fldCharType="end"/>
                    </w:r>
                  </w:p>
                  <w:p w:rsidR="00606F08" w:rsidRDefault="00606F08"/>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606F08">
      <w:trPr>
        <w:trHeight w:hRule="exact" w:val="136"/>
      </w:trPr>
      <w:tc>
        <w:tcPr>
          <w:tcW w:w="7520" w:type="dxa"/>
        </w:tcPr>
        <w:p w:rsidR="00606F08" w:rsidRDefault="00606F08">
          <w:pPr>
            <w:spacing w:line="240" w:lineRule="auto"/>
            <w:rPr>
              <w:sz w:val="12"/>
              <w:szCs w:val="12"/>
            </w:rPr>
          </w:pPr>
        </w:p>
      </w:tc>
    </w:tr>
  </w:tbl>
  <w:p w:rsidR="00606F08" w:rsidRDefault="00240EB1">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017511">
    <w:pPr>
      <w:pStyle w:val="Header"/>
      <w:rPr>
        <w:color w:val="FFFFFF"/>
      </w:rPr>
    </w:pPr>
    <w:bookmarkStart w:id="6" w:name="bmpagina"/>
    <w:r>
      <w:rPr>
        <w:noProof/>
        <w:sz w:val="20"/>
      </w:rPr>
      <w:drawing>
        <wp:anchor distT="0" distB="0" distL="114300" distR="114300" simplePos="0" relativeHeight="251659264" behindDoc="1" locked="1" layoutInCell="1" allowOverlap="1" wp14:anchorId="6629F583" wp14:editId="72BC9CA5">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48D26206" wp14:editId="4A07523A">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240EB1">
      <w:rPr>
        <w:color w:val="FFFFFF"/>
      </w:rPr>
      <w:fldChar w:fldCharType="begin"/>
    </w:r>
    <w:r w:rsidR="00240EB1">
      <w:rPr>
        <w:color w:val="FFFFFF"/>
      </w:rPr>
      <w:instrText xml:space="preserve"> PAGE </w:instrText>
    </w:r>
    <w:r w:rsidR="00240EB1">
      <w:rPr>
        <w:color w:val="FFFFFF"/>
      </w:rPr>
      <w:fldChar w:fldCharType="separate"/>
    </w:r>
    <w:r w:rsidR="006E4E44">
      <w:rPr>
        <w:noProof/>
        <w:color w:val="FFFFFF"/>
      </w:rPr>
      <w:t>1</w:t>
    </w:r>
    <w:r w:rsidR="00240EB1">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606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2150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55&quot; engine-version=&quot;3.4.8&quot; lastuser-initials=&quot;ZJ-B&quot; lastuser-name=&quot;Jolanda Zuurmond&quot; existing=&quot;K%3A%5CDWJZ-SSR%5CBoer%5CWetsvoorstel%20herziening%20tul%20strafrechtelijke%20beslissingen%20-%20W49.75-1077139%20-%20246397%5C0000012%20-%20Tweede%20Kamer%20-%20KS%2034086%5C04%20Tweede%20nota%20van%20wijziging%5CA.11%20brief%20vz.%20TK.docx#Document&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straf- en sanctie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inister van Veiligheid en Justitie,&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2&quot; formatted-value=&quot;Minister&quot;&gt;&lt;afzender taal=&quot;1043&quot; organisatie=&quot;32&quot; aanhef=&quot;1&quot; groetregel=&quot;2&quot; name=&quot;Minister&quot; country-id=&quot;NLD&quot; country-code=&quot;31&quot; naam=&quot;De Minister van Veiligheid en Justitie,&quot;&gt;&lt;taal id=&quot;1043&quot; functie=&quot;G.A. van der Steur&quot;/&gt;&lt;taal id=&quot;2057&quot; functie=&quot;G.A. van der Steur&quot;/&gt;&lt;taal id=&quot;1031&quot; functie=&quot;G.A. van der Steur&quot;/&gt;&lt;taal id=&quot;1036&quot; functie=&quot;G.A. van der Steur&quot;/&gt;&lt;taal id=&quot;1034&quot; functie=&quot;G.A. van der Steur&quot;/&gt;&lt;/afzender&gt;_x000d__x000a__x0009__x0009_&lt;/ondertekenaar-item&gt;&lt;tweedeondertekenaar-item/&gt;&lt;behandelddoor-item value=&quot;17&quot; formatted-value=&quot;Philip&quot;&gt;&lt;afzender taal=&quot;1043&quot; organisatie=&quot;176&quot; aanhef=&quot;1&quot; groetregel=&quot;2&quot; name=&quot;Philip&quot; country-id=&quot;NLD&quot; country-code=&quot;31&quot; naam=&quot;mr.drs. Philip W.S. Boer&quot; functie=&quot;Wetgevingsjurist&quot; email=&quot;p.w.s.boer@minvenj.nl&quot; telefoon=&quot;+316 5287 7477&quot; gender=&quot;M&quot; onderdeel=&quot;Sector straf- en sanctierecht&quot;/&gt;_x000d__x000a__x0009__x0009_&lt;/behandelddoor-item&gt;&lt;organisatie-item value=&quot;176&quot; formatted-value=&quot;DWJZ&quot;&gt;&lt;organisatie zoekveld=&quot;DWJZ&quot; facebook=&quot;&quot; linkedin=&quot;&quot; twitter=&quot;&quot; youtube=&quot;&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der Staten-Generaal\nPostbus 20018\n2500 EA  DEN HAAG&quot; value=&quot;9&quot;&gt;&lt;address typeid=&quot;1&quot; typename=&quot;postadres&quot; street=&quot;Postbus&quot; housenr=&quot;20018&quot; zipcode=&quot;2500 EA&quot; city=&quot;DEN HAAG&quot; country-id=&quot;NLD&quot; country-code=&quot;31&quot; omitted-country=&quot;Nederland&quot; kix=&quot;2500EA20018&quot;&gt;&lt;company display=&quot;TK&quot; name=&quot;Aan de Voorzitter van de Tweed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316 5287 7477&quot; formatted-value=&quot;06 52 87 74 77&quot;&gt;&lt;phonenumber country-code=&quot;31&quot; number=&quot;+316 5287 7477&quot;/&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r.drs. Philip W.S. Boer&quot;/&gt;&lt;email formatted-value=&quot;p.w.s.boer@minvenj.nl&quot;/&gt;&lt;functie formatted-value=&quot;Wetgevingsjurist&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straf- en sanctierecht&quot; formatted-value=&quot;Sector straf- en sanctierecht&quot;/&gt;&lt;digionderdeel value=&quot;Sector straf- en sanctierecht&quot; formatted-value=&quot;Sector straf- en sanctierecht&quot;/&gt;&lt;onderdeelvolg formatted-value=&quot;Sector straf- en sanctierecht&quot;/&gt;&lt;directieregel formatted-value=&quot; \n&quot;/&gt;&lt;datum value=&quot;2015-12-07T00:00:00&quot; formatted-value=&quot;7 december 2015&quot;/&gt;&lt;onskenmerk value=&quot;712333&quot; formatted-value=&quot;712333&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017511"/>
    <w:rsid w:val="00017511"/>
    <w:rsid w:val="00240EB1"/>
    <w:rsid w:val="002F2B37"/>
    <w:rsid w:val="004B5135"/>
    <w:rsid w:val="004C076E"/>
    <w:rsid w:val="004D7AEE"/>
    <w:rsid w:val="005A15CA"/>
    <w:rsid w:val="005A51D1"/>
    <w:rsid w:val="00606F08"/>
    <w:rsid w:val="00646A2F"/>
    <w:rsid w:val="006E4E44"/>
    <w:rsid w:val="00856B0A"/>
    <w:rsid w:val="008F6D05"/>
    <w:rsid w:val="00AA7164"/>
    <w:rsid w:val="00AC3063"/>
    <w:rsid w:val="00AE0941"/>
    <w:rsid w:val="00C324EA"/>
    <w:rsid w:val="00D34A97"/>
    <w:rsid w:val="00F87D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240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B1"/>
    <w:rPr>
      <w:rFonts w:ascii="Tahoma" w:hAnsi="Tahoma" w:cs="Tahoma"/>
      <w:sz w:val="16"/>
      <w:szCs w:val="16"/>
    </w:rPr>
  </w:style>
  <w:style w:type="table" w:styleId="TableGrid">
    <w:name w:val="Table Grid"/>
    <w:basedOn w:val="TableNormal"/>
    <w:uiPriority w:val="59"/>
    <w:rsid w:val="00AC3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240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B1"/>
    <w:rPr>
      <w:rFonts w:ascii="Tahoma" w:hAnsi="Tahoma" w:cs="Tahoma"/>
      <w:sz w:val="16"/>
      <w:szCs w:val="16"/>
    </w:rPr>
  </w:style>
  <w:style w:type="table" w:styleId="TableGrid">
    <w:name w:val="Table Grid"/>
    <w:basedOn w:val="TableNormal"/>
    <w:uiPriority w:val="59"/>
    <w:rsid w:val="00AC3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ntokh\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197</ap:Words>
  <ap:Characters>1088</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2015-12-07T08:44:00.0000000Z</lastPrinted>
  <dcterms:created xsi:type="dcterms:W3CDTF">2015-12-07T15:46:00.0000000Z</dcterms:created>
  <dcterms:modified xsi:type="dcterms:W3CDTF">2015-12-07T15:46:00.0000000Z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20018_x000d_2500 EA  DEN HAAG</vt:lpwstr>
  </property>
  <property fmtid="{D5CDD505-2E9C-101B-9397-08002B2CF9AE}" pid="4" name="datum">
    <vt:lpwstr>7 december 2015</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712333</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straf- en sanctierecht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Wetgevingsjurist</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0x0101001002E7AEA917524484F767FBCFF2DF13</vt:lpwstr>
  </property>
</Properties>
</file>